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D3F47" w:rsidP="00DA0661">
      <w:pPr>
        <w:pStyle w:val="Title"/>
      </w:pPr>
      <w:bookmarkStart w:id="0" w:name="Start"/>
      <w:bookmarkEnd w:id="0"/>
      <w:r>
        <w:t>Svar på fråga 2022/23:550 av Kajsa Fredholm (V)</w:t>
      </w:r>
      <w:r>
        <w:br/>
        <w:t>Stående klimatuppdrag till myndigheterna</w:t>
      </w:r>
    </w:p>
    <w:p w:rsidR="006D3F47" w:rsidP="006D3F47">
      <w:pPr>
        <w:pStyle w:val="BodyText"/>
      </w:pPr>
      <w:r>
        <w:t>Kajsa Fredholm har frågat mig</w:t>
      </w:r>
      <w:r w:rsidRPr="006D3F47">
        <w:t xml:space="preserve"> </w:t>
      </w:r>
      <w:r>
        <w:t xml:space="preserve">om jag </w:t>
      </w:r>
      <w:r w:rsidR="00714FDF">
        <w:t>avser</w:t>
      </w:r>
      <w:r>
        <w:t xml:space="preserve"> att verka för att myndigheter i närtid ska ges ett stående uppdrag att lämna underlag till den klimatpolitiska handlingsplanen med förslag som ger utsläppsminskningar som överstiger klimatmålen.</w:t>
      </w:r>
    </w:p>
    <w:p w:rsidR="006D09A1" w:rsidP="006D3F47">
      <w:pPr>
        <w:pStyle w:val="BodyText"/>
      </w:pPr>
      <w:r>
        <w:t>Regeringen</w:t>
      </w:r>
      <w:r w:rsidRPr="00D10813">
        <w:t xml:space="preserve"> har inlett arbetet med att ta fram en ny </w:t>
      </w:r>
      <w:r>
        <w:t xml:space="preserve">klimatpolitisk </w:t>
      </w:r>
      <w:r w:rsidRPr="00D10813">
        <w:t>handlingsplan</w:t>
      </w:r>
      <w:r w:rsidR="00B12CFE">
        <w:t xml:space="preserve"> som kommer att överlämnas till riksdagen innan året är slut</w:t>
      </w:r>
      <w:r w:rsidRPr="00D10813">
        <w:t xml:space="preserve">. I </w:t>
      </w:r>
      <w:r w:rsidR="00B12CFE">
        <w:t>handlingsplanen</w:t>
      </w:r>
      <w:r w:rsidRPr="00D10813" w:rsidR="00B12CFE">
        <w:t xml:space="preserve"> </w:t>
      </w:r>
      <w:r w:rsidRPr="00D10813">
        <w:t xml:space="preserve">kommer </w:t>
      </w:r>
      <w:r>
        <w:t>regeringen</w:t>
      </w:r>
      <w:r w:rsidRPr="00D10813">
        <w:t xml:space="preserve"> att redogöra mer i detalj för regeringens klimatpolitik för mandatperioden.</w:t>
      </w:r>
      <w:r w:rsidR="006D3F47">
        <w:t xml:space="preserve"> </w:t>
      </w:r>
    </w:p>
    <w:p w:rsidR="00F63423" w:rsidP="006D3F47">
      <w:pPr>
        <w:pStyle w:val="BodyText"/>
      </w:pPr>
      <w:r>
        <w:t>Jag delar bilden</w:t>
      </w:r>
      <w:r w:rsidR="00714FDF">
        <w:t xml:space="preserve"> att det är viktigt med bra underlag för att</w:t>
      </w:r>
      <w:r w:rsidR="00D10813">
        <w:t xml:space="preserve"> kunna</w:t>
      </w:r>
      <w:r w:rsidR="00714FDF">
        <w:t xml:space="preserve"> bedriva en ambitiös och effektiv klimatpolitik. </w:t>
      </w:r>
      <w:r w:rsidR="00D10813">
        <w:t>Till skillnad mot arbetet med den förra handlingsplanen finns nu ett stort antal underlag med förslag på ny politik</w:t>
      </w:r>
      <w:r w:rsidR="00B75C15">
        <w:t xml:space="preserve">, </w:t>
      </w:r>
      <w:r w:rsidR="00714FDF">
        <w:t xml:space="preserve">bland annat </w:t>
      </w:r>
      <w:r w:rsidR="00B75C15">
        <w:t>från myndigheter</w:t>
      </w:r>
      <w:r w:rsidR="00714FDF">
        <w:t xml:space="preserve">, offentliga utredningar, Klimatpolitiska rådet, </w:t>
      </w:r>
      <w:r w:rsidR="00B75C15">
        <w:t xml:space="preserve">näringslivet och civilsamhället. </w:t>
      </w:r>
      <w:r w:rsidR="00095077">
        <w:t xml:space="preserve">Därtill har Naturvårdsverket enligt </w:t>
      </w:r>
      <w:r w:rsidR="004A62FD">
        <w:t>myndighetens</w:t>
      </w:r>
      <w:r w:rsidR="00095077">
        <w:t xml:space="preserve"> instruktion ett stående uppdrag att vart fjärde år lämna underlag till den klimatpolitiska handlingsplanen. </w:t>
      </w:r>
      <w:r w:rsidR="004A62FD">
        <w:t>U</w:t>
      </w:r>
      <w:r w:rsidR="00095077">
        <w:t>nderlag</w:t>
      </w:r>
      <w:r w:rsidR="004A62FD">
        <w:t>et</w:t>
      </w:r>
      <w:r w:rsidR="00095077">
        <w:t xml:space="preserve"> till årets handlingsplan redovisades den 13 april. </w:t>
      </w:r>
    </w:p>
    <w:p w:rsidR="006D3F4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51ADDF5FD6E4E7F9CA0C4F78B2E75D3"/>
          </w:placeholder>
          <w:dataBinding w:xpath="/ns0:DocumentInfo[1]/ns0:BaseInfo[1]/ns0:HeaderDate[1]" w:storeItemID="{D270A688-339E-4F7A-9DE7-8999065B55BE}" w:prefixMappings="xmlns:ns0='http://lp/documentinfo/RK' "/>
          <w:date w:fullDate="2023-04-1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95077">
            <w:t>19 april 2023</w:t>
          </w:r>
        </w:sdtContent>
      </w:sdt>
    </w:p>
    <w:p w:rsidR="006D3F47" w:rsidP="004E7A8F">
      <w:pPr>
        <w:pStyle w:val="Brdtextutanavstnd"/>
      </w:pPr>
    </w:p>
    <w:p w:rsidR="006D3F47" w:rsidP="004E7A8F">
      <w:pPr>
        <w:pStyle w:val="Brdtextutanavstnd"/>
      </w:pPr>
    </w:p>
    <w:p w:rsidR="006D3F47" w:rsidP="004E7A8F">
      <w:pPr>
        <w:pStyle w:val="Brdtextutanavstnd"/>
      </w:pPr>
    </w:p>
    <w:p w:rsidR="006D3F47" w:rsidRPr="00DB48AB" w:rsidP="00DB48AB">
      <w:pPr>
        <w:pStyle w:val="BodyText"/>
      </w:pPr>
      <w:r>
        <w:t>Romina Pourmokhtari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D3F4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D3F47" w:rsidRPr="007D73AB" w:rsidP="00340DE0">
          <w:pPr>
            <w:pStyle w:val="Header"/>
          </w:pPr>
        </w:p>
      </w:tc>
      <w:tc>
        <w:tcPr>
          <w:tcW w:w="1134" w:type="dxa"/>
        </w:tcPr>
        <w:p w:rsidR="006D3F4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D3F4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D3F47" w:rsidRPr="00710A6C" w:rsidP="00EE3C0F">
          <w:pPr>
            <w:pStyle w:val="Header"/>
            <w:rPr>
              <w:b/>
            </w:rPr>
          </w:pPr>
        </w:p>
        <w:p w:rsidR="006D3F47" w:rsidP="00EE3C0F">
          <w:pPr>
            <w:pStyle w:val="Header"/>
          </w:pPr>
        </w:p>
        <w:p w:rsidR="006D3F47" w:rsidP="00EE3C0F">
          <w:pPr>
            <w:pStyle w:val="Header"/>
          </w:pPr>
        </w:p>
        <w:p w:rsidR="006D3F4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D2D896A199B4B26A2B3663B3BC57661"/>
            </w:placeholder>
            <w:dataBinding w:xpath="/ns0:DocumentInfo[1]/ns0:BaseInfo[1]/ns0:Dnr[1]" w:storeItemID="{D270A688-339E-4F7A-9DE7-8999065B55BE}" w:prefixMappings="xmlns:ns0='http://lp/documentinfo/RK' "/>
            <w:text/>
          </w:sdtPr>
          <w:sdtContent>
            <w:p w:rsidR="006D3F47" w:rsidP="00EE3C0F">
              <w:pPr>
                <w:pStyle w:val="Header"/>
              </w:pPr>
              <w:r>
                <w:t>KN2023/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065E55FE72D4168903DCA73FEF56DC0"/>
            </w:placeholder>
            <w:showingPlcHdr/>
            <w:dataBinding w:xpath="/ns0:DocumentInfo[1]/ns0:BaseInfo[1]/ns0:DocNumber[1]" w:storeItemID="{D270A688-339E-4F7A-9DE7-8999065B55BE}" w:prefixMappings="xmlns:ns0='http://lp/documentinfo/RK' "/>
            <w:text/>
          </w:sdtPr>
          <w:sdtContent>
            <w:p w:rsidR="006D3F4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D3F47" w:rsidP="00EE3C0F">
          <w:pPr>
            <w:pStyle w:val="Header"/>
          </w:pPr>
        </w:p>
      </w:tc>
      <w:tc>
        <w:tcPr>
          <w:tcW w:w="1134" w:type="dxa"/>
        </w:tcPr>
        <w:p w:rsidR="006D3F47" w:rsidP="0094502D">
          <w:pPr>
            <w:pStyle w:val="Header"/>
          </w:pPr>
        </w:p>
        <w:p w:rsidR="006D3F4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8281DBCD4754AE6ABCE1877FA554B9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D3F47" w:rsidRPr="006D3F47" w:rsidP="00340DE0">
              <w:pPr>
                <w:pStyle w:val="Header"/>
                <w:rPr>
                  <w:b/>
                </w:rPr>
              </w:pPr>
              <w:r w:rsidRPr="006D3F47">
                <w:rPr>
                  <w:b/>
                </w:rPr>
                <w:t>Klimat- och näringslivsdepartementet</w:t>
              </w:r>
            </w:p>
            <w:p w:rsidR="006D3F47" w:rsidRPr="00340DE0" w:rsidP="00340DE0">
              <w:pPr>
                <w:pStyle w:val="Header"/>
              </w:pPr>
              <w:r w:rsidRPr="006D3F47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21A5628C3B241AD87A5E7D403DA18FF"/>
          </w:placeholder>
          <w:dataBinding w:xpath="/ns0:DocumentInfo[1]/ns0:BaseInfo[1]/ns0:Recipient[1]" w:storeItemID="{D270A688-339E-4F7A-9DE7-8999065B55BE}" w:prefixMappings="xmlns:ns0='http://lp/documentinfo/RK' "/>
          <w:text w:multiLine="1"/>
        </w:sdtPr>
        <w:sdtContent>
          <w:tc>
            <w:tcPr>
              <w:tcW w:w="3170" w:type="dxa"/>
            </w:tcPr>
            <w:p w:rsidR="006D3F4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D3F4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B12C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2D896A199B4B26A2B3663B3BC57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9AB44-9964-4FF8-9A81-AB8E32B1103C}"/>
      </w:docPartPr>
      <w:docPartBody>
        <w:p w:rsidR="000C11EB" w:rsidP="00136230">
          <w:pPr>
            <w:pStyle w:val="7D2D896A199B4B26A2B3663B3BC57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65E55FE72D4168903DCA73FEF56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663C1-3F8A-44B0-8514-17E4514A7AAA}"/>
      </w:docPartPr>
      <w:docPartBody>
        <w:p w:rsidR="000C11EB" w:rsidP="00136230">
          <w:pPr>
            <w:pStyle w:val="B065E55FE72D4168903DCA73FEF56D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281DBCD4754AE6ABCE1877FA554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BEB69-7CCB-4A53-A915-977C485C57AF}"/>
      </w:docPartPr>
      <w:docPartBody>
        <w:p w:rsidR="000C11EB" w:rsidP="00136230">
          <w:pPr>
            <w:pStyle w:val="B8281DBCD4754AE6ABCE1877FA554B9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1A5628C3B241AD87A5E7D403DA1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B10D1-4896-44B5-9096-C65FD84904A3}"/>
      </w:docPartPr>
      <w:docPartBody>
        <w:p w:rsidR="000C11EB" w:rsidP="00136230">
          <w:pPr>
            <w:pStyle w:val="D21A5628C3B241AD87A5E7D403DA18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1ADDF5FD6E4E7F9CA0C4F78B2E7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AADE7-79D8-45B6-8452-62134BE3E6F0}"/>
      </w:docPartPr>
      <w:docPartBody>
        <w:p w:rsidR="000C11EB" w:rsidP="00136230">
          <w:pPr>
            <w:pStyle w:val="351ADDF5FD6E4E7F9CA0C4F78B2E75D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230"/>
    <w:rPr>
      <w:noProof w:val="0"/>
      <w:color w:val="808080"/>
    </w:rPr>
  </w:style>
  <w:style w:type="paragraph" w:customStyle="1" w:styleId="7D2D896A199B4B26A2B3663B3BC57661">
    <w:name w:val="7D2D896A199B4B26A2B3663B3BC57661"/>
    <w:rsid w:val="00136230"/>
  </w:style>
  <w:style w:type="paragraph" w:customStyle="1" w:styleId="D21A5628C3B241AD87A5E7D403DA18FF">
    <w:name w:val="D21A5628C3B241AD87A5E7D403DA18FF"/>
    <w:rsid w:val="00136230"/>
  </w:style>
  <w:style w:type="paragraph" w:customStyle="1" w:styleId="B065E55FE72D4168903DCA73FEF56DC01">
    <w:name w:val="B065E55FE72D4168903DCA73FEF56DC01"/>
    <w:rsid w:val="0013623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8281DBCD4754AE6ABCE1877FA554B931">
    <w:name w:val="B8281DBCD4754AE6ABCE1877FA554B931"/>
    <w:rsid w:val="0013623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1ADDF5FD6E4E7F9CA0C4F78B2E75D3">
    <w:name w:val="351ADDF5FD6E4E7F9CA0C4F78B2E75D3"/>
    <w:rsid w:val="001362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50c9b51a-cbb3-4711-803e-6a5dfcd7a220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2023-04-19T00:00:00</HeaderDate>
    <Office/>
    <Dnr>KN2023/</Dnr>
    <ParagrafNr/>
    <DocumentTitle/>
    <VisitingAddress/>
    <Extra1/>
    <Extra2/>
    <Extra3>Kajsa Fredholm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256FEF2-CE17-4584-9483-9896B4603BA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14E24E94-C175-444F-B356-E3DC777C3DF0}"/>
</file>

<file path=customXml/itemProps4.xml><?xml version="1.0" encoding="utf-8"?>
<ds:datastoreItem xmlns:ds="http://schemas.openxmlformats.org/officeDocument/2006/customXml" ds:itemID="{54F407FF-9820-4D20-9341-1124FC0A2B01}"/>
</file>

<file path=customXml/itemProps5.xml><?xml version="1.0" encoding="utf-8"?>
<ds:datastoreItem xmlns:ds="http://schemas.openxmlformats.org/officeDocument/2006/customXml" ds:itemID="{D270A688-339E-4F7A-9DE7-8999065B55B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Riksdagsfråga 2022 23 550 Stående uppdrag till myndigheterna - svar.docx</dc:title>
  <cp:revision>2</cp:revision>
  <dcterms:created xsi:type="dcterms:W3CDTF">2023-04-16T09:01:00Z</dcterms:created>
  <dcterms:modified xsi:type="dcterms:W3CDTF">2023-04-16T09:01:00Z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f461df40-d6b5-43bc-83d5-665d05822de7</vt:lpwstr>
  </property>
</Properties>
</file>