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4747C9" w:rsidP="00DA0661">
      <w:pPr>
        <w:pStyle w:val="Title"/>
      </w:pPr>
      <w:bookmarkStart w:id="0" w:name="Start"/>
      <w:bookmarkEnd w:id="0"/>
      <w:r>
        <w:t>Svar på fråga 2022/23:468 av Martina Johansson (C)</w:t>
      </w:r>
      <w:r>
        <w:br/>
      </w:r>
      <w:r w:rsidRPr="004747C9">
        <w:t>Tillstånd för föreståndare för LSS-verksamheter</w:t>
      </w:r>
    </w:p>
    <w:p w:rsidR="004747C9" w:rsidP="005E1D68">
      <w:pPr>
        <w:pStyle w:val="BodyText"/>
      </w:pPr>
      <w:r>
        <w:t>Martina Johansson har frågat mig om</w:t>
      </w:r>
      <w:r w:rsidR="007D7AC0">
        <w:t xml:space="preserve"> jag anser att</w:t>
      </w:r>
      <w:r>
        <w:t xml:space="preserve"> nivån på </w:t>
      </w:r>
      <w:r w:rsidR="005E1D68">
        <w:t>ansöknings</w:t>
      </w:r>
      <w:r w:rsidR="00A02137">
        <w:t>-</w:t>
      </w:r>
      <w:r w:rsidR="005E1D68">
        <w:t>avgiften är rimlig och att det är rimligt att verksamhetsutövare inom LSS-bostäder kan tvingas avsluta en anställning på grund av att den anställda har en annan relevant kompetens än exakt en socionomutbildning, eller om jag har för avsikt att ta några initiativ mot bakgrund av det anförda</w:t>
      </w:r>
      <w:r w:rsidR="00A02137">
        <w:t>.</w:t>
      </w:r>
    </w:p>
    <w:p w:rsidR="00A05FF2" w:rsidP="002749F7">
      <w:pPr>
        <w:pStyle w:val="BodyText"/>
      </w:pPr>
      <w:r>
        <w:t>Konkurrensneutralitet och p</w:t>
      </w:r>
      <w:r w:rsidRPr="00AA477C">
        <w:t>rivata aktörers villkor på omsorgsmarknaden är</w:t>
      </w:r>
      <w:r>
        <w:t xml:space="preserve"> en angelägen fråga som jag följer</w:t>
      </w:r>
      <w:r w:rsidRPr="00AA477C">
        <w:t>.</w:t>
      </w:r>
      <w:r>
        <w:t xml:space="preserve"> </w:t>
      </w:r>
      <w:r>
        <w:t xml:space="preserve">Insatser enligt lagen (1993:387) om stöd och service till vissa funktionshindrade (LSS) ska främja </w:t>
      </w:r>
      <w:r w:rsidRPr="00A05FF2">
        <w:t>jämlikhet i levnads</w:t>
      </w:r>
      <w:r w:rsidR="00B90E87">
        <w:t>-</w:t>
      </w:r>
      <w:r w:rsidRPr="00A05FF2">
        <w:t>villkor och full delaktighet i samhällslivet för de</w:t>
      </w:r>
      <w:r w:rsidR="0062267F">
        <w:t>m</w:t>
      </w:r>
      <w:r w:rsidRPr="00A05FF2">
        <w:t xml:space="preserve"> </w:t>
      </w:r>
      <w:r>
        <w:t xml:space="preserve">som tar </w:t>
      </w:r>
      <w:r w:rsidR="0062267F">
        <w:t>emot stöd enligt lagen</w:t>
      </w:r>
      <w:r>
        <w:t>. De ska vara förvissade om att verksamhete</w:t>
      </w:r>
      <w:r w:rsidR="00AA322E">
        <w:t>n</w:t>
      </w:r>
      <w:r>
        <w:t xml:space="preserve"> som bedrivs enligt LSS är av god kvalitet. </w:t>
      </w:r>
      <w:r w:rsidR="00AA322E">
        <w:t>P</w:t>
      </w:r>
      <w:r>
        <w:t xml:space="preserve">ersonalens kompetens </w:t>
      </w:r>
      <w:r w:rsidR="00AA322E">
        <w:t xml:space="preserve">är </w:t>
      </w:r>
      <w:r w:rsidR="00E1110A">
        <w:t xml:space="preserve">avgörande </w:t>
      </w:r>
      <w:r w:rsidR="00AA322E">
        <w:t xml:space="preserve">för kvaliteten </w:t>
      </w:r>
      <w:r>
        <w:t xml:space="preserve">och det är viktigt att den upprätthålls. </w:t>
      </w:r>
    </w:p>
    <w:p w:rsidR="00AA477C" w:rsidP="00A05FF2">
      <w:pPr>
        <w:pStyle w:val="BodyText"/>
      </w:pPr>
      <w:r>
        <w:t>De</w:t>
      </w:r>
      <w:r w:rsidR="0062267F">
        <w:t>n som bedriver</w:t>
      </w:r>
      <w:r>
        <w:t xml:space="preserve"> </w:t>
      </w:r>
      <w:r w:rsidR="0062267F">
        <w:t>LSS-</w:t>
      </w:r>
      <w:r>
        <w:t>verksamhet ansvar</w:t>
      </w:r>
      <w:r w:rsidR="0062267F">
        <w:t>ar</w:t>
      </w:r>
      <w:r>
        <w:t xml:space="preserve"> </w:t>
      </w:r>
      <w:r w:rsidR="0062267F">
        <w:t xml:space="preserve">för </w:t>
      </w:r>
      <w:r>
        <w:t xml:space="preserve">att rekrytera föreståndare som </w:t>
      </w:r>
      <w:r w:rsidR="0062267F">
        <w:t>uppfyller kraven enligt gällande regelverk för verksamheten</w:t>
      </w:r>
      <w:r>
        <w:t xml:space="preserve">. Socialstyrelsen </w:t>
      </w:r>
      <w:r w:rsidR="0062267F">
        <w:t xml:space="preserve">har meddelat </w:t>
      </w:r>
      <w:r>
        <w:t xml:space="preserve">föreskrifter </w:t>
      </w:r>
      <w:r w:rsidR="0062267F">
        <w:t xml:space="preserve">om </w:t>
      </w:r>
      <w:r w:rsidRPr="00960FAF">
        <w:t xml:space="preserve">bostad med särskild service för vuxna </w:t>
      </w:r>
      <w:r>
        <w:t xml:space="preserve">och </w:t>
      </w:r>
      <w:r w:rsidR="0062267F">
        <w:t xml:space="preserve">om krav på </w:t>
      </w:r>
      <w:r>
        <w:t>föreståndarens kompetens. Inspektionen för vård och omsorg (IVO) pröva</w:t>
      </w:r>
      <w:r w:rsidR="0062267F">
        <w:t>r</w:t>
      </w:r>
      <w:r>
        <w:t xml:space="preserve"> </w:t>
      </w:r>
      <w:r w:rsidR="0062267F">
        <w:t xml:space="preserve">i varje enskilt fall </w:t>
      </w:r>
      <w:r w:rsidRPr="00EA1EA7">
        <w:t>den tilltänkta föreståndarens kompetens</w:t>
      </w:r>
      <w:r>
        <w:t xml:space="preserve"> utifrån dessa</w:t>
      </w:r>
      <w:r w:rsidR="0062267F">
        <w:t xml:space="preserve"> föreskrifter</w:t>
      </w:r>
      <w:r>
        <w:t xml:space="preserve">. Jag varken kan eller får uttala mig om tillämpningen </w:t>
      </w:r>
      <w:r w:rsidR="00AA322E">
        <w:t>i enskilda fall</w:t>
      </w:r>
      <w:r>
        <w:t>.</w:t>
      </w:r>
      <w:r w:rsidR="008605F3">
        <w:t xml:space="preserve"> </w:t>
      </w:r>
    </w:p>
    <w:p w:rsidR="00A05FF2" w:rsidP="00A05FF2">
      <w:pPr>
        <w:pStyle w:val="BodyText"/>
      </w:pPr>
      <w:r w:rsidRPr="00AA477C">
        <w:t>IVO har haft i uppdrag att göra en analys av regelverket för tillstånds</w:t>
      </w:r>
      <w:r w:rsidR="00B90E87">
        <w:t>-</w:t>
      </w:r>
      <w:r w:rsidRPr="00AA477C">
        <w:t xml:space="preserve">prövning. En del av uppdraget var att beskriva hur det nuvarande regelverket påverkar företag verksamma inom flera sektorer som styrs av </w:t>
      </w:r>
      <w:r w:rsidRPr="00AA477C">
        <w:t>olika regelverk. IVO:s analys och förslag bereds för närvarande i Regerings</w:t>
      </w:r>
      <w:r w:rsidR="00B90E87">
        <w:softHyphen/>
      </w:r>
      <w:r w:rsidRPr="00AA477C">
        <w:t>kansliet.</w:t>
      </w:r>
      <w:r w:rsidRPr="002866B7" w:rsidR="002866B7">
        <w:t xml:space="preserve"> </w:t>
      </w:r>
    </w:p>
    <w:p w:rsidR="00755F63" w:rsidP="002749F7">
      <w:pPr>
        <w:pStyle w:val="BodyText"/>
      </w:pPr>
      <w:r>
        <w:t xml:space="preserve">Det gäller ett krav på full kostnadstäckning för </w:t>
      </w:r>
      <w:r>
        <w:t xml:space="preserve">avgifter </w:t>
      </w:r>
      <w:r>
        <w:t xml:space="preserve">avseende </w:t>
      </w:r>
      <w:r>
        <w:t>ansöka</w:t>
      </w:r>
      <w:r>
        <w:t>n</w:t>
      </w:r>
      <w:r>
        <w:t xml:space="preserve"> om och ändr</w:t>
      </w:r>
      <w:r>
        <w:t>ing</w:t>
      </w:r>
      <w:r>
        <w:t xml:space="preserve"> </w:t>
      </w:r>
      <w:r>
        <w:t xml:space="preserve">av </w:t>
      </w:r>
      <w:r>
        <w:t>tillstånd att bedr</w:t>
      </w:r>
      <w:r w:rsidR="009E5640">
        <w:t xml:space="preserve">iva bostad med särskild service för vuxna enligt </w:t>
      </w:r>
      <w:r w:rsidR="00EF11CB">
        <w:t>LSS</w:t>
      </w:r>
      <w:r w:rsidR="00A02137">
        <w:t>.</w:t>
      </w:r>
      <w:r w:rsidR="009E5640">
        <w:t xml:space="preserve"> </w:t>
      </w:r>
      <w:r w:rsidR="004F5886">
        <w:t>Kostnaderna för</w:t>
      </w:r>
      <w:r w:rsidR="00A05FF2">
        <w:t xml:space="preserve"> IVO:s</w:t>
      </w:r>
      <w:r w:rsidR="004F5886">
        <w:t xml:space="preserve"> handläggning </w:t>
      </w:r>
      <w:r w:rsidR="00EA1EA7">
        <w:t xml:space="preserve">av ansökningarna </w:t>
      </w:r>
      <w:r w:rsidR="004F5886">
        <w:t xml:space="preserve">överstiger </w:t>
      </w:r>
      <w:r>
        <w:t xml:space="preserve">för närvarande </w:t>
      </w:r>
      <w:r w:rsidR="004F5886">
        <w:t xml:space="preserve">statens intäkter </w:t>
      </w:r>
      <w:r w:rsidR="00FA259F">
        <w:t xml:space="preserve">för tillståndsprövningen. IVO har lämnat ett antal förslag </w:t>
      </w:r>
      <w:r w:rsidR="001855A6">
        <w:t xml:space="preserve">avseende </w:t>
      </w:r>
      <w:r w:rsidR="00FA259F">
        <w:t>avgifterna för tillståndsprövningen. Dessa bereds för</w:t>
      </w:r>
      <w:r w:rsidR="00EF11CB">
        <w:t xml:space="preserve"> </w:t>
      </w:r>
      <w:r w:rsidR="00FA259F">
        <w:t>närvarande i Regeringskansliet.</w:t>
      </w:r>
      <w:r>
        <w:t xml:space="preserve"> </w:t>
      </w:r>
    </w:p>
    <w:p w:rsidR="004747C9" w:rsidP="006A12F1">
      <w:pPr>
        <w:pStyle w:val="BodyText"/>
      </w:pPr>
      <w:r>
        <w:t xml:space="preserve">Stockholm den </w:t>
      </w:r>
      <w:sdt>
        <w:sdtPr>
          <w:id w:val="-1225218591"/>
          <w:placeholder>
            <w:docPart w:val="E7AA231DB5A74B07B709B10EED27F831"/>
          </w:placeholder>
          <w:dataBinding w:xpath="/ns0:DocumentInfo[1]/ns0:BaseInfo[1]/ns0:HeaderDate[1]" w:storeItemID="{96941819-B1C5-409C-86C6-0474B41CFB5B}" w:prefixMappings="xmlns:ns0='http://lp/documentinfo/RK' "/>
          <w:date w:fullDate="2023-03-29T00:00:00Z">
            <w:dateFormat w:val="d MMMM yyyy"/>
            <w:lid w:val="sv-SE"/>
            <w:storeMappedDataAs w:val="dateTime"/>
            <w:calendar w:val="gregorian"/>
          </w:date>
        </w:sdtPr>
        <w:sdtContent>
          <w:r>
            <w:t>29 mars 2023</w:t>
          </w:r>
        </w:sdtContent>
      </w:sdt>
    </w:p>
    <w:p w:rsidR="004747C9" w:rsidP="004E7A8F">
      <w:pPr>
        <w:pStyle w:val="Brdtextutanavstnd"/>
      </w:pPr>
    </w:p>
    <w:p w:rsidR="004747C9" w:rsidP="004E7A8F">
      <w:pPr>
        <w:pStyle w:val="Brdtextutanavstnd"/>
      </w:pPr>
    </w:p>
    <w:p w:rsidR="004747C9" w:rsidP="004E7A8F">
      <w:pPr>
        <w:pStyle w:val="Brdtextutanavstnd"/>
      </w:pPr>
    </w:p>
    <w:p w:rsidR="004747C9" w:rsidP="00422A41">
      <w:pPr>
        <w:pStyle w:val="BodyText"/>
      </w:pPr>
      <w:r>
        <w:t>Camilla Waltersson Grönvall</w:t>
      </w:r>
    </w:p>
    <w:p w:rsidR="004747C9"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4747C9" w:rsidRPr="007D73AB">
          <w:pPr>
            <w:pStyle w:val="Header"/>
          </w:pPr>
        </w:p>
      </w:tc>
      <w:tc>
        <w:tcPr>
          <w:tcW w:w="3170" w:type="dxa"/>
          <w:vAlign w:val="bottom"/>
        </w:tcPr>
        <w:p w:rsidR="004747C9" w:rsidRPr="007D73AB" w:rsidP="00340DE0">
          <w:pPr>
            <w:pStyle w:val="Header"/>
          </w:pPr>
        </w:p>
      </w:tc>
      <w:tc>
        <w:tcPr>
          <w:tcW w:w="1134" w:type="dxa"/>
        </w:tcPr>
        <w:p w:rsidR="004747C9"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4747C9"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4747C9" w:rsidRPr="00710A6C" w:rsidP="00EE3C0F">
          <w:pPr>
            <w:pStyle w:val="Header"/>
            <w:rPr>
              <w:b/>
            </w:rPr>
          </w:pPr>
        </w:p>
        <w:p w:rsidR="004747C9" w:rsidP="00EE3C0F">
          <w:pPr>
            <w:pStyle w:val="Header"/>
          </w:pPr>
        </w:p>
        <w:p w:rsidR="004747C9" w:rsidP="00EE3C0F">
          <w:pPr>
            <w:pStyle w:val="Header"/>
          </w:pPr>
        </w:p>
        <w:p w:rsidR="004747C9" w:rsidP="00EE3C0F">
          <w:pPr>
            <w:pStyle w:val="Header"/>
          </w:pPr>
        </w:p>
        <w:sdt>
          <w:sdtPr>
            <w:alias w:val="Dnr"/>
            <w:tag w:val="ccRKShow_Dnr"/>
            <w:id w:val="-829283628"/>
            <w:placeholder>
              <w:docPart w:val="51E75FBFD55948C1B08D5E5C3FAFD66C"/>
            </w:placeholder>
            <w:dataBinding w:xpath="/ns0:DocumentInfo[1]/ns0:BaseInfo[1]/ns0:Dnr[1]" w:storeItemID="{96941819-B1C5-409C-86C6-0474B41CFB5B}" w:prefixMappings="xmlns:ns0='http://lp/documentinfo/RK' "/>
            <w:text/>
          </w:sdtPr>
          <w:sdtContent>
            <w:p w:rsidR="004747C9" w:rsidP="00EE3C0F">
              <w:pPr>
                <w:pStyle w:val="Header"/>
              </w:pPr>
              <w:r>
                <w:t>S2023/01072</w:t>
              </w:r>
            </w:p>
          </w:sdtContent>
        </w:sdt>
        <w:sdt>
          <w:sdtPr>
            <w:alias w:val="DocNumber"/>
            <w:tag w:val="DocNumber"/>
            <w:id w:val="1726028884"/>
            <w:placeholder>
              <w:docPart w:val="AC163D4EE37A42EF913DB3D6A2A02B94"/>
            </w:placeholder>
            <w:showingPlcHdr/>
            <w:dataBinding w:xpath="/ns0:DocumentInfo[1]/ns0:BaseInfo[1]/ns0:DocNumber[1]" w:storeItemID="{96941819-B1C5-409C-86C6-0474B41CFB5B}" w:prefixMappings="xmlns:ns0='http://lp/documentinfo/RK' "/>
            <w:text/>
          </w:sdtPr>
          <w:sdtContent>
            <w:p w:rsidR="004747C9" w:rsidP="00EE3C0F">
              <w:pPr>
                <w:pStyle w:val="Header"/>
              </w:pPr>
              <w:r>
                <w:rPr>
                  <w:rStyle w:val="PlaceholderText"/>
                </w:rPr>
                <w:t xml:space="preserve"> </w:t>
              </w:r>
            </w:p>
          </w:sdtContent>
        </w:sdt>
        <w:p w:rsidR="004747C9" w:rsidP="00EE3C0F">
          <w:pPr>
            <w:pStyle w:val="Header"/>
          </w:pPr>
        </w:p>
      </w:tc>
      <w:tc>
        <w:tcPr>
          <w:tcW w:w="1134" w:type="dxa"/>
        </w:tcPr>
        <w:p w:rsidR="004747C9" w:rsidP="0094502D">
          <w:pPr>
            <w:pStyle w:val="Header"/>
          </w:pPr>
        </w:p>
        <w:p w:rsidR="004747C9"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C1D5E5825EBD40DA942CE87A8A83FB50"/>
          </w:placeholder>
          <w:richText/>
        </w:sdtPr>
        <w:sdtEndPr>
          <w:rPr>
            <w:b w:val="0"/>
          </w:rPr>
        </w:sdtEndPr>
        <w:sdtContent>
          <w:tc>
            <w:tcPr>
              <w:tcW w:w="5534" w:type="dxa"/>
              <w:tcMar>
                <w:right w:w="1134" w:type="dxa"/>
              </w:tcMar>
            </w:tcPr>
            <w:p w:rsidR="004747C9" w:rsidRPr="004747C9" w:rsidP="00340DE0">
              <w:pPr>
                <w:pStyle w:val="Header"/>
                <w:rPr>
                  <w:b/>
                </w:rPr>
              </w:pPr>
              <w:r w:rsidRPr="004747C9">
                <w:rPr>
                  <w:b/>
                </w:rPr>
                <w:t>Socialdepartementet</w:t>
              </w:r>
            </w:p>
            <w:p w:rsidR="00A05FF2" w:rsidP="00B90E87">
              <w:pPr>
                <w:pStyle w:val="Header"/>
              </w:pPr>
              <w:r w:rsidRPr="004747C9">
                <w:t>Socialtjänstministern</w:t>
              </w:r>
            </w:p>
            <w:p w:rsidR="00A05FF2" w:rsidP="00A05FF2"/>
            <w:p w:rsidR="004747C9" w:rsidRPr="00340DE0" w:rsidP="00340DE0">
              <w:pPr>
                <w:pStyle w:val="Header"/>
              </w:pPr>
            </w:p>
          </w:tc>
        </w:sdtContent>
      </w:sdt>
      <w:sdt>
        <w:sdtPr>
          <w:alias w:val="Recipient"/>
          <w:tag w:val="ccRKShow_Recipient"/>
          <w:id w:val="-28344517"/>
          <w:placeholder>
            <w:docPart w:val="57705EC28D194C0EB7D7C95CBF3ABC0D"/>
          </w:placeholder>
          <w:dataBinding w:xpath="/ns0:DocumentInfo[1]/ns0:BaseInfo[1]/ns0:Recipient[1]" w:storeItemID="{96941819-B1C5-409C-86C6-0474B41CFB5B}" w:prefixMappings="xmlns:ns0='http://lp/documentinfo/RK' "/>
          <w:text w:multiLine="1"/>
        </w:sdtPr>
        <w:sdtContent>
          <w:tc>
            <w:tcPr>
              <w:tcW w:w="3170" w:type="dxa"/>
            </w:tcPr>
            <w:p w:rsidR="004747C9" w:rsidP="00547B89">
              <w:pPr>
                <w:pStyle w:val="Header"/>
              </w:pPr>
              <w:r>
                <w:t>Till riksdagen</w:t>
              </w:r>
            </w:p>
          </w:tc>
        </w:sdtContent>
      </w:sdt>
      <w:tc>
        <w:tcPr>
          <w:tcW w:w="1134" w:type="dxa"/>
        </w:tcPr>
        <w:p w:rsidR="004747C9"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9"/>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9"/>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5E1D6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1E75FBFD55948C1B08D5E5C3FAFD66C"/>
        <w:category>
          <w:name w:val="Allmänt"/>
          <w:gallery w:val="placeholder"/>
        </w:category>
        <w:types>
          <w:type w:val="bbPlcHdr"/>
        </w:types>
        <w:behaviors>
          <w:behavior w:val="content"/>
        </w:behaviors>
        <w:guid w:val="{9D9A1657-A20A-4F57-8A4A-4CA071AA8954}"/>
      </w:docPartPr>
      <w:docPartBody>
        <w:p w:rsidR="00235180" w:rsidP="002E63ED">
          <w:pPr>
            <w:pStyle w:val="51E75FBFD55948C1B08D5E5C3FAFD66C"/>
          </w:pPr>
          <w:r>
            <w:rPr>
              <w:rStyle w:val="PlaceholderText"/>
            </w:rPr>
            <w:t xml:space="preserve"> </w:t>
          </w:r>
        </w:p>
      </w:docPartBody>
    </w:docPart>
    <w:docPart>
      <w:docPartPr>
        <w:name w:val="AC163D4EE37A42EF913DB3D6A2A02B94"/>
        <w:category>
          <w:name w:val="Allmänt"/>
          <w:gallery w:val="placeholder"/>
        </w:category>
        <w:types>
          <w:type w:val="bbPlcHdr"/>
        </w:types>
        <w:behaviors>
          <w:behavior w:val="content"/>
        </w:behaviors>
        <w:guid w:val="{90929200-93E8-479D-AE79-074C3924A945}"/>
      </w:docPartPr>
      <w:docPartBody>
        <w:p w:rsidR="00235180" w:rsidP="002E63ED">
          <w:pPr>
            <w:pStyle w:val="AC163D4EE37A42EF913DB3D6A2A02B941"/>
          </w:pPr>
          <w:r>
            <w:rPr>
              <w:rStyle w:val="PlaceholderText"/>
            </w:rPr>
            <w:t xml:space="preserve"> </w:t>
          </w:r>
        </w:p>
      </w:docPartBody>
    </w:docPart>
    <w:docPart>
      <w:docPartPr>
        <w:name w:val="C1D5E5825EBD40DA942CE87A8A83FB50"/>
        <w:category>
          <w:name w:val="Allmänt"/>
          <w:gallery w:val="placeholder"/>
        </w:category>
        <w:types>
          <w:type w:val="bbPlcHdr"/>
        </w:types>
        <w:behaviors>
          <w:behavior w:val="content"/>
        </w:behaviors>
        <w:guid w:val="{34D69CD8-2605-48DB-B2E1-0CE49588E1D8}"/>
      </w:docPartPr>
      <w:docPartBody>
        <w:p w:rsidR="00235180" w:rsidP="002E63ED">
          <w:pPr>
            <w:pStyle w:val="C1D5E5825EBD40DA942CE87A8A83FB501"/>
          </w:pPr>
          <w:r>
            <w:rPr>
              <w:rStyle w:val="PlaceholderText"/>
            </w:rPr>
            <w:t xml:space="preserve"> </w:t>
          </w:r>
        </w:p>
      </w:docPartBody>
    </w:docPart>
    <w:docPart>
      <w:docPartPr>
        <w:name w:val="57705EC28D194C0EB7D7C95CBF3ABC0D"/>
        <w:category>
          <w:name w:val="Allmänt"/>
          <w:gallery w:val="placeholder"/>
        </w:category>
        <w:types>
          <w:type w:val="bbPlcHdr"/>
        </w:types>
        <w:behaviors>
          <w:behavior w:val="content"/>
        </w:behaviors>
        <w:guid w:val="{CE0EF36C-2777-4599-8673-777F5C322EE5}"/>
      </w:docPartPr>
      <w:docPartBody>
        <w:p w:rsidR="00235180" w:rsidP="002E63ED">
          <w:pPr>
            <w:pStyle w:val="57705EC28D194C0EB7D7C95CBF3ABC0D"/>
          </w:pPr>
          <w:r>
            <w:rPr>
              <w:rStyle w:val="PlaceholderText"/>
            </w:rPr>
            <w:t xml:space="preserve"> </w:t>
          </w:r>
        </w:p>
      </w:docPartBody>
    </w:docPart>
    <w:docPart>
      <w:docPartPr>
        <w:name w:val="E7AA231DB5A74B07B709B10EED27F831"/>
        <w:category>
          <w:name w:val="Allmänt"/>
          <w:gallery w:val="placeholder"/>
        </w:category>
        <w:types>
          <w:type w:val="bbPlcHdr"/>
        </w:types>
        <w:behaviors>
          <w:behavior w:val="content"/>
        </w:behaviors>
        <w:guid w:val="{DF6F9717-4B01-458F-AD09-445CD278A24D}"/>
      </w:docPartPr>
      <w:docPartBody>
        <w:p w:rsidR="00235180" w:rsidP="002E63ED">
          <w:pPr>
            <w:pStyle w:val="E7AA231DB5A74B07B709B10EED27F831"/>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63ED"/>
    <w:rPr>
      <w:noProof w:val="0"/>
      <w:color w:val="808080"/>
    </w:rPr>
  </w:style>
  <w:style w:type="paragraph" w:customStyle="1" w:styleId="51E75FBFD55948C1B08D5E5C3FAFD66C">
    <w:name w:val="51E75FBFD55948C1B08D5E5C3FAFD66C"/>
    <w:rsid w:val="002E63ED"/>
  </w:style>
  <w:style w:type="paragraph" w:customStyle="1" w:styleId="57705EC28D194C0EB7D7C95CBF3ABC0D">
    <w:name w:val="57705EC28D194C0EB7D7C95CBF3ABC0D"/>
    <w:rsid w:val="002E63ED"/>
  </w:style>
  <w:style w:type="paragraph" w:customStyle="1" w:styleId="AC163D4EE37A42EF913DB3D6A2A02B941">
    <w:name w:val="AC163D4EE37A42EF913DB3D6A2A02B941"/>
    <w:rsid w:val="002E63E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1D5E5825EBD40DA942CE87A8A83FB501">
    <w:name w:val="C1D5E5825EBD40DA942CE87A8A83FB501"/>
    <w:rsid w:val="002E63E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7AA231DB5A74B07B709B10EED27F831">
    <w:name w:val="E7AA231DB5A74B07B709B10EED27F831"/>
    <w:rsid w:val="002E63E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Socialtjänstministern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2023-03-29T00:00:00</HeaderDate>
    <Office/>
    <Dnr>S2023/01072</Dnr>
    <ParagrafNr/>
    <DocumentTitle/>
    <VisitingAddress/>
    <Extra1/>
    <Extra2/>
    <Extra3>Martina Johansson</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f6b96c76-8928-4790-8720-61d4944ee8d1</RD_Svarsid>
  </documentManagement>
</p:properties>
</file>

<file path=customXml/itemProps1.xml><?xml version="1.0" encoding="utf-8"?>
<ds:datastoreItem xmlns:ds="http://schemas.openxmlformats.org/officeDocument/2006/customXml" ds:itemID="{A7E88551-15DE-496B-BDF5-1497906BDF70}"/>
</file>

<file path=customXml/itemProps2.xml><?xml version="1.0" encoding="utf-8"?>
<ds:datastoreItem xmlns:ds="http://schemas.openxmlformats.org/officeDocument/2006/customXml" ds:itemID="{96941819-B1C5-409C-86C6-0474B41CFB5B}"/>
</file>

<file path=customXml/itemProps3.xml><?xml version="1.0" encoding="utf-8"?>
<ds:datastoreItem xmlns:ds="http://schemas.openxmlformats.org/officeDocument/2006/customXml" ds:itemID="{BAEA94E9-0655-42EE-8496-43A2D824A2F8}"/>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FA851890-C57C-45A4-8523-ED5A1CF201A1}"/>
</file>

<file path=docProps/app.xml><?xml version="1.0" encoding="utf-8"?>
<Properties xmlns="http://schemas.openxmlformats.org/officeDocument/2006/extended-properties" xmlns:vt="http://schemas.openxmlformats.org/officeDocument/2006/docPropsVTypes">
  <Template>RK Basmall</Template>
  <TotalTime>0</TotalTime>
  <Pages>2</Pages>
  <Words>347</Words>
  <Characters>1844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468.docx</dc:title>
  <cp:revision>3</cp:revision>
  <dcterms:created xsi:type="dcterms:W3CDTF">2023-03-28T10:43:00Z</dcterms:created>
  <dcterms:modified xsi:type="dcterms:W3CDTF">2023-03-28T10:46:00Z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RecordNumber">
    <vt:lpwstr>S2023/01072 </vt:lpwstr>
  </property>
  <property fmtid="{D5CDD505-2E9C-101B-9397-08002B2CF9AE}" pid="7" name="ShowStyleSet">
    <vt:lpwstr>RKStyleSet</vt:lpwstr>
  </property>
  <property fmtid="{D5CDD505-2E9C-101B-9397-08002B2CF9AE}" pid="8" name="TaxKeyword">
    <vt:lpwstr/>
  </property>
  <property fmtid="{D5CDD505-2E9C-101B-9397-08002B2CF9AE}" pid="9" name="TaxKeywordTaxHTField">
    <vt:lpwstr/>
  </property>
  <property fmtid="{D5CDD505-2E9C-101B-9397-08002B2CF9AE}" pid="10" name="_dlc_DocIdItemGuid">
    <vt:lpwstr>75ce9983-bda8-43ec-8355-d5c212dcf0c2</vt:lpwstr>
  </property>
</Properties>
</file>