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7509" w14:textId="7E26740E" w:rsidR="00E448E3" w:rsidRDefault="00E448E3" w:rsidP="00DA0661">
      <w:pPr>
        <w:pStyle w:val="Rubrik"/>
      </w:pPr>
      <w:bookmarkStart w:id="0" w:name="Start"/>
      <w:bookmarkEnd w:id="0"/>
      <w:r>
        <w:t>Svar på fråga 2018/19:120 av Mikael Larsson (C)</w:t>
      </w:r>
      <w:r>
        <w:br/>
        <w:t>Samdistribution av post, paket och tidningar</w:t>
      </w:r>
    </w:p>
    <w:p w14:paraId="1F74A68D" w14:textId="0A124E88" w:rsidR="00E448E3" w:rsidRDefault="00E448E3" w:rsidP="002749F7">
      <w:pPr>
        <w:pStyle w:val="Brdtext"/>
      </w:pPr>
      <w:r>
        <w:t>Mikael Larsson har frågat mig om jag är beredd att öppna upp för samdistribution av post, paket och tidningar över landet där det</w:t>
      </w:r>
      <w:r w:rsidR="00F423FA">
        <w:t xml:space="preserve"> inte</w:t>
      </w:r>
      <w:r>
        <w:t xml:space="preserve"> enbart är Postnord som utför detta utan fler aktörer släpps in för att kunna utföra detta över landet.</w:t>
      </w:r>
    </w:p>
    <w:p w14:paraId="59261F40" w14:textId="4D6CEAEC" w:rsidR="00991631" w:rsidRDefault="00E448E3" w:rsidP="002749F7">
      <w:pPr>
        <w:pStyle w:val="Brdtext"/>
      </w:pPr>
      <w:r>
        <w:t>Postlagen (2010:1045) hindrar inte samdistribution av post, paket och tidningar</w:t>
      </w:r>
      <w:r w:rsidR="00A33D5A">
        <w:t xml:space="preserve"> och Postnord har inte ensamrätt på utdelning i </w:t>
      </w:r>
      <w:r w:rsidR="000F0FE5">
        <w:t xml:space="preserve">någon </w:t>
      </w:r>
      <w:r w:rsidR="00A33D5A">
        <w:t>del av landet</w:t>
      </w:r>
      <w:r>
        <w:t xml:space="preserve">. För </w:t>
      </w:r>
      <w:r w:rsidR="00DF2426">
        <w:t xml:space="preserve">att </w:t>
      </w:r>
      <w:r>
        <w:t>få bedriva postverksamhet, dvs</w:t>
      </w:r>
      <w:r w:rsidR="00F423FA">
        <w:t>.</w:t>
      </w:r>
      <w:r>
        <w:t xml:space="preserve"> regelbunden insamling, sortering, transport och utd</w:t>
      </w:r>
      <w:r w:rsidR="00F423FA">
        <w:t>elning av brev mot betalning,</w:t>
      </w:r>
      <w:r>
        <w:t xml:space="preserve"> krävs tillstånd från Post- och telestyrelsen. För att få ett sådant tillstånd krävs bl.a. att postverksamheten ska bedrivas så att den tillgodoser rimliga krav på</w:t>
      </w:r>
      <w:r w:rsidR="00A33D5A">
        <w:t xml:space="preserve"> tillförlitlighet och så att skyddet för avsändarnas och mottagarnas personliga integritet upprätthålls.</w:t>
      </w:r>
      <w:bookmarkStart w:id="1" w:name="_GoBack"/>
      <w:bookmarkEnd w:id="1"/>
    </w:p>
    <w:p w14:paraId="2689C4A6" w14:textId="6FFF8B88" w:rsidR="00E448E3" w:rsidRDefault="00E448E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49A326BDAE453A8678A62C9A3A9FDA"/>
          </w:placeholder>
          <w:dataBinding w:prefixMappings="xmlns:ns0='http://lp/documentinfo/RK' " w:xpath="/ns0:DocumentInfo[1]/ns0:BaseInfo[1]/ns0:HeaderDate[1]" w:storeItemID="{A6953762-47F2-433C-99BD-2FCEA64B43EE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85064">
            <w:t>13 februari 2019</w:t>
          </w:r>
        </w:sdtContent>
      </w:sdt>
    </w:p>
    <w:p w14:paraId="0E49EB73" w14:textId="77777777" w:rsidR="00E448E3" w:rsidRDefault="00E448E3" w:rsidP="004E7A8F">
      <w:pPr>
        <w:pStyle w:val="Brdtextutanavstnd"/>
      </w:pPr>
    </w:p>
    <w:p w14:paraId="44DA57C5" w14:textId="77777777" w:rsidR="00E448E3" w:rsidRDefault="00E448E3" w:rsidP="004E7A8F">
      <w:pPr>
        <w:pStyle w:val="Brdtextutanavstnd"/>
      </w:pPr>
    </w:p>
    <w:p w14:paraId="0765F4DD" w14:textId="77777777" w:rsidR="00E448E3" w:rsidRDefault="00E448E3" w:rsidP="004E7A8F">
      <w:pPr>
        <w:pStyle w:val="Brdtextutanavstnd"/>
      </w:pPr>
    </w:p>
    <w:p w14:paraId="6D6F8305" w14:textId="64385BDA" w:rsidR="00E448E3" w:rsidRDefault="00E448E3" w:rsidP="00422A41">
      <w:pPr>
        <w:pStyle w:val="Brdtext"/>
      </w:pPr>
      <w:r>
        <w:t>Anders Ygeman</w:t>
      </w:r>
    </w:p>
    <w:p w14:paraId="6A02549E" w14:textId="77777777" w:rsidR="00E448E3" w:rsidRPr="00DB48AB" w:rsidRDefault="00E448E3" w:rsidP="00DB48AB">
      <w:pPr>
        <w:pStyle w:val="Brdtext"/>
      </w:pPr>
    </w:p>
    <w:sectPr w:rsidR="00E448E3" w:rsidRPr="00DB48AB" w:rsidSect="00E448E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4F7D" w14:textId="77777777" w:rsidR="00E448E3" w:rsidRDefault="00E448E3" w:rsidP="00A87A54">
      <w:pPr>
        <w:spacing w:after="0" w:line="240" w:lineRule="auto"/>
      </w:pPr>
      <w:r>
        <w:separator/>
      </w:r>
    </w:p>
  </w:endnote>
  <w:endnote w:type="continuationSeparator" w:id="0">
    <w:p w14:paraId="19B96EAB" w14:textId="77777777" w:rsidR="00E448E3" w:rsidRDefault="00E448E3" w:rsidP="00A87A54">
      <w:pPr>
        <w:spacing w:after="0" w:line="240" w:lineRule="auto"/>
      </w:pPr>
      <w:r>
        <w:continuationSeparator/>
      </w:r>
    </w:p>
  </w:endnote>
  <w:endnote w:type="continuationNotice" w:id="1">
    <w:p w14:paraId="41797195" w14:textId="77777777" w:rsidR="00EA38B0" w:rsidRDefault="00EA3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68EF8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F1AC39" w14:textId="71CBA2D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3243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6AF0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BA12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A9A6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ED90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05BB4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E7080D" w14:textId="77777777" w:rsidTr="00C26068">
      <w:trPr>
        <w:trHeight w:val="227"/>
      </w:trPr>
      <w:tc>
        <w:tcPr>
          <w:tcW w:w="4074" w:type="dxa"/>
        </w:tcPr>
        <w:p w14:paraId="30DB6FD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5E40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2CAF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2B1B" w14:textId="77777777" w:rsidR="00E448E3" w:rsidRDefault="00E448E3" w:rsidP="00A87A54">
      <w:pPr>
        <w:spacing w:after="0" w:line="240" w:lineRule="auto"/>
      </w:pPr>
      <w:r>
        <w:separator/>
      </w:r>
    </w:p>
  </w:footnote>
  <w:footnote w:type="continuationSeparator" w:id="0">
    <w:p w14:paraId="5DEF4691" w14:textId="77777777" w:rsidR="00E448E3" w:rsidRDefault="00E448E3" w:rsidP="00A87A54">
      <w:pPr>
        <w:spacing w:after="0" w:line="240" w:lineRule="auto"/>
      </w:pPr>
      <w:r>
        <w:continuationSeparator/>
      </w:r>
    </w:p>
  </w:footnote>
  <w:footnote w:type="continuationNotice" w:id="1">
    <w:p w14:paraId="588C07D5" w14:textId="77777777" w:rsidR="00EA38B0" w:rsidRDefault="00EA3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448E3" w14:paraId="601BE6F1" w14:textId="77777777" w:rsidTr="00C93EBA">
      <w:trPr>
        <w:trHeight w:val="227"/>
      </w:trPr>
      <w:tc>
        <w:tcPr>
          <w:tcW w:w="5534" w:type="dxa"/>
        </w:tcPr>
        <w:p w14:paraId="65AD55CA" w14:textId="77777777" w:rsidR="00E448E3" w:rsidRPr="007D73AB" w:rsidRDefault="00E448E3">
          <w:pPr>
            <w:pStyle w:val="Sidhuvud"/>
          </w:pPr>
        </w:p>
      </w:tc>
      <w:tc>
        <w:tcPr>
          <w:tcW w:w="3170" w:type="dxa"/>
          <w:vAlign w:val="bottom"/>
        </w:tcPr>
        <w:p w14:paraId="45C12503" w14:textId="77777777" w:rsidR="00E448E3" w:rsidRPr="007D73AB" w:rsidRDefault="00E448E3" w:rsidP="00340DE0">
          <w:pPr>
            <w:pStyle w:val="Sidhuvud"/>
          </w:pPr>
        </w:p>
      </w:tc>
      <w:tc>
        <w:tcPr>
          <w:tcW w:w="1134" w:type="dxa"/>
        </w:tcPr>
        <w:p w14:paraId="1DB5BCE2" w14:textId="77777777" w:rsidR="00E448E3" w:rsidRDefault="00E448E3" w:rsidP="005A703A">
          <w:pPr>
            <w:pStyle w:val="Sidhuvud"/>
          </w:pPr>
        </w:p>
      </w:tc>
    </w:tr>
    <w:tr w:rsidR="00E448E3" w14:paraId="5188A136" w14:textId="77777777" w:rsidTr="00C93EBA">
      <w:trPr>
        <w:trHeight w:val="1928"/>
      </w:trPr>
      <w:tc>
        <w:tcPr>
          <w:tcW w:w="5534" w:type="dxa"/>
        </w:tcPr>
        <w:p w14:paraId="29779846" w14:textId="77777777" w:rsidR="00E448E3" w:rsidRPr="00340DE0" w:rsidRDefault="00E448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01382A" wp14:editId="31D4458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197E68" w14:textId="77777777" w:rsidR="00E448E3" w:rsidRPr="00710A6C" w:rsidRDefault="00E448E3" w:rsidP="00EE3C0F">
          <w:pPr>
            <w:pStyle w:val="Sidhuvud"/>
            <w:rPr>
              <w:b/>
            </w:rPr>
          </w:pPr>
        </w:p>
        <w:p w14:paraId="291358D7" w14:textId="77777777" w:rsidR="00E448E3" w:rsidRDefault="00E448E3" w:rsidP="00EE3C0F">
          <w:pPr>
            <w:pStyle w:val="Sidhuvud"/>
          </w:pPr>
        </w:p>
        <w:p w14:paraId="6643E9B9" w14:textId="77777777" w:rsidR="00E448E3" w:rsidRDefault="00E448E3" w:rsidP="00EE3C0F">
          <w:pPr>
            <w:pStyle w:val="Sidhuvud"/>
          </w:pPr>
        </w:p>
        <w:p w14:paraId="566A5232" w14:textId="77777777" w:rsidR="00E448E3" w:rsidRDefault="00E448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B40E95550C45B6B74547D106F975D1"/>
            </w:placeholder>
            <w:dataBinding w:prefixMappings="xmlns:ns0='http://lp/documentinfo/RK' " w:xpath="/ns0:DocumentInfo[1]/ns0:BaseInfo[1]/ns0:Dnr[1]" w:storeItemID="{A6953762-47F2-433C-99BD-2FCEA64B43EE}"/>
            <w:text/>
          </w:sdtPr>
          <w:sdtEndPr/>
          <w:sdtContent>
            <w:p w14:paraId="47E028E5" w14:textId="77777777" w:rsidR="00E448E3" w:rsidRDefault="00E448E3" w:rsidP="00EE3C0F">
              <w:pPr>
                <w:pStyle w:val="Sidhuvud"/>
              </w:pPr>
              <w:r>
                <w:t>N2019/00481/D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4B1B81F5954B28834E393D8A5D6868"/>
            </w:placeholder>
            <w:showingPlcHdr/>
            <w:dataBinding w:prefixMappings="xmlns:ns0='http://lp/documentinfo/RK' " w:xpath="/ns0:DocumentInfo[1]/ns0:BaseInfo[1]/ns0:DocNumber[1]" w:storeItemID="{A6953762-47F2-433C-99BD-2FCEA64B43EE}"/>
            <w:text/>
          </w:sdtPr>
          <w:sdtEndPr/>
          <w:sdtContent>
            <w:p w14:paraId="7D8DC622" w14:textId="77777777" w:rsidR="00E448E3" w:rsidRDefault="00E448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F70A9A" w14:textId="77777777" w:rsidR="00E448E3" w:rsidRDefault="00E448E3" w:rsidP="00EE3C0F">
          <w:pPr>
            <w:pStyle w:val="Sidhuvud"/>
          </w:pPr>
        </w:p>
      </w:tc>
      <w:tc>
        <w:tcPr>
          <w:tcW w:w="1134" w:type="dxa"/>
        </w:tcPr>
        <w:p w14:paraId="1A5E805A" w14:textId="77777777" w:rsidR="00E448E3" w:rsidRDefault="00E448E3" w:rsidP="0094502D">
          <w:pPr>
            <w:pStyle w:val="Sidhuvud"/>
          </w:pPr>
        </w:p>
        <w:p w14:paraId="366EBE55" w14:textId="77777777" w:rsidR="00E448E3" w:rsidRPr="0094502D" w:rsidRDefault="00E448E3" w:rsidP="00EC71A6">
          <w:pPr>
            <w:pStyle w:val="Sidhuvud"/>
          </w:pPr>
        </w:p>
      </w:tc>
    </w:tr>
    <w:tr w:rsidR="00E448E3" w14:paraId="62AD15E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19D88C3" w14:textId="063A2336" w:rsidR="00E448E3" w:rsidRPr="00E448E3" w:rsidRDefault="00E448E3" w:rsidP="00340DE0">
          <w:pPr>
            <w:pStyle w:val="Sidhuvud"/>
            <w:rPr>
              <w:b/>
            </w:rPr>
          </w:pPr>
          <w:r w:rsidRPr="00E448E3">
            <w:rPr>
              <w:b/>
            </w:rPr>
            <w:t>Näringsdepartementet</w:t>
          </w:r>
        </w:p>
        <w:p w14:paraId="139442C9" w14:textId="1D66A7A5" w:rsidR="00DC5223" w:rsidRDefault="00E448E3" w:rsidP="00340DE0">
          <w:pPr>
            <w:pStyle w:val="Sidhuvud"/>
          </w:pPr>
          <w:r w:rsidRPr="00E448E3">
            <w:t>Energi- och digitaliseringsministern</w:t>
          </w:r>
        </w:p>
        <w:p w14:paraId="2079E635" w14:textId="2C5C7FFA" w:rsidR="00DC5223" w:rsidRPr="00DC5223" w:rsidRDefault="00DC5223" w:rsidP="00DC5223">
          <w:pPr>
            <w:rPr>
              <w:lang w:val="de-DE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E3648B5262AD4D979181292CA8100FB6"/>
          </w:placeholder>
          <w:dataBinding w:prefixMappings="xmlns:ns0='http://lp/documentinfo/RK' " w:xpath="/ns0:DocumentInfo[1]/ns0:BaseInfo[1]/ns0:Recipient[1]" w:storeItemID="{A6953762-47F2-433C-99BD-2FCEA64B43EE}"/>
          <w:text w:multiLine="1"/>
        </w:sdtPr>
        <w:sdtEndPr/>
        <w:sdtContent>
          <w:tc>
            <w:tcPr>
              <w:tcW w:w="3170" w:type="dxa"/>
            </w:tcPr>
            <w:p w14:paraId="39D2D75D" w14:textId="77777777" w:rsidR="00E448E3" w:rsidRDefault="00E448E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9CCE8E" w14:textId="77777777" w:rsidR="00E448E3" w:rsidRDefault="00E448E3" w:rsidP="003E6020">
          <w:pPr>
            <w:pStyle w:val="Sidhuvud"/>
          </w:pPr>
        </w:p>
      </w:tc>
    </w:tr>
  </w:tbl>
  <w:p w14:paraId="252ECD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109"/>
    <w:rsid w:val="000E12D9"/>
    <w:rsid w:val="000E431B"/>
    <w:rsid w:val="000E59A9"/>
    <w:rsid w:val="000E638A"/>
    <w:rsid w:val="000E6472"/>
    <w:rsid w:val="000F00B8"/>
    <w:rsid w:val="000F0FE5"/>
    <w:rsid w:val="000F1EA7"/>
    <w:rsid w:val="000F2084"/>
    <w:rsid w:val="000F6462"/>
    <w:rsid w:val="000F6D1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752E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603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832"/>
    <w:rsid w:val="00456DC3"/>
    <w:rsid w:val="0046337E"/>
    <w:rsid w:val="00464CA1"/>
    <w:rsid w:val="004660C8"/>
    <w:rsid w:val="00467DEF"/>
    <w:rsid w:val="00472EBA"/>
    <w:rsid w:val="004735B6"/>
    <w:rsid w:val="004735F0"/>
    <w:rsid w:val="00473EAC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2DF2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2768"/>
    <w:rsid w:val="008150A6"/>
    <w:rsid w:val="008178E6"/>
    <w:rsid w:val="0082249C"/>
    <w:rsid w:val="00824CCE"/>
    <w:rsid w:val="00830B7B"/>
    <w:rsid w:val="00832434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5064"/>
    <w:rsid w:val="00986CC3"/>
    <w:rsid w:val="0099068E"/>
    <w:rsid w:val="00991631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3D5A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54B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5223"/>
    <w:rsid w:val="00DD0722"/>
    <w:rsid w:val="00DD212F"/>
    <w:rsid w:val="00DE18F5"/>
    <w:rsid w:val="00DE73D2"/>
    <w:rsid w:val="00DF2426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48E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38B0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23FA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B19B7"/>
  <w15:docId w15:val="{2E748B54-7BC7-435A-92E7-1133FC8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40E95550C45B6B74547D106F97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56BD4-8C14-4375-94BF-8AF48A9D4916}"/>
      </w:docPartPr>
      <w:docPartBody>
        <w:p w:rsidR="00EE06A4" w:rsidRDefault="00640E4C" w:rsidP="00640E4C">
          <w:pPr>
            <w:pStyle w:val="17B40E95550C45B6B74547D106F9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4B1B81F5954B28834E393D8A5D6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18407-A7BF-458F-80E6-974EB5DE419A}"/>
      </w:docPartPr>
      <w:docPartBody>
        <w:p w:rsidR="00EE06A4" w:rsidRDefault="00640E4C" w:rsidP="00640E4C">
          <w:pPr>
            <w:pStyle w:val="F34B1B81F5954B28834E393D8A5D68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48B5262AD4D979181292CA8100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33132-F0FD-47E6-8CE2-2ECDB3A12A01}"/>
      </w:docPartPr>
      <w:docPartBody>
        <w:p w:rsidR="00EE06A4" w:rsidRDefault="00640E4C" w:rsidP="00640E4C">
          <w:pPr>
            <w:pStyle w:val="E3648B5262AD4D979181292CA8100F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49A326BDAE453A8678A62C9A3A9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FA466-B8ED-4862-B10B-1B4D0B02E324}"/>
      </w:docPartPr>
      <w:docPartBody>
        <w:p w:rsidR="00EE06A4" w:rsidRDefault="00640E4C" w:rsidP="00640E4C">
          <w:pPr>
            <w:pStyle w:val="4949A326BDAE453A8678A62C9A3A9FD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C"/>
    <w:rsid w:val="00640E4C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FADA9409E540648984BDCE13B9B0EC">
    <w:name w:val="0FFADA9409E540648984BDCE13B9B0EC"/>
    <w:rsid w:val="00640E4C"/>
  </w:style>
  <w:style w:type="character" w:styleId="Platshllartext">
    <w:name w:val="Placeholder Text"/>
    <w:basedOn w:val="Standardstycketeckensnitt"/>
    <w:uiPriority w:val="99"/>
    <w:semiHidden/>
    <w:rsid w:val="00640E4C"/>
    <w:rPr>
      <w:noProof w:val="0"/>
      <w:color w:val="808080"/>
    </w:rPr>
  </w:style>
  <w:style w:type="paragraph" w:customStyle="1" w:styleId="F73A37F869F54F179450BF9B317C370B">
    <w:name w:val="F73A37F869F54F179450BF9B317C370B"/>
    <w:rsid w:val="00640E4C"/>
  </w:style>
  <w:style w:type="paragraph" w:customStyle="1" w:styleId="1DDF951AAADA4ECD8606433BDEF5DE2C">
    <w:name w:val="1DDF951AAADA4ECD8606433BDEF5DE2C"/>
    <w:rsid w:val="00640E4C"/>
  </w:style>
  <w:style w:type="paragraph" w:customStyle="1" w:styleId="142BB294C7C640C18BC86B29CEEBFDDD">
    <w:name w:val="142BB294C7C640C18BC86B29CEEBFDDD"/>
    <w:rsid w:val="00640E4C"/>
  </w:style>
  <w:style w:type="paragraph" w:customStyle="1" w:styleId="17B40E95550C45B6B74547D106F975D1">
    <w:name w:val="17B40E95550C45B6B74547D106F975D1"/>
    <w:rsid w:val="00640E4C"/>
  </w:style>
  <w:style w:type="paragraph" w:customStyle="1" w:styleId="F34B1B81F5954B28834E393D8A5D6868">
    <w:name w:val="F34B1B81F5954B28834E393D8A5D6868"/>
    <w:rsid w:val="00640E4C"/>
  </w:style>
  <w:style w:type="paragraph" w:customStyle="1" w:styleId="7237CE88FC15434295DC9E0C7A99EBA3">
    <w:name w:val="7237CE88FC15434295DC9E0C7A99EBA3"/>
    <w:rsid w:val="00640E4C"/>
  </w:style>
  <w:style w:type="paragraph" w:customStyle="1" w:styleId="1D953DD75D5B4AD8AC7EB17F09313871">
    <w:name w:val="1D953DD75D5B4AD8AC7EB17F09313871"/>
    <w:rsid w:val="00640E4C"/>
  </w:style>
  <w:style w:type="paragraph" w:customStyle="1" w:styleId="3B2086759FC54404B9B49981FAB18A2A">
    <w:name w:val="3B2086759FC54404B9B49981FAB18A2A"/>
    <w:rsid w:val="00640E4C"/>
  </w:style>
  <w:style w:type="paragraph" w:customStyle="1" w:styleId="6D4FB24A7F214657B188EB23978C54A6">
    <w:name w:val="6D4FB24A7F214657B188EB23978C54A6"/>
    <w:rsid w:val="00640E4C"/>
  </w:style>
  <w:style w:type="paragraph" w:customStyle="1" w:styleId="E3648B5262AD4D979181292CA8100FB6">
    <w:name w:val="E3648B5262AD4D979181292CA8100FB6"/>
    <w:rsid w:val="00640E4C"/>
  </w:style>
  <w:style w:type="paragraph" w:customStyle="1" w:styleId="CF794D693405440189FCB0A33B66CFFF">
    <w:name w:val="CF794D693405440189FCB0A33B66CFFF"/>
    <w:rsid w:val="00640E4C"/>
  </w:style>
  <w:style w:type="paragraph" w:customStyle="1" w:styleId="E9EF91623C424793B9BA58EF2E9188CC">
    <w:name w:val="E9EF91623C424793B9BA58EF2E9188CC"/>
    <w:rsid w:val="00640E4C"/>
  </w:style>
  <w:style w:type="paragraph" w:customStyle="1" w:styleId="C4D6233F293F4765AC8177A38D09DA4B">
    <w:name w:val="C4D6233F293F4765AC8177A38D09DA4B"/>
    <w:rsid w:val="00640E4C"/>
  </w:style>
  <w:style w:type="paragraph" w:customStyle="1" w:styleId="AF035747EEC84519A8862C6A0D357C29">
    <w:name w:val="AF035747EEC84519A8862C6A0D357C29"/>
    <w:rsid w:val="00640E4C"/>
  </w:style>
  <w:style w:type="paragraph" w:customStyle="1" w:styleId="B1AE2E800D3A49508AD714786183ADC7">
    <w:name w:val="B1AE2E800D3A49508AD714786183ADC7"/>
    <w:rsid w:val="00640E4C"/>
  </w:style>
  <w:style w:type="paragraph" w:customStyle="1" w:styleId="4949A326BDAE453A8678A62C9A3A9FDA">
    <w:name w:val="4949A326BDAE453A8678A62C9A3A9FDA"/>
    <w:rsid w:val="00640E4C"/>
  </w:style>
  <w:style w:type="paragraph" w:customStyle="1" w:styleId="D6982F4930664135AD6C224CB23A0EB9">
    <w:name w:val="D6982F4930664135AD6C224CB23A0EB9"/>
    <w:rsid w:val="00640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a4b4df59-d290-45a3-be01-476650efd0be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N2019/00481/D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120</Nr>
    <Handl_x00e4_ggare xmlns="ae7a256b-f4d2-416a-9370-0215551cabac">
      <UserInfo>
        <DisplayName>Sofia Knapp</DisplayName>
        <AccountId>97</AccountId>
        <AccountType/>
      </UserInfo>
    </Handl_x00e4_ggare>
    <Status xmlns="ae7a256b-f4d2-416a-9370-0215551cabac">Klar</Status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>2019</_x00c5_r>
    <DirtyMigration xmlns="4e9c2f0c-7bf8-49af-8356-cbf363fc78a7">false</DirtyMigration>
    <Nyckelord xmlns="13ceef10-deb8-4807-ae55-f7be06c82a5e" xsi:nil="true"/>
    <Parti xmlns="ae7a256b-f4d2-416a-9370-0215551cabac">C</Parti>
    <Diarienummer xmlns="13ceef10-deb8-4807-ae55-f7be06c82a5e" xsi:nil="true"/>
    <Enhet xmlns="ae7a256b-f4d2-416a-9370-0215551cabac">D</Enhet>
    <Sakomr_x00e5_de xmlns="ae7a256b-f4d2-416a-9370-0215551cabac">
      <Value>Post</Value>
    </Sakomr_x00e5_de>
    <k46d94c0acf84ab9a79866a9d8b1905f xmlns="cc625d36-bb37-4650-91b9-0c96159295ba">
      <Terms xmlns="http://schemas.microsoft.com/office/infopath/2007/PartnerControls"/>
    </k46d94c0acf84ab9a79866a9d8b1905f>
    <_dlc_DocId xmlns="13ceef10-deb8-4807-ae55-f7be06c82a5e">Q6DJQXE4A6FR-905465213-5308</_dlc_DocId>
    <_dlc_DocIdUrl xmlns="13ceef10-deb8-4807-ae55-f7be06c82a5e">
      <Url>https://dhs.sp.regeringskansliet.se/yta/n-ht/Arendehantering/_layouts/15/DocIdRedir.aspx?ID=Q6DJQXE4A6FR-905465213-5308</Url>
      <Description>Q6DJQXE4A6FR-905465213-5308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AEC9-6561-458E-B28B-7D2A07C22E47}"/>
</file>

<file path=customXml/itemProps2.xml><?xml version="1.0" encoding="utf-8"?>
<ds:datastoreItem xmlns:ds="http://schemas.openxmlformats.org/officeDocument/2006/customXml" ds:itemID="{36AABAB2-F493-43AB-A10E-F27240469D63}"/>
</file>

<file path=customXml/itemProps3.xml><?xml version="1.0" encoding="utf-8"?>
<ds:datastoreItem xmlns:ds="http://schemas.openxmlformats.org/officeDocument/2006/customXml" ds:itemID="{A6953762-47F2-433C-99BD-2FCEA64B43EE}"/>
</file>

<file path=customXml/itemProps4.xml><?xml version="1.0" encoding="utf-8"?>
<ds:datastoreItem xmlns:ds="http://schemas.openxmlformats.org/officeDocument/2006/customXml" ds:itemID="{36AABAB2-F493-43AB-A10E-F27240469D63}"/>
</file>

<file path=customXml/itemProps5.xml><?xml version="1.0" encoding="utf-8"?>
<ds:datastoreItem xmlns:ds="http://schemas.openxmlformats.org/officeDocument/2006/customXml" ds:itemID="{3658C300-6971-4BB8-94E2-DC6138C1B86C}"/>
</file>

<file path=customXml/itemProps6.xml><?xml version="1.0" encoding="utf-8"?>
<ds:datastoreItem xmlns:ds="http://schemas.openxmlformats.org/officeDocument/2006/customXml" ds:itemID="{2F05751D-BBE8-4DB0-B736-8335C7F5823F}"/>
</file>

<file path=customXml/itemProps7.xml><?xml version="1.0" encoding="utf-8"?>
<ds:datastoreItem xmlns:ds="http://schemas.openxmlformats.org/officeDocument/2006/customXml" ds:itemID="{2F05751D-BBE8-4DB0-B736-8335C7F5823F}"/>
</file>

<file path=customXml/itemProps8.xml><?xml version="1.0" encoding="utf-8"?>
<ds:datastoreItem xmlns:ds="http://schemas.openxmlformats.org/officeDocument/2006/customXml" ds:itemID="{7FBF909E-A6A1-43B1-AD01-40295EFA91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Knapp</dc:creator>
  <cp:keywords/>
  <dc:description/>
  <cp:lastModifiedBy>Sofia Knapp</cp:lastModifiedBy>
  <cp:revision>16</cp:revision>
  <cp:lastPrinted>2019-02-06T08:54:00Z</cp:lastPrinted>
  <dcterms:created xsi:type="dcterms:W3CDTF">2019-02-05T10:01:00Z</dcterms:created>
  <dcterms:modified xsi:type="dcterms:W3CDTF">2019-02-11T08:43:00Z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5f8a5a35-7eaa-4e97-a39f-808954c90420</vt:lpwstr>
  </property>
</Properties>
</file>