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DED0" w14:textId="77777777" w:rsidR="00E02F69" w:rsidRDefault="00E02F69" w:rsidP="00153753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2019/20:934 av Maj Karlsson (V)</w:t>
      </w:r>
      <w:r>
        <w:br/>
        <w:t>Kvinno- och tjejjourers framtida finansiering</w:t>
      </w:r>
    </w:p>
    <w:p w14:paraId="10F285CA" w14:textId="77777777" w:rsidR="00002090" w:rsidRDefault="00E02F69" w:rsidP="00002090">
      <w:pPr>
        <w:pStyle w:val="Brdtext"/>
      </w:pPr>
      <w:bookmarkStart w:id="2" w:name="_Hlk32391110"/>
      <w:r>
        <w:t xml:space="preserve">Maj Karlsson har frågat mig om jag och regeringen kommer att införa en ny modell för statsbidrag till Sveriges kvinno- och tjejjourer som innebär att insatsen skyddat boende i framtiden kräver upphandling enligt </w:t>
      </w:r>
      <w:r w:rsidR="00D6108B">
        <w:t>lagen om offentlig upphandling (</w:t>
      </w:r>
      <w:r>
        <w:t>LOU</w:t>
      </w:r>
      <w:r w:rsidR="00D6108B">
        <w:t>)</w:t>
      </w:r>
      <w:r>
        <w:t>.</w:t>
      </w:r>
      <w:r w:rsidR="00002090" w:rsidRPr="00002090">
        <w:t xml:space="preserve"> </w:t>
      </w:r>
    </w:p>
    <w:p w14:paraId="73AD86A1" w14:textId="221A1E21" w:rsidR="00893EB0" w:rsidRDefault="0059539D" w:rsidP="00893EB0">
      <w:pPr>
        <w:pStyle w:val="Brdtext"/>
      </w:pPr>
      <w:r w:rsidRPr="0059539D">
        <w:t>Jag delar Maj Karlssons uppfattning att kvinno- och tjejjourer är en stor tillgång för vårt samhälle.</w:t>
      </w:r>
      <w:r>
        <w:t xml:space="preserve"> F</w:t>
      </w:r>
      <w:r w:rsidR="00A61B1F" w:rsidRPr="00D62653">
        <w:t xml:space="preserve">örslaget om en ny förordning </w:t>
      </w:r>
      <w:r w:rsidR="00F83814">
        <w:t>i</w:t>
      </w:r>
      <w:r w:rsidR="00D6108B">
        <w:t xml:space="preserve"> promemorian</w:t>
      </w:r>
      <w:r w:rsidR="00B20F71">
        <w:t xml:space="preserve"> </w:t>
      </w:r>
      <w:r w:rsidR="00D6108B">
        <w:t>Ny modell för statsbidrag till vissa ideella organisationer inom brottsofferområdet (Ds 2019:7)</w:t>
      </w:r>
      <w:r w:rsidR="00D62653" w:rsidRPr="00D62653">
        <w:t xml:space="preserve"> handlar </w:t>
      </w:r>
      <w:r>
        <w:t xml:space="preserve">emellertid </w:t>
      </w:r>
      <w:r w:rsidR="00D62653" w:rsidRPr="00D62653">
        <w:t xml:space="preserve">inte om </w:t>
      </w:r>
      <w:r w:rsidR="00F83814">
        <w:t xml:space="preserve">upphandling av </w:t>
      </w:r>
      <w:r w:rsidR="004B3543">
        <w:t xml:space="preserve">skyddat boende enligt </w:t>
      </w:r>
      <w:r w:rsidR="00D6108B">
        <w:t>LOU</w:t>
      </w:r>
      <w:r w:rsidR="00D62653" w:rsidRPr="00D62653">
        <w:t xml:space="preserve"> utan om statsbidrag till verksamheter som ideella organisationer inte</w:t>
      </w:r>
      <w:r w:rsidR="00F83814">
        <w:t xml:space="preserve"> bedriver</w:t>
      </w:r>
      <w:r w:rsidR="00D62653" w:rsidRPr="00D62653">
        <w:t xml:space="preserve"> på det offentligas uppdrag. Samma sak gäller den nuvarande förordningen om statsbidrag till kvinno- och tjejjourer. </w:t>
      </w:r>
    </w:p>
    <w:p w14:paraId="7724DA7A" w14:textId="77777777" w:rsidR="003A55DA" w:rsidRDefault="003A55DA" w:rsidP="00893EB0">
      <w:pPr>
        <w:pStyle w:val="Brdtext"/>
      </w:pPr>
    </w:p>
    <w:p w14:paraId="6312C6D2" w14:textId="77777777" w:rsidR="00E02F69" w:rsidRDefault="00893EB0" w:rsidP="00B20F71">
      <w:pPr>
        <w:pStyle w:val="Brdtext"/>
        <w:spacing w:line="720" w:lineRule="auto"/>
      </w:pPr>
      <w:r>
        <w:t xml:space="preserve">Stockholm den </w:t>
      </w:r>
      <w:sdt>
        <w:sdtPr>
          <w:id w:val="71173377"/>
          <w:placeholder>
            <w:docPart w:val="59825046AA80450AA15F3A3024538CD1"/>
          </w:placeholder>
          <w:dataBinding w:prefixMappings="xmlns:ns0='http://lp/documentinfo/RK' " w:xpath="/ns0:DocumentInfo[1]/ns0:BaseInfo[1]/ns0:HeaderDate[1]" w:storeItemID="{C984EFE5-EDD7-413C-B305-AD78F9386428}"/>
          <w:date w:fullDate="2020-02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19 februari 2020</w:t>
          </w:r>
        </w:sdtContent>
      </w:sdt>
      <w:bookmarkEnd w:id="2"/>
    </w:p>
    <w:p w14:paraId="62625BB3" w14:textId="77777777" w:rsidR="00893EB0" w:rsidRDefault="00893EB0" w:rsidP="00B20F71">
      <w:pPr>
        <w:pStyle w:val="Brdtext"/>
        <w:spacing w:line="720" w:lineRule="auto"/>
      </w:pPr>
      <w:r>
        <w:t>Åsa Lindhagen</w:t>
      </w:r>
    </w:p>
    <w:sectPr w:rsidR="00893EB0" w:rsidSect="00893E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142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E307D" w14:textId="77777777" w:rsidR="005B284B" w:rsidRDefault="005B284B" w:rsidP="00A87A54">
      <w:pPr>
        <w:spacing w:after="0" w:line="240" w:lineRule="auto"/>
      </w:pPr>
      <w:r>
        <w:separator/>
      </w:r>
    </w:p>
  </w:endnote>
  <w:endnote w:type="continuationSeparator" w:id="0">
    <w:p w14:paraId="60FCFFDF" w14:textId="77777777" w:rsidR="005B284B" w:rsidRDefault="005B284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49F5" w14:textId="77777777" w:rsidR="009D332D" w:rsidRDefault="009D33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53753" w:rsidRPr="00347E11" w14:paraId="21287B8D" w14:textId="77777777" w:rsidTr="00153753">
      <w:trPr>
        <w:trHeight w:val="227"/>
        <w:jc w:val="right"/>
      </w:trPr>
      <w:tc>
        <w:tcPr>
          <w:tcW w:w="708" w:type="dxa"/>
          <w:vAlign w:val="bottom"/>
        </w:tcPr>
        <w:p w14:paraId="7264D411" w14:textId="77777777" w:rsidR="00153753" w:rsidRPr="00B62610" w:rsidRDefault="00153753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53753" w:rsidRPr="00347E11" w14:paraId="2E30684D" w14:textId="77777777" w:rsidTr="00153753">
      <w:trPr>
        <w:trHeight w:val="850"/>
        <w:jc w:val="right"/>
      </w:trPr>
      <w:tc>
        <w:tcPr>
          <w:tcW w:w="708" w:type="dxa"/>
          <w:vAlign w:val="bottom"/>
        </w:tcPr>
        <w:p w14:paraId="29188EF0" w14:textId="77777777" w:rsidR="00153753" w:rsidRPr="00347E11" w:rsidRDefault="00153753" w:rsidP="005606BC">
          <w:pPr>
            <w:pStyle w:val="Sidfot"/>
            <w:spacing w:line="276" w:lineRule="auto"/>
            <w:jc w:val="right"/>
          </w:pPr>
        </w:p>
      </w:tc>
    </w:tr>
  </w:tbl>
  <w:p w14:paraId="121E2705" w14:textId="77777777" w:rsidR="00153753" w:rsidRPr="005606BC" w:rsidRDefault="00153753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971C9" w14:textId="77777777" w:rsidR="009D332D" w:rsidRDefault="009D33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98836" w14:textId="77777777" w:rsidR="005B284B" w:rsidRDefault="005B284B" w:rsidP="00A87A54">
      <w:pPr>
        <w:spacing w:after="0" w:line="240" w:lineRule="auto"/>
      </w:pPr>
      <w:r>
        <w:separator/>
      </w:r>
    </w:p>
  </w:footnote>
  <w:footnote w:type="continuationSeparator" w:id="0">
    <w:p w14:paraId="26A84C8D" w14:textId="77777777" w:rsidR="005B284B" w:rsidRDefault="005B284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242D" w14:textId="77777777" w:rsidR="009D332D" w:rsidRDefault="009D332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D9E35" w14:textId="77777777" w:rsidR="009D332D" w:rsidRDefault="009D332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53753" w14:paraId="49468A8E" w14:textId="77777777" w:rsidTr="00C93EBA">
      <w:trPr>
        <w:trHeight w:val="227"/>
      </w:trPr>
      <w:tc>
        <w:tcPr>
          <w:tcW w:w="5534" w:type="dxa"/>
        </w:tcPr>
        <w:p w14:paraId="04730A30" w14:textId="77777777" w:rsidR="00153753" w:rsidRPr="007D73AB" w:rsidRDefault="00153753">
          <w:pPr>
            <w:pStyle w:val="Sidhuvud"/>
          </w:pPr>
        </w:p>
      </w:tc>
      <w:tc>
        <w:tcPr>
          <w:tcW w:w="3170" w:type="dxa"/>
          <w:vAlign w:val="bottom"/>
        </w:tcPr>
        <w:p w14:paraId="4C5A89AF" w14:textId="77777777" w:rsidR="00153753" w:rsidRPr="007D73AB" w:rsidRDefault="00153753" w:rsidP="00340DE0">
          <w:pPr>
            <w:pStyle w:val="Sidhuvud"/>
          </w:pPr>
        </w:p>
      </w:tc>
      <w:tc>
        <w:tcPr>
          <w:tcW w:w="1134" w:type="dxa"/>
        </w:tcPr>
        <w:p w14:paraId="4860EBE5" w14:textId="77777777" w:rsidR="00153753" w:rsidRDefault="00153753" w:rsidP="00153753">
          <w:pPr>
            <w:pStyle w:val="Sidhuvud"/>
          </w:pPr>
        </w:p>
      </w:tc>
    </w:tr>
    <w:tr w:rsidR="00153753" w14:paraId="7A76AB82" w14:textId="77777777" w:rsidTr="00C93EBA">
      <w:trPr>
        <w:trHeight w:val="1928"/>
      </w:trPr>
      <w:tc>
        <w:tcPr>
          <w:tcW w:w="5534" w:type="dxa"/>
        </w:tcPr>
        <w:p w14:paraId="323E45AD" w14:textId="77777777" w:rsidR="00153753" w:rsidRPr="00340DE0" w:rsidRDefault="0015375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4450442" wp14:editId="46C140BA">
                <wp:extent cx="1743633" cy="505162"/>
                <wp:effectExtent l="0" t="0" r="0" b="9525"/>
                <wp:docPr id="45" name="Bildobjekt 45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03BA64" w14:textId="77777777" w:rsidR="00153753" w:rsidRPr="00710A6C" w:rsidRDefault="00153753" w:rsidP="00EE3C0F">
          <w:pPr>
            <w:pStyle w:val="Sidhuvud"/>
            <w:rPr>
              <w:b/>
            </w:rPr>
          </w:pPr>
        </w:p>
        <w:p w14:paraId="1C125F2E" w14:textId="77777777" w:rsidR="00153753" w:rsidRDefault="00153753" w:rsidP="00EE3C0F">
          <w:pPr>
            <w:pStyle w:val="Sidhuvud"/>
          </w:pPr>
        </w:p>
        <w:p w14:paraId="07DA1AD1" w14:textId="77777777" w:rsidR="00153753" w:rsidRDefault="00153753" w:rsidP="00EE3C0F">
          <w:pPr>
            <w:pStyle w:val="Sidhuvud"/>
          </w:pPr>
        </w:p>
        <w:p w14:paraId="554372C1" w14:textId="77777777" w:rsidR="00153753" w:rsidRDefault="0015375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2837147E19C4794BE2CADDDA4410A09"/>
            </w:placeholder>
            <w:dataBinding w:prefixMappings="xmlns:ns0='http://lp/documentinfo/RK' " w:xpath="/ns0:DocumentInfo[1]/ns0:BaseInfo[1]/ns0:Dnr[1]" w:storeItemID="{C984EFE5-EDD7-413C-B305-AD78F9386428}"/>
            <w:text/>
          </w:sdtPr>
          <w:sdtEndPr/>
          <w:sdtContent>
            <w:p w14:paraId="1796441C" w14:textId="0EB35F51" w:rsidR="00153753" w:rsidRDefault="009D332D" w:rsidP="00EE3C0F">
              <w:pPr>
                <w:pStyle w:val="Sidhuvud"/>
              </w:pPr>
              <w:r>
                <w:t>A</w:t>
              </w:r>
              <w:r w:rsidR="00153753">
                <w:t>2020/00216/JÄM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A8ECD91D1374A25BAE63801429BC47F"/>
            </w:placeholder>
            <w:showingPlcHdr/>
            <w:dataBinding w:prefixMappings="xmlns:ns0='http://lp/documentinfo/RK' " w:xpath="/ns0:DocumentInfo[1]/ns0:BaseInfo[1]/ns0:DocNumber[1]" w:storeItemID="{C984EFE5-EDD7-413C-B305-AD78F9386428}"/>
            <w:text/>
          </w:sdtPr>
          <w:sdtEndPr/>
          <w:sdtContent>
            <w:p w14:paraId="7ABFB285" w14:textId="77777777" w:rsidR="00153753" w:rsidRDefault="0015375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309C0B" w14:textId="77777777" w:rsidR="00153753" w:rsidRDefault="00153753" w:rsidP="00EE3C0F">
          <w:pPr>
            <w:pStyle w:val="Sidhuvud"/>
          </w:pPr>
        </w:p>
      </w:tc>
      <w:tc>
        <w:tcPr>
          <w:tcW w:w="1134" w:type="dxa"/>
        </w:tcPr>
        <w:p w14:paraId="0EDF1210" w14:textId="77777777" w:rsidR="00153753" w:rsidRDefault="00153753" w:rsidP="0094502D">
          <w:pPr>
            <w:pStyle w:val="Sidhuvud"/>
          </w:pPr>
        </w:p>
        <w:p w14:paraId="1EC4AEE8" w14:textId="77777777" w:rsidR="00153753" w:rsidRPr="0094502D" w:rsidRDefault="00153753" w:rsidP="00EC71A6">
          <w:pPr>
            <w:pStyle w:val="Sidhuvud"/>
          </w:pPr>
        </w:p>
      </w:tc>
    </w:tr>
    <w:tr w:rsidR="00153753" w14:paraId="20D8CDA6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642EFF99F1349D4985C7190BFB988F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59E8107" w14:textId="77777777" w:rsidR="00153753" w:rsidRPr="00002090" w:rsidRDefault="00153753" w:rsidP="00340DE0">
              <w:pPr>
                <w:pStyle w:val="Sidhuvud"/>
                <w:rPr>
                  <w:b/>
                  <w:bCs/>
                </w:rPr>
              </w:pPr>
              <w:r w:rsidRPr="00002090">
                <w:rPr>
                  <w:b/>
                  <w:bCs/>
                </w:rPr>
                <w:t xml:space="preserve">Arbetsmarknadsdepartementet </w:t>
              </w:r>
            </w:p>
            <w:p w14:paraId="1CC8CB7A" w14:textId="77777777" w:rsidR="00153753" w:rsidRDefault="00153753" w:rsidP="00340DE0">
              <w:pPr>
                <w:pStyle w:val="Sidhuvud"/>
              </w:pPr>
              <w:r>
                <w:t>Jämställdhetsministern</w:t>
              </w:r>
            </w:p>
            <w:p w14:paraId="5E32CA4E" w14:textId="77777777" w:rsidR="00153753" w:rsidRDefault="00153753" w:rsidP="00340DE0">
              <w:pPr>
                <w:pStyle w:val="Sidhuvud"/>
              </w:pPr>
            </w:p>
            <w:p w14:paraId="44B5726A" w14:textId="77777777" w:rsidR="00153753" w:rsidRPr="00340DE0" w:rsidRDefault="0015375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9696490ED044ACDB19F8A94443C2E58"/>
          </w:placeholder>
          <w:dataBinding w:prefixMappings="xmlns:ns0='http://lp/documentinfo/RK' " w:xpath="/ns0:DocumentInfo[1]/ns0:BaseInfo[1]/ns0:Recipient[1]" w:storeItemID="{C984EFE5-EDD7-413C-B305-AD78F9386428}"/>
          <w:text w:multiLine="1"/>
        </w:sdtPr>
        <w:sdtEndPr/>
        <w:sdtContent>
          <w:tc>
            <w:tcPr>
              <w:tcW w:w="3170" w:type="dxa"/>
            </w:tcPr>
            <w:p w14:paraId="7FF31B8E" w14:textId="77777777" w:rsidR="00153753" w:rsidRDefault="00153753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  <w:t>Svaret är avsett att lämnas onsdagen den 19 februari 2020</w:t>
              </w:r>
            </w:p>
          </w:tc>
        </w:sdtContent>
      </w:sdt>
      <w:tc>
        <w:tcPr>
          <w:tcW w:w="1134" w:type="dxa"/>
        </w:tcPr>
        <w:p w14:paraId="2C7508A1" w14:textId="77777777" w:rsidR="00153753" w:rsidRDefault="00153753" w:rsidP="003E6020">
          <w:pPr>
            <w:pStyle w:val="Sidhuvud"/>
          </w:pPr>
        </w:p>
      </w:tc>
    </w:tr>
  </w:tbl>
  <w:p w14:paraId="385625E2" w14:textId="77777777" w:rsidR="00153753" w:rsidRDefault="001537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69"/>
    <w:rsid w:val="00000285"/>
    <w:rsid w:val="00000290"/>
    <w:rsid w:val="00001068"/>
    <w:rsid w:val="00001215"/>
    <w:rsid w:val="00002090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577D"/>
    <w:rsid w:val="000C58F2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3753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037F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1B96"/>
    <w:rsid w:val="003050DB"/>
    <w:rsid w:val="003077B0"/>
    <w:rsid w:val="00310561"/>
    <w:rsid w:val="00311D8C"/>
    <w:rsid w:val="0031273D"/>
    <w:rsid w:val="003128E2"/>
    <w:rsid w:val="003153D9"/>
    <w:rsid w:val="00316376"/>
    <w:rsid w:val="00321621"/>
    <w:rsid w:val="0032169E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5DA"/>
    <w:rsid w:val="003A5969"/>
    <w:rsid w:val="003A5C58"/>
    <w:rsid w:val="003B0C81"/>
    <w:rsid w:val="003C36FA"/>
    <w:rsid w:val="003C7BE0"/>
    <w:rsid w:val="003D0DD3"/>
    <w:rsid w:val="003D17EF"/>
    <w:rsid w:val="003D3102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639C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2B1B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43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04E"/>
    <w:rsid w:val="004E4419"/>
    <w:rsid w:val="004E6D22"/>
    <w:rsid w:val="004F01D9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58D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39D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284B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069E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30C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3FC3"/>
    <w:rsid w:val="007C44FF"/>
    <w:rsid w:val="007C6456"/>
    <w:rsid w:val="007C7BDB"/>
    <w:rsid w:val="007D2FF5"/>
    <w:rsid w:val="007D4BCF"/>
    <w:rsid w:val="007D73AB"/>
    <w:rsid w:val="007D790E"/>
    <w:rsid w:val="007E15FB"/>
    <w:rsid w:val="007E2712"/>
    <w:rsid w:val="007E4A9C"/>
    <w:rsid w:val="007E5516"/>
    <w:rsid w:val="007E7EE2"/>
    <w:rsid w:val="007F06CA"/>
    <w:rsid w:val="007F1FD8"/>
    <w:rsid w:val="007F61D0"/>
    <w:rsid w:val="007F6C9D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3EB0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16AE"/>
    <w:rsid w:val="009D332D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02BFA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B1F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1A69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EB4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0F71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4DD0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0DAF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108B"/>
    <w:rsid w:val="00D62653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2E96"/>
    <w:rsid w:val="00DE73D2"/>
    <w:rsid w:val="00DF5BFB"/>
    <w:rsid w:val="00DF5CD6"/>
    <w:rsid w:val="00E022DA"/>
    <w:rsid w:val="00E02F69"/>
    <w:rsid w:val="00E03BCB"/>
    <w:rsid w:val="00E07CD2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9BC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243B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1F68"/>
    <w:rsid w:val="00F4304F"/>
    <w:rsid w:val="00F4342F"/>
    <w:rsid w:val="00F45227"/>
    <w:rsid w:val="00F46FC4"/>
    <w:rsid w:val="00F5045C"/>
    <w:rsid w:val="00F520C7"/>
    <w:rsid w:val="00F52A56"/>
    <w:rsid w:val="00F53AEA"/>
    <w:rsid w:val="00F55AC7"/>
    <w:rsid w:val="00F55FC9"/>
    <w:rsid w:val="00F563CD"/>
    <w:rsid w:val="00F5663B"/>
    <w:rsid w:val="00F5674D"/>
    <w:rsid w:val="00F57D88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3814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7B55"/>
    <w:rsid w:val="00FC069A"/>
    <w:rsid w:val="00FC08A9"/>
    <w:rsid w:val="00FC0BA0"/>
    <w:rsid w:val="00FC24EB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EA3F7C"/>
  <w15:docId w15:val="{49E4637A-D453-40E3-A971-8765A13D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837147E19C4794BE2CADDDA4410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EF318-B518-4C67-B417-85139D5EDD87}"/>
      </w:docPartPr>
      <w:docPartBody>
        <w:p w:rsidR="007969A1" w:rsidRDefault="00B51B41" w:rsidP="00B51B41">
          <w:pPr>
            <w:pStyle w:val="42837147E19C4794BE2CADDDA4410A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8ECD91D1374A25BAE63801429BC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20936-1DB8-4077-B5EE-B1EB3736CE6F}"/>
      </w:docPartPr>
      <w:docPartBody>
        <w:p w:rsidR="007969A1" w:rsidRDefault="00B51B41" w:rsidP="00B51B41">
          <w:pPr>
            <w:pStyle w:val="4A8ECD91D1374A25BAE63801429BC4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42EFF99F1349D4985C7190BFB988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0D1C4-7CD6-43F0-BA16-864AFBD0B7EB}"/>
      </w:docPartPr>
      <w:docPartBody>
        <w:p w:rsidR="007969A1" w:rsidRDefault="00B51B41" w:rsidP="00B51B41">
          <w:pPr>
            <w:pStyle w:val="6642EFF99F1349D4985C7190BFB988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696490ED044ACDB19F8A94443C2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54ECD-F137-411F-AB6C-C6075CC9DA59}"/>
      </w:docPartPr>
      <w:docPartBody>
        <w:p w:rsidR="007969A1" w:rsidRDefault="00B51B41" w:rsidP="00B51B41">
          <w:pPr>
            <w:pStyle w:val="E9696490ED044ACDB19F8A94443C2E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825046AA80450AA15F3A3024538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73A16-CA65-4ABE-BB61-CBFC3CC52D9E}"/>
      </w:docPartPr>
      <w:docPartBody>
        <w:p w:rsidR="00AE1E73" w:rsidRDefault="00345BB6" w:rsidP="00345BB6">
          <w:pPr>
            <w:pStyle w:val="59825046AA80450AA15F3A3024538CD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1"/>
    <w:rsid w:val="00326C29"/>
    <w:rsid w:val="00345BB6"/>
    <w:rsid w:val="003E47E3"/>
    <w:rsid w:val="007969A1"/>
    <w:rsid w:val="00AE1E73"/>
    <w:rsid w:val="00B51B41"/>
    <w:rsid w:val="00F0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5EC0459A5E4C0CBC33A1D9951648B1">
    <w:name w:val="715EC0459A5E4C0CBC33A1D9951648B1"/>
    <w:rsid w:val="00B51B41"/>
  </w:style>
  <w:style w:type="character" w:styleId="Platshllartext">
    <w:name w:val="Placeholder Text"/>
    <w:basedOn w:val="Standardstycketeckensnitt"/>
    <w:uiPriority w:val="99"/>
    <w:semiHidden/>
    <w:rsid w:val="00345BB6"/>
    <w:rPr>
      <w:noProof w:val="0"/>
      <w:color w:val="808080"/>
    </w:rPr>
  </w:style>
  <w:style w:type="paragraph" w:customStyle="1" w:styleId="4F7B0F769A8448609D0025658E920B66">
    <w:name w:val="4F7B0F769A8448609D0025658E920B66"/>
    <w:rsid w:val="00B51B41"/>
  </w:style>
  <w:style w:type="paragraph" w:customStyle="1" w:styleId="38E6FED436EA43C596E3909E89C2CACD">
    <w:name w:val="38E6FED436EA43C596E3909E89C2CACD"/>
    <w:rsid w:val="00B51B41"/>
  </w:style>
  <w:style w:type="paragraph" w:customStyle="1" w:styleId="E9143362E4FE40608F940F3A2FE9A0C2">
    <w:name w:val="E9143362E4FE40608F940F3A2FE9A0C2"/>
    <w:rsid w:val="00B51B41"/>
  </w:style>
  <w:style w:type="paragraph" w:customStyle="1" w:styleId="42837147E19C4794BE2CADDDA4410A09">
    <w:name w:val="42837147E19C4794BE2CADDDA4410A09"/>
    <w:rsid w:val="00B51B41"/>
  </w:style>
  <w:style w:type="paragraph" w:customStyle="1" w:styleId="4A8ECD91D1374A25BAE63801429BC47F">
    <w:name w:val="4A8ECD91D1374A25BAE63801429BC47F"/>
    <w:rsid w:val="00B51B41"/>
  </w:style>
  <w:style w:type="paragraph" w:customStyle="1" w:styleId="86A89CA4C0B649FEBF641F1EE59958E3">
    <w:name w:val="86A89CA4C0B649FEBF641F1EE59958E3"/>
    <w:rsid w:val="00B51B41"/>
  </w:style>
  <w:style w:type="paragraph" w:customStyle="1" w:styleId="02D0BCA6449743E0B5A2C25A2C97BDA7">
    <w:name w:val="02D0BCA6449743E0B5A2C25A2C97BDA7"/>
    <w:rsid w:val="00B51B41"/>
  </w:style>
  <w:style w:type="paragraph" w:customStyle="1" w:styleId="8F81DB6C4B294BD6BCE58AC986B507B3">
    <w:name w:val="8F81DB6C4B294BD6BCE58AC986B507B3"/>
    <w:rsid w:val="00B51B41"/>
  </w:style>
  <w:style w:type="paragraph" w:customStyle="1" w:styleId="6642EFF99F1349D4985C7190BFB988FD">
    <w:name w:val="6642EFF99F1349D4985C7190BFB988FD"/>
    <w:rsid w:val="00B51B41"/>
  </w:style>
  <w:style w:type="paragraph" w:customStyle="1" w:styleId="E9696490ED044ACDB19F8A94443C2E58">
    <w:name w:val="E9696490ED044ACDB19F8A94443C2E58"/>
    <w:rsid w:val="00B51B41"/>
  </w:style>
  <w:style w:type="paragraph" w:customStyle="1" w:styleId="15E76C377E5143BFAF71C5F16A47F687">
    <w:name w:val="15E76C377E5143BFAF71C5F16A47F687"/>
    <w:rsid w:val="00B51B41"/>
  </w:style>
  <w:style w:type="paragraph" w:customStyle="1" w:styleId="2B642B2A86E14487A33D758009CA3402">
    <w:name w:val="2B642B2A86E14487A33D758009CA3402"/>
    <w:rsid w:val="00B51B41"/>
  </w:style>
  <w:style w:type="paragraph" w:customStyle="1" w:styleId="7C3A7C1E511A40F89FFF508AE20FC0C7">
    <w:name w:val="7C3A7C1E511A40F89FFF508AE20FC0C7"/>
    <w:rsid w:val="00B51B41"/>
  </w:style>
  <w:style w:type="paragraph" w:customStyle="1" w:styleId="63FE3F725585490780CD7221C1B8F7AE">
    <w:name w:val="63FE3F725585490780CD7221C1B8F7AE"/>
    <w:rsid w:val="00B51B41"/>
  </w:style>
  <w:style w:type="paragraph" w:customStyle="1" w:styleId="44A2BC01321D418D99590A002855539F">
    <w:name w:val="44A2BC01321D418D99590A002855539F"/>
    <w:rsid w:val="00B51B41"/>
  </w:style>
  <w:style w:type="paragraph" w:customStyle="1" w:styleId="BF2ECB891A0648B0986C42E69CD8F35C">
    <w:name w:val="BF2ECB891A0648B0986C42E69CD8F35C"/>
    <w:rsid w:val="00B51B41"/>
  </w:style>
  <w:style w:type="paragraph" w:customStyle="1" w:styleId="F7C86888845849F8A75DD64BDBE025C3">
    <w:name w:val="F7C86888845849F8A75DD64BDBE025C3"/>
    <w:rsid w:val="00B51B41"/>
  </w:style>
  <w:style w:type="paragraph" w:customStyle="1" w:styleId="C1463A9204894A41AD6AA68AB7F1A79B">
    <w:name w:val="C1463A9204894A41AD6AA68AB7F1A79B"/>
    <w:rsid w:val="007969A1"/>
  </w:style>
  <w:style w:type="paragraph" w:customStyle="1" w:styleId="4E02B1BDE9454EB9A28838ACD483758B">
    <w:name w:val="4E02B1BDE9454EB9A28838ACD483758B"/>
    <w:rsid w:val="007969A1"/>
  </w:style>
  <w:style w:type="paragraph" w:customStyle="1" w:styleId="59825046AA80450AA15F3A3024538CD1">
    <w:name w:val="59825046AA80450AA15F3A3024538CD1"/>
    <w:rsid w:val="00345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c9ebae1e-8c8e-4904-a668-c2b3b0714e5e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Åsa Lindhagen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2020-02-19T00:00:00</HeaderDate>
    <Office/>
    <Dnr>A2020/00216/JÄM</Dnr>
    <ParagrafNr/>
    <DocumentTitle/>
    <VisitingAddress/>
    <Extra1/>
    <Extra2/>
    <Extra3>Maj Karlsson </Extra3>
    <Number/>
    <Recipient>Till riksdagen
Svaret är avsett att lämnas onsdagen den 19 februari 2020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0d84be90-394b-471d-a817-212aa87a77c1">HYFJKNM7FPQ4-769210265-82</_dlc_DocId>
    <_dlc_DocIdUrl xmlns="0d84be90-394b-471d-a817-212aa87a77c1">
      <Url>https://dhs.sp.regeringskansliet.se/dep/a/arenden/_layouts/15/DocIdRedir.aspx?ID=HYFJKNM7FPQ4-769210265-82</Url>
      <Description>HYFJKNM7FPQ4-769210265-82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18317EB6283A144ACE6CDC1A25BE43B" ma:contentTypeVersion="13" ma:contentTypeDescription="Skapa nytt dokument med möjlighet att välja RK-mall" ma:contentTypeScope="" ma:versionID="4dd80905ae15a1098814a453e2a4af2e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0d84be90-394b-471d-a817-212aa87a77c1" targetNamespace="http://schemas.microsoft.com/office/2006/metadata/properties" ma:root="true" ma:fieldsID="72588bbb481154a22e79981e706f4caa" ns2:_="" ns3:_="" ns4:_="" ns5:_="">
    <xsd:import namespace="4e9c2f0c-7bf8-49af-8356-cbf363fc78a7"/>
    <xsd:import namespace="cc625d36-bb37-4650-91b9-0c96159295ba"/>
    <xsd:import namespace="18f3d968-6251-40b0-9f11-012b293496c2"/>
    <xsd:import namespace="0d84be90-394b-471d-a817-212aa87a77c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ce0855ca-468d-416d-b34f-a49c9ee4e3b6}" ma:internalName="TaxCatchAllLabel" ma:readOnly="true" ma:showField="CatchAllDataLabel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ce0855ca-468d-416d-b34f-a49c9ee4e3b6}" ma:internalName="TaxCatchAll" ma:showField="CatchAllData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E092-3CB5-402C-91A1-01908AF55604}"/>
</file>

<file path=customXml/itemProps2.xml><?xml version="1.0" encoding="utf-8"?>
<ds:datastoreItem xmlns:ds="http://schemas.openxmlformats.org/officeDocument/2006/customXml" ds:itemID="{0699542D-958A-49D1-AC47-B3DA629511B0}"/>
</file>

<file path=customXml/itemProps3.xml><?xml version="1.0" encoding="utf-8"?>
<ds:datastoreItem xmlns:ds="http://schemas.openxmlformats.org/officeDocument/2006/customXml" ds:itemID="{C984EFE5-EDD7-413C-B305-AD78F9386428}"/>
</file>

<file path=customXml/itemProps4.xml><?xml version="1.0" encoding="utf-8"?>
<ds:datastoreItem xmlns:ds="http://schemas.openxmlformats.org/officeDocument/2006/customXml" ds:itemID="{0699542D-958A-49D1-AC47-B3DA629511B0}"/>
</file>

<file path=customXml/itemProps5.xml><?xml version="1.0" encoding="utf-8"?>
<ds:datastoreItem xmlns:ds="http://schemas.openxmlformats.org/officeDocument/2006/customXml" ds:itemID="{35A31FE3-BA72-48CF-96CD-103B4CCE894E}"/>
</file>

<file path=customXml/itemProps6.xml><?xml version="1.0" encoding="utf-8"?>
<ds:datastoreItem xmlns:ds="http://schemas.openxmlformats.org/officeDocument/2006/customXml" ds:itemID="{C0D17DF8-CCBC-4827-982F-90BE089EFCC3}"/>
</file>

<file path=customXml/itemProps7.xml><?xml version="1.0" encoding="utf-8"?>
<ds:datastoreItem xmlns:ds="http://schemas.openxmlformats.org/officeDocument/2006/customXml" ds:itemID="{35A31FE3-BA72-48CF-96CD-103B4CCE894E}"/>
</file>

<file path=customXml/itemProps8.xml><?xml version="1.0" encoding="utf-8"?>
<ds:datastoreItem xmlns:ds="http://schemas.openxmlformats.org/officeDocument/2006/customXml" ds:itemID="{68843D4F-D33F-43BB-8164-838B36B83FB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934.docx</dc:title>
  <dc:subject/>
  <dc:creator>Ola Florin</dc:creator>
  <cp:keywords/>
  <dc:description/>
  <cp:lastModifiedBy>Lena Pettersson</cp:lastModifiedBy>
  <cp:revision>2</cp:revision>
  <cp:lastPrinted>2020-02-13T12:09:00Z</cp:lastPrinted>
  <dcterms:created xsi:type="dcterms:W3CDTF">2020-02-18T10:08:00Z</dcterms:created>
  <dcterms:modified xsi:type="dcterms:W3CDTF">2020-02-18T10:08:00Z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76f3ea89-a2af-4325-8bcd-98727492b17e</vt:lpwstr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