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B8267" w14:textId="77777777" w:rsidR="00A91973" w:rsidRDefault="0049270D" w:rsidP="00472EBA">
      <w:pPr>
        <w:pStyle w:val="Rubrik"/>
      </w:pPr>
      <w:r>
        <w:t>Svar på fråga 2016/17:1864</w:t>
      </w:r>
      <w:r w:rsidR="00A91973">
        <w:t xml:space="preserve"> av </w:t>
      </w:r>
      <w:r>
        <w:t>Lars</w:t>
      </w:r>
      <w:r w:rsidR="0074742C">
        <w:t xml:space="preserve"> </w:t>
      </w:r>
      <w:r>
        <w:t>Beckman</w:t>
      </w:r>
      <w:r w:rsidR="0074742C">
        <w:t xml:space="preserve"> (</w:t>
      </w:r>
      <w:r>
        <w:t>M</w:t>
      </w:r>
      <w:r w:rsidR="00A91973">
        <w:t xml:space="preserve">) </w:t>
      </w:r>
      <w:r>
        <w:t>Trygghetsskapande ordningsvakter</w:t>
      </w:r>
    </w:p>
    <w:p w14:paraId="46669218" w14:textId="77777777" w:rsidR="005D7B0A" w:rsidRDefault="0049270D" w:rsidP="0049270D">
      <w:pPr>
        <w:pStyle w:val="Brdtext"/>
      </w:pPr>
      <w:r>
        <w:t>Lars Beckman har frågat mig om jag är beredd att medverka till att vi får statligt finansierade ordningsvakter för att skapa lugn ro och ordning redan nu under hösten i många områden i Sverige.</w:t>
      </w:r>
    </w:p>
    <w:p w14:paraId="67FF731D" w14:textId="0438CA33" w:rsidR="00E71A41" w:rsidRDefault="00436AE4" w:rsidP="0049270D">
      <w:pPr>
        <w:pStyle w:val="Brdtext"/>
      </w:pPr>
      <w:r>
        <w:t>Ordningsvakter utgör</w:t>
      </w:r>
      <w:r w:rsidR="00E71A41">
        <w:t xml:space="preserve"> i</w:t>
      </w:r>
      <w:r w:rsidR="001B3DB5">
        <w:t xml:space="preserve"> </w:t>
      </w:r>
      <w:bookmarkStart w:id="0" w:name="_GoBack"/>
      <w:bookmarkEnd w:id="0"/>
      <w:r w:rsidR="00E71A41">
        <w:t>dag</w:t>
      </w:r>
      <w:r>
        <w:t xml:space="preserve"> ett komplement till polisen </w:t>
      </w:r>
      <w:r w:rsidR="00E71A41">
        <w:t>för</w:t>
      </w:r>
      <w:r>
        <w:t xml:space="preserve"> ordningshållning på platser som omfattas av ordningsvaktsförordnanden. </w:t>
      </w:r>
      <w:r w:rsidR="001D1168">
        <w:t>Ordningsvakter får förordnas att tjänstgöra exempelvis</w:t>
      </w:r>
      <w:r w:rsidR="00277955">
        <w:t xml:space="preserve"> vid offentliga tillställningar, allmänna sammankomster, bad- och campingplatser samt lokaler där alkohol serveras. Det finns också möjlighet att under vissa förutsättningar förordna ordningsvakter att tjänstgöra i andra fall</w:t>
      </w:r>
      <w:r w:rsidR="00E71A41">
        <w:t xml:space="preserve">, om det finns ett särskilt behov och det är av väsentlig betydelse från allmän synpunkt. </w:t>
      </w:r>
    </w:p>
    <w:p w14:paraId="4DF01BEA" w14:textId="77777777" w:rsidR="00894254" w:rsidRDefault="00E23647" w:rsidP="0049270D">
      <w:pPr>
        <w:pStyle w:val="Brdtext"/>
      </w:pPr>
      <w:r>
        <w:t xml:space="preserve">Ordningsvakter kan </w:t>
      </w:r>
      <w:r w:rsidR="00927564">
        <w:t xml:space="preserve">dock </w:t>
      </w:r>
      <w:r>
        <w:t xml:space="preserve">inte ersätta poliser. </w:t>
      </w:r>
      <w:r w:rsidR="00745F3C">
        <w:t xml:space="preserve">Den enskilt viktigaste åtgärden för att på sikt öka tryggheten och minska brottsligheten är att säkerställa att Polismyndigheten har tillräckliga resurser. Regeringen har nyligen aviserat den största satsningen på polisen i modern tid. Genom de resurstillskott som regeringen </w:t>
      </w:r>
      <w:r w:rsidR="004A0CC2">
        <w:t xml:space="preserve">föreslår </w:t>
      </w:r>
      <w:r w:rsidR="00745F3C">
        <w:t xml:space="preserve">kommer Polismyndigheten att väsentligt kunna öka antalet polisanställda. </w:t>
      </w:r>
    </w:p>
    <w:p w14:paraId="35C7E8D8" w14:textId="10D59602" w:rsidR="00E23647" w:rsidRDefault="00745F3C" w:rsidP="0049270D">
      <w:pPr>
        <w:pStyle w:val="Brdtext"/>
      </w:pPr>
      <w:r>
        <w:t xml:space="preserve">Regeringen presenterade i mars 2017 ett nationellt </w:t>
      </w:r>
      <w:r w:rsidR="00D1701F">
        <w:t>brottsförebyggande program. Programmet syftar till att skapa förutsättningar för ett strukturerat och långsiktigt brottsförebyggande arbete i hela landet. Kommunerna är särskilt viktiga i detta avseende och reg</w:t>
      </w:r>
      <w:r w:rsidR="00927564">
        <w:t>eringen ser positivt på en ökad</w:t>
      </w:r>
      <w:r w:rsidR="00D1701F">
        <w:t xml:space="preserve"> </w:t>
      </w:r>
      <w:r w:rsidR="00927564">
        <w:t>samverkan</w:t>
      </w:r>
      <w:r w:rsidR="00D1701F">
        <w:t xml:space="preserve"> mellan kommunerna och</w:t>
      </w:r>
      <w:r w:rsidR="00927564">
        <w:t xml:space="preserve"> Polismyndigheten.</w:t>
      </w:r>
      <w:r w:rsidR="00B63681">
        <w:t xml:space="preserve"> Det bedrivs redan idag ett antal projekt runt om i landet i syftet att öka samarbetet mellan ordningsvakter och polis. Regeringen ser positivt på att aktörerna utvecklar </w:t>
      </w:r>
      <w:r w:rsidR="00B63681">
        <w:lastRenderedPageBreak/>
        <w:t xml:space="preserve">samarbetet inom ramen för gällande lagstiftning och utifrån lokala behov. Regeringen </w:t>
      </w:r>
      <w:r w:rsidR="00C666E6">
        <w:t xml:space="preserve">följer </w:t>
      </w:r>
      <w:r w:rsidR="001D1168">
        <w:t>frågan noga</w:t>
      </w:r>
      <w:r w:rsidR="00B63681">
        <w:t>.</w:t>
      </w:r>
    </w:p>
    <w:p w14:paraId="513C87F3" w14:textId="77777777" w:rsidR="004510B3" w:rsidRDefault="0074742C" w:rsidP="004510B3">
      <w:pPr>
        <w:pStyle w:val="Brdtext"/>
      </w:pPr>
      <w:r>
        <w:t xml:space="preserve">Stockholm den </w:t>
      </w:r>
      <w:r w:rsidR="0049270D">
        <w:t>14</w:t>
      </w:r>
      <w:r w:rsidR="004510B3">
        <w:t xml:space="preserve"> </w:t>
      </w:r>
      <w:r w:rsidR="0049270D">
        <w:t>september</w:t>
      </w:r>
    </w:p>
    <w:p w14:paraId="1A385B2F" w14:textId="77777777" w:rsidR="00AD2F04" w:rsidRDefault="00AD2F04" w:rsidP="005C120D">
      <w:pPr>
        <w:pStyle w:val="Brdtext"/>
      </w:pPr>
    </w:p>
    <w:p w14:paraId="7F0ECEBF" w14:textId="77777777" w:rsidR="0003679E" w:rsidRPr="00222258" w:rsidRDefault="0049270D" w:rsidP="005C120D">
      <w:pPr>
        <w:pStyle w:val="Brdtext"/>
      </w:pPr>
      <w:r>
        <w:t>Morgan Johansson</w:t>
      </w:r>
    </w:p>
    <w:sectPr w:rsidR="0003679E" w:rsidRPr="00222258" w:rsidSect="00A91973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464EF" w14:textId="77777777" w:rsidR="00AB0DE5" w:rsidRDefault="00AB0DE5" w:rsidP="00A87A54">
      <w:pPr>
        <w:spacing w:after="0" w:line="240" w:lineRule="auto"/>
      </w:pPr>
      <w:r>
        <w:separator/>
      </w:r>
    </w:p>
  </w:endnote>
  <w:endnote w:type="continuationSeparator" w:id="0">
    <w:p w14:paraId="6AB1331C" w14:textId="77777777" w:rsidR="00AB0DE5" w:rsidRDefault="00AB0DE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A16179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F07D22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B3DB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B3DB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0DB1C3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C937AC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0D6024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25"/>
    </w:tblGrid>
    <w:tr w:rsidR="00A91973" w:rsidRPr="00347E11" w14:paraId="2DF012E0" w14:textId="77777777" w:rsidTr="001F4302">
      <w:trPr>
        <w:trHeight w:val="510"/>
      </w:trPr>
      <w:tc>
        <w:tcPr>
          <w:tcW w:w="8525" w:type="dxa"/>
          <w:vAlign w:val="bottom"/>
        </w:tcPr>
        <w:p w14:paraId="683E026E" w14:textId="77777777" w:rsidR="00A91973" w:rsidRPr="00347E11" w:rsidRDefault="00A91973" w:rsidP="00347E11">
          <w:pPr>
            <w:pStyle w:val="Sidfot"/>
            <w:rPr>
              <w:sz w:val="8"/>
            </w:rPr>
          </w:pPr>
        </w:p>
      </w:tc>
    </w:tr>
  </w:tbl>
  <w:p w14:paraId="6E10D7D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E69D3" w14:textId="77777777" w:rsidR="00AB0DE5" w:rsidRDefault="00AB0DE5" w:rsidP="00A87A54">
      <w:pPr>
        <w:spacing w:after="0" w:line="240" w:lineRule="auto"/>
      </w:pPr>
      <w:r>
        <w:separator/>
      </w:r>
    </w:p>
  </w:footnote>
  <w:footnote w:type="continuationSeparator" w:id="0">
    <w:p w14:paraId="1E096AAD" w14:textId="77777777" w:rsidR="00AB0DE5" w:rsidRDefault="00AB0DE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91973" w14:paraId="32BC4749" w14:textId="77777777" w:rsidTr="00C93EBA">
      <w:trPr>
        <w:trHeight w:val="227"/>
      </w:trPr>
      <w:tc>
        <w:tcPr>
          <w:tcW w:w="5534" w:type="dxa"/>
        </w:tcPr>
        <w:p w14:paraId="3723E86D" w14:textId="77777777" w:rsidR="00A91973" w:rsidRPr="007D73AB" w:rsidRDefault="00A91973">
          <w:pPr>
            <w:pStyle w:val="Sidhuvud"/>
          </w:pPr>
        </w:p>
      </w:tc>
      <w:tc>
        <w:tcPr>
          <w:tcW w:w="3170" w:type="dxa"/>
          <w:vAlign w:val="bottom"/>
        </w:tcPr>
        <w:p w14:paraId="77987D47" w14:textId="77777777" w:rsidR="00A91973" w:rsidRPr="007D73AB" w:rsidRDefault="00A91973" w:rsidP="00340DE0">
          <w:pPr>
            <w:pStyle w:val="Sidhuvud"/>
          </w:pPr>
        </w:p>
      </w:tc>
      <w:tc>
        <w:tcPr>
          <w:tcW w:w="1134" w:type="dxa"/>
        </w:tcPr>
        <w:p w14:paraId="300B0B46" w14:textId="77777777" w:rsidR="00A91973" w:rsidRDefault="00A91973" w:rsidP="005A703A">
          <w:pPr>
            <w:pStyle w:val="Sidhuvud"/>
          </w:pPr>
        </w:p>
      </w:tc>
    </w:tr>
    <w:tr w:rsidR="00A91973" w14:paraId="28B04FD5" w14:textId="77777777" w:rsidTr="00C93EBA">
      <w:trPr>
        <w:trHeight w:val="1928"/>
      </w:trPr>
      <w:tc>
        <w:tcPr>
          <w:tcW w:w="5534" w:type="dxa"/>
        </w:tcPr>
        <w:p w14:paraId="7C07809A" w14:textId="77777777" w:rsidR="00A91973" w:rsidRPr="00340DE0" w:rsidRDefault="00A91973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5F8F2E30" wp14:editId="12EBD8F5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6DD7FEB" w14:textId="77777777" w:rsidR="00A91973" w:rsidRPr="00710A6C" w:rsidRDefault="00A91973" w:rsidP="00EE3C0F">
          <w:pPr>
            <w:pStyle w:val="Sidhuvud"/>
            <w:rPr>
              <w:b/>
            </w:rPr>
          </w:pPr>
        </w:p>
        <w:p w14:paraId="3A812A78" w14:textId="77777777" w:rsidR="00A91973" w:rsidRDefault="00A91973" w:rsidP="00EE3C0F">
          <w:pPr>
            <w:pStyle w:val="Sidhuvud"/>
          </w:pPr>
        </w:p>
        <w:p w14:paraId="08471E1B" w14:textId="77777777" w:rsidR="00A91973" w:rsidRDefault="00A91973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A56D25E0222140C994D166C6AB3399E2"/>
            </w:placeholder>
            <w:showingPlcHdr/>
            <w:dataBinding w:prefixMappings="xmlns:ns0='http://lp/documentinfo/RK' " w:xpath="/ns0:DocumentInfo[1]/ns0:BaseInfo[1]/ns0:HeaderDate[1]" w:storeItemID="{C312962A-330C-4F58-8AA6-EF4129F191C4}"/>
            <w:date w:fullDate="2016-12-0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B5AA37D" w14:textId="77777777" w:rsidR="00A91973" w:rsidRDefault="00A91973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584148506"/>
            <w:placeholder>
              <w:docPart w:val="37D7AC4D90474DB9BCC916243653660B"/>
            </w:placeholder>
            <w:dataBinding w:prefixMappings="xmlns:ns0='http://lp/documentinfo/RK' " w:xpath="/ns0:DocumentInfo[1]/ns0:BaseInfo[1]/ns0:Dnr[1]" w:storeItemID="{C312962A-330C-4F58-8AA6-EF4129F191C4}"/>
            <w:text/>
          </w:sdtPr>
          <w:sdtEndPr/>
          <w:sdtContent>
            <w:p w14:paraId="4F3EB64B" w14:textId="77777777" w:rsidR="00A91973" w:rsidRDefault="004A0CC2" w:rsidP="00EE3C0F">
              <w:pPr>
                <w:pStyle w:val="Sidhuvud"/>
              </w:pPr>
              <w:r>
                <w:t>Ju2017/06984/POL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BF1DDAE31F034A368A879D05EB667973"/>
            </w:placeholder>
            <w:showingPlcHdr/>
            <w:dataBinding w:prefixMappings="xmlns:ns0='http://lp/documentinfo/RK' " w:xpath="/ns0:DocumentInfo[1]/ns0:BaseInfo[1]/ns0:DocNumber[1]" w:storeItemID="{C312962A-330C-4F58-8AA6-EF4129F191C4}"/>
            <w:text/>
          </w:sdtPr>
          <w:sdtEndPr/>
          <w:sdtContent>
            <w:p w14:paraId="33E44AD1" w14:textId="77777777" w:rsidR="00A91973" w:rsidRDefault="00A9197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816F929" w14:textId="77777777" w:rsidR="00A91973" w:rsidRDefault="00A91973" w:rsidP="00EE3C0F">
          <w:pPr>
            <w:pStyle w:val="Sidhuvud"/>
          </w:pPr>
        </w:p>
      </w:tc>
      <w:tc>
        <w:tcPr>
          <w:tcW w:w="1134" w:type="dxa"/>
        </w:tcPr>
        <w:p w14:paraId="04616D72" w14:textId="77777777" w:rsidR="00A91973" w:rsidRPr="0094502D" w:rsidRDefault="00A91973" w:rsidP="0094502D">
          <w:pPr>
            <w:pStyle w:val="Sidhuvud"/>
          </w:pPr>
        </w:p>
      </w:tc>
    </w:tr>
    <w:tr w:rsidR="00A91973" w14:paraId="2180F24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800B9AC257D84226BE74611BA984A17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EF378AC" w14:textId="77777777" w:rsidR="00A91973" w:rsidRPr="00A91973" w:rsidRDefault="00A91973" w:rsidP="00340DE0">
              <w:pPr>
                <w:pStyle w:val="Sidhuvud"/>
                <w:rPr>
                  <w:b/>
                </w:rPr>
              </w:pPr>
              <w:r w:rsidRPr="00A91973">
                <w:rPr>
                  <w:b/>
                </w:rPr>
                <w:t>Justitiedepartementet</w:t>
              </w:r>
            </w:p>
            <w:p w14:paraId="2D690D3E" w14:textId="77777777" w:rsidR="00A91973" w:rsidRDefault="00A91973" w:rsidP="00340DE0">
              <w:pPr>
                <w:pStyle w:val="Sidhuvud"/>
              </w:pPr>
            </w:p>
            <w:p w14:paraId="322DC430" w14:textId="77777777" w:rsidR="00A91973" w:rsidRPr="00340DE0" w:rsidRDefault="0049270D" w:rsidP="00340DE0">
              <w:pPr>
                <w:pStyle w:val="Sidhuvud"/>
              </w:pPr>
              <w:r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D0B799DF54134BAC93218239D13C2EBA"/>
          </w:placeholder>
          <w:showingPlcHdr/>
          <w:dataBinding w:prefixMappings="xmlns:ns0='http://lp/documentinfo/RK' " w:xpath="/ns0:DocumentInfo[1]/ns0:BaseInfo[1]/ns0:Recipient[1]" w:storeItemID="{C312962A-330C-4F58-8AA6-EF4129F191C4}"/>
          <w:text w:multiLine="1"/>
        </w:sdtPr>
        <w:sdtEndPr/>
        <w:sdtContent>
          <w:tc>
            <w:tcPr>
              <w:tcW w:w="3170" w:type="dxa"/>
            </w:tcPr>
            <w:p w14:paraId="20CC35EA" w14:textId="77777777" w:rsidR="00A91973" w:rsidRDefault="0049270D" w:rsidP="00465F7B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553D08A1" w14:textId="77777777" w:rsidR="00A91973" w:rsidRDefault="00A91973" w:rsidP="003E6020">
          <w:pPr>
            <w:pStyle w:val="Sidhuvud"/>
          </w:pPr>
        </w:p>
      </w:tc>
    </w:tr>
  </w:tbl>
  <w:p w14:paraId="6ADBC6A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1E8C8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C0111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62EE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B29C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trackRevision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73"/>
    <w:rsid w:val="00004D5C"/>
    <w:rsid w:val="00005F68"/>
    <w:rsid w:val="00012B00"/>
    <w:rsid w:val="00014EF6"/>
    <w:rsid w:val="00017197"/>
    <w:rsid w:val="0001725B"/>
    <w:rsid w:val="000203B0"/>
    <w:rsid w:val="00022070"/>
    <w:rsid w:val="00025992"/>
    <w:rsid w:val="00026711"/>
    <w:rsid w:val="0003679E"/>
    <w:rsid w:val="00041EDC"/>
    <w:rsid w:val="00053CAA"/>
    <w:rsid w:val="00057FE0"/>
    <w:rsid w:val="00064811"/>
    <w:rsid w:val="00066BC9"/>
    <w:rsid w:val="0007033C"/>
    <w:rsid w:val="00070CA9"/>
    <w:rsid w:val="000757FC"/>
    <w:rsid w:val="000862E0"/>
    <w:rsid w:val="000873C3"/>
    <w:rsid w:val="00093408"/>
    <w:rsid w:val="0009435C"/>
    <w:rsid w:val="000B711D"/>
    <w:rsid w:val="000C61D1"/>
    <w:rsid w:val="000E12D9"/>
    <w:rsid w:val="000F00B8"/>
    <w:rsid w:val="0011413E"/>
    <w:rsid w:val="00121002"/>
    <w:rsid w:val="00127E49"/>
    <w:rsid w:val="001428E2"/>
    <w:rsid w:val="00170CE4"/>
    <w:rsid w:val="0017300E"/>
    <w:rsid w:val="00173126"/>
    <w:rsid w:val="00192E34"/>
    <w:rsid w:val="001A2A61"/>
    <w:rsid w:val="001B3DB5"/>
    <w:rsid w:val="001C4980"/>
    <w:rsid w:val="001C5DC9"/>
    <w:rsid w:val="001C71A9"/>
    <w:rsid w:val="001D1168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22258"/>
    <w:rsid w:val="00223AD6"/>
    <w:rsid w:val="0022666A"/>
    <w:rsid w:val="00233D52"/>
    <w:rsid w:val="00237147"/>
    <w:rsid w:val="00260D2D"/>
    <w:rsid w:val="00266AC2"/>
    <w:rsid w:val="00277955"/>
    <w:rsid w:val="00281106"/>
    <w:rsid w:val="00282D27"/>
    <w:rsid w:val="00292420"/>
    <w:rsid w:val="00296B7A"/>
    <w:rsid w:val="002A6820"/>
    <w:rsid w:val="002C5B48"/>
    <w:rsid w:val="002D4298"/>
    <w:rsid w:val="002D4829"/>
    <w:rsid w:val="002D69DB"/>
    <w:rsid w:val="002E4D3F"/>
    <w:rsid w:val="002F59E0"/>
    <w:rsid w:val="002F66A6"/>
    <w:rsid w:val="002F6DFA"/>
    <w:rsid w:val="003020B0"/>
    <w:rsid w:val="003050DB"/>
    <w:rsid w:val="00310561"/>
    <w:rsid w:val="00311D8C"/>
    <w:rsid w:val="003128E2"/>
    <w:rsid w:val="00320029"/>
    <w:rsid w:val="003240E1"/>
    <w:rsid w:val="00326C03"/>
    <w:rsid w:val="00327474"/>
    <w:rsid w:val="00332E8B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A2E73"/>
    <w:rsid w:val="003A54B9"/>
    <w:rsid w:val="003A5969"/>
    <w:rsid w:val="003A5C58"/>
    <w:rsid w:val="003C7BE0"/>
    <w:rsid w:val="003D0DD3"/>
    <w:rsid w:val="003D17EF"/>
    <w:rsid w:val="003D3535"/>
    <w:rsid w:val="003E6020"/>
    <w:rsid w:val="004021EE"/>
    <w:rsid w:val="0041223B"/>
    <w:rsid w:val="00413A4E"/>
    <w:rsid w:val="00415163"/>
    <w:rsid w:val="004157BE"/>
    <w:rsid w:val="0042068E"/>
    <w:rsid w:val="00422030"/>
    <w:rsid w:val="00422A7F"/>
    <w:rsid w:val="00432F3F"/>
    <w:rsid w:val="00436AE4"/>
    <w:rsid w:val="00441D70"/>
    <w:rsid w:val="004510B3"/>
    <w:rsid w:val="00465F7B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270D"/>
    <w:rsid w:val="004A0CC2"/>
    <w:rsid w:val="004A66B1"/>
    <w:rsid w:val="004B1E7B"/>
    <w:rsid w:val="004B35E7"/>
    <w:rsid w:val="004B63BF"/>
    <w:rsid w:val="004B66DA"/>
    <w:rsid w:val="004B7DFF"/>
    <w:rsid w:val="004C5686"/>
    <w:rsid w:val="004C70EE"/>
    <w:rsid w:val="004E25CD"/>
    <w:rsid w:val="004F0448"/>
    <w:rsid w:val="004F1EA0"/>
    <w:rsid w:val="004F6525"/>
    <w:rsid w:val="00505905"/>
    <w:rsid w:val="00511A1B"/>
    <w:rsid w:val="00511A68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30FA"/>
    <w:rsid w:val="00596E2B"/>
    <w:rsid w:val="005A5193"/>
    <w:rsid w:val="005B115A"/>
    <w:rsid w:val="005B537F"/>
    <w:rsid w:val="005C120D"/>
    <w:rsid w:val="005C68AD"/>
    <w:rsid w:val="005D7B0A"/>
    <w:rsid w:val="005E2F29"/>
    <w:rsid w:val="005E4E79"/>
    <w:rsid w:val="005E5CE7"/>
    <w:rsid w:val="006175D7"/>
    <w:rsid w:val="006208E5"/>
    <w:rsid w:val="00631F82"/>
    <w:rsid w:val="00650080"/>
    <w:rsid w:val="00654B4D"/>
    <w:rsid w:val="0065559D"/>
    <w:rsid w:val="00660902"/>
    <w:rsid w:val="0066378C"/>
    <w:rsid w:val="00670A48"/>
    <w:rsid w:val="00672F6F"/>
    <w:rsid w:val="00691016"/>
    <w:rsid w:val="0069523C"/>
    <w:rsid w:val="006962CA"/>
    <w:rsid w:val="006B4A30"/>
    <w:rsid w:val="006B7569"/>
    <w:rsid w:val="006C28EE"/>
    <w:rsid w:val="006D2998"/>
    <w:rsid w:val="006D3188"/>
    <w:rsid w:val="006E08FC"/>
    <w:rsid w:val="006F2588"/>
    <w:rsid w:val="00704EF1"/>
    <w:rsid w:val="00710A6C"/>
    <w:rsid w:val="00710D98"/>
    <w:rsid w:val="00712266"/>
    <w:rsid w:val="00712593"/>
    <w:rsid w:val="00722CD0"/>
    <w:rsid w:val="007326C4"/>
    <w:rsid w:val="00743E09"/>
    <w:rsid w:val="00745F3C"/>
    <w:rsid w:val="0074742C"/>
    <w:rsid w:val="00750C93"/>
    <w:rsid w:val="00754E24"/>
    <w:rsid w:val="00757B3B"/>
    <w:rsid w:val="00761647"/>
    <w:rsid w:val="00773075"/>
    <w:rsid w:val="00773F36"/>
    <w:rsid w:val="00776254"/>
    <w:rsid w:val="00777CFF"/>
    <w:rsid w:val="00782B3F"/>
    <w:rsid w:val="00782E3C"/>
    <w:rsid w:val="0079641B"/>
    <w:rsid w:val="007A1887"/>
    <w:rsid w:val="007A629C"/>
    <w:rsid w:val="007A6348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56A45"/>
    <w:rsid w:val="00863BB7"/>
    <w:rsid w:val="00875DDD"/>
    <w:rsid w:val="00881BC6"/>
    <w:rsid w:val="008860CC"/>
    <w:rsid w:val="00891929"/>
    <w:rsid w:val="00892596"/>
    <w:rsid w:val="00893029"/>
    <w:rsid w:val="00894254"/>
    <w:rsid w:val="0089514A"/>
    <w:rsid w:val="008A0A0D"/>
    <w:rsid w:val="008A4CEA"/>
    <w:rsid w:val="008A7141"/>
    <w:rsid w:val="008A7506"/>
    <w:rsid w:val="008B1603"/>
    <w:rsid w:val="008C4538"/>
    <w:rsid w:val="008C562B"/>
    <w:rsid w:val="008D3090"/>
    <w:rsid w:val="008D4306"/>
    <w:rsid w:val="008D4508"/>
    <w:rsid w:val="008D4DC4"/>
    <w:rsid w:val="008D7CAF"/>
    <w:rsid w:val="008E65A8"/>
    <w:rsid w:val="008E77D6"/>
    <w:rsid w:val="009036E7"/>
    <w:rsid w:val="0091053B"/>
    <w:rsid w:val="00927564"/>
    <w:rsid w:val="0094502D"/>
    <w:rsid w:val="00947013"/>
    <w:rsid w:val="00984EA2"/>
    <w:rsid w:val="00986CC3"/>
    <w:rsid w:val="0099068E"/>
    <w:rsid w:val="009920AA"/>
    <w:rsid w:val="00992E8D"/>
    <w:rsid w:val="009A4D0A"/>
    <w:rsid w:val="009C1A8D"/>
    <w:rsid w:val="009C2459"/>
    <w:rsid w:val="009C255A"/>
    <w:rsid w:val="009C2B46"/>
    <w:rsid w:val="009C4448"/>
    <w:rsid w:val="009C610D"/>
    <w:rsid w:val="009D5D40"/>
    <w:rsid w:val="009D6B1B"/>
    <w:rsid w:val="009E107B"/>
    <w:rsid w:val="009E18D6"/>
    <w:rsid w:val="00A00D24"/>
    <w:rsid w:val="00A01F5C"/>
    <w:rsid w:val="00A2019A"/>
    <w:rsid w:val="00A27CAB"/>
    <w:rsid w:val="00A3270B"/>
    <w:rsid w:val="00A379E4"/>
    <w:rsid w:val="00A43B02"/>
    <w:rsid w:val="00A46B85"/>
    <w:rsid w:val="00A50585"/>
    <w:rsid w:val="00A506F1"/>
    <w:rsid w:val="00A508A6"/>
    <w:rsid w:val="00A5156E"/>
    <w:rsid w:val="00A53E57"/>
    <w:rsid w:val="00A56824"/>
    <w:rsid w:val="00A67276"/>
    <w:rsid w:val="00A67840"/>
    <w:rsid w:val="00A71A9E"/>
    <w:rsid w:val="00A7382D"/>
    <w:rsid w:val="00A743AC"/>
    <w:rsid w:val="00A803F7"/>
    <w:rsid w:val="00A8483F"/>
    <w:rsid w:val="00A870B0"/>
    <w:rsid w:val="00A87A54"/>
    <w:rsid w:val="00A91973"/>
    <w:rsid w:val="00AA1809"/>
    <w:rsid w:val="00AB0DE5"/>
    <w:rsid w:val="00AB5519"/>
    <w:rsid w:val="00AB6313"/>
    <w:rsid w:val="00AB71DD"/>
    <w:rsid w:val="00AC15C5"/>
    <w:rsid w:val="00AD0E75"/>
    <w:rsid w:val="00AD2F04"/>
    <w:rsid w:val="00AF0BB7"/>
    <w:rsid w:val="00AF0BDE"/>
    <w:rsid w:val="00AF0EDE"/>
    <w:rsid w:val="00B0234E"/>
    <w:rsid w:val="00B06751"/>
    <w:rsid w:val="00B149E2"/>
    <w:rsid w:val="00B2169D"/>
    <w:rsid w:val="00B21CBB"/>
    <w:rsid w:val="00B23911"/>
    <w:rsid w:val="00B263C0"/>
    <w:rsid w:val="00B316CA"/>
    <w:rsid w:val="00B3528F"/>
    <w:rsid w:val="00B357AB"/>
    <w:rsid w:val="00B41F72"/>
    <w:rsid w:val="00B44E90"/>
    <w:rsid w:val="00B47956"/>
    <w:rsid w:val="00B517E1"/>
    <w:rsid w:val="00B55E70"/>
    <w:rsid w:val="00B60238"/>
    <w:rsid w:val="00B63681"/>
    <w:rsid w:val="00B64962"/>
    <w:rsid w:val="00B66AC0"/>
    <w:rsid w:val="00B84409"/>
    <w:rsid w:val="00BB5683"/>
    <w:rsid w:val="00BC17DF"/>
    <w:rsid w:val="00BD0826"/>
    <w:rsid w:val="00BD15AB"/>
    <w:rsid w:val="00BD235A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7A77"/>
    <w:rsid w:val="00C41141"/>
    <w:rsid w:val="00C461E6"/>
    <w:rsid w:val="00C63EC4"/>
    <w:rsid w:val="00C666E6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1701F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4704"/>
    <w:rsid w:val="00D95424"/>
    <w:rsid w:val="00DA5C0D"/>
    <w:rsid w:val="00DB714B"/>
    <w:rsid w:val="00DD0722"/>
    <w:rsid w:val="00DF5BFB"/>
    <w:rsid w:val="00E022DA"/>
    <w:rsid w:val="00E03BCB"/>
    <w:rsid w:val="00E124DC"/>
    <w:rsid w:val="00E23647"/>
    <w:rsid w:val="00E406DF"/>
    <w:rsid w:val="00E469E4"/>
    <w:rsid w:val="00E475C3"/>
    <w:rsid w:val="00E5060B"/>
    <w:rsid w:val="00E509B0"/>
    <w:rsid w:val="00E55D8E"/>
    <w:rsid w:val="00E71A41"/>
    <w:rsid w:val="00EA1688"/>
    <w:rsid w:val="00EA4C83"/>
    <w:rsid w:val="00EC1DA0"/>
    <w:rsid w:val="00EC328E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663B"/>
    <w:rsid w:val="00F6392C"/>
    <w:rsid w:val="00F64256"/>
    <w:rsid w:val="00F66093"/>
    <w:rsid w:val="00F70848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846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91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91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91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91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9197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197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1973"/>
  </w:style>
  <w:style w:type="paragraph" w:styleId="Avslutandetext">
    <w:name w:val="Closing"/>
    <w:basedOn w:val="Normal"/>
    <w:link w:val="Avslutandetext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1973"/>
  </w:style>
  <w:style w:type="paragraph" w:styleId="Avsndaradress-brev">
    <w:name w:val="envelope return"/>
    <w:basedOn w:val="Normal"/>
    <w:uiPriority w:val="99"/>
    <w:semiHidden/>
    <w:unhideWhenUsed/>
    <w:rsid w:val="00A91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9197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1973"/>
  </w:style>
  <w:style w:type="paragraph" w:styleId="Brdtext3">
    <w:name w:val="Body Text 3"/>
    <w:basedOn w:val="Normal"/>
    <w:link w:val="Brdtext3Char"/>
    <w:uiPriority w:val="99"/>
    <w:semiHidden/>
    <w:unhideWhenUsed/>
    <w:rsid w:val="00A9197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197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197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197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197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197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197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197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9197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97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9197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91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1973"/>
  </w:style>
  <w:style w:type="character" w:customStyle="1" w:styleId="DatumChar">
    <w:name w:val="Datum Char"/>
    <w:basedOn w:val="Standardstycketeckensnitt"/>
    <w:link w:val="Datum"/>
    <w:uiPriority w:val="99"/>
    <w:semiHidden/>
    <w:rsid w:val="00A9197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197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1973"/>
  </w:style>
  <w:style w:type="paragraph" w:styleId="Figurfrteckning">
    <w:name w:val="table of figures"/>
    <w:basedOn w:val="Normal"/>
    <w:next w:val="Normal"/>
    <w:uiPriority w:val="99"/>
    <w:semiHidden/>
    <w:unhideWhenUsed/>
    <w:rsid w:val="00A9197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9197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197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19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197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9197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9197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19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1973"/>
  </w:style>
  <w:style w:type="paragraph" w:styleId="Innehll4">
    <w:name w:val="toc 4"/>
    <w:basedOn w:val="Normal"/>
    <w:next w:val="Normal"/>
    <w:autoRedefine/>
    <w:uiPriority w:val="39"/>
    <w:semiHidden/>
    <w:unhideWhenUsed/>
    <w:rsid w:val="00A9197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197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197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197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197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197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919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19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9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97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919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919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919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919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9197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9197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197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197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197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197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9197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91973"/>
  </w:style>
  <w:style w:type="paragraph" w:styleId="Makrotext">
    <w:name w:val="macro"/>
    <w:link w:val="MakrotextChar"/>
    <w:uiPriority w:val="99"/>
    <w:semiHidden/>
    <w:unhideWhenUsed/>
    <w:rsid w:val="00A9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197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9197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197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9197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197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197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9197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197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197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1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1973"/>
  </w:style>
  <w:style w:type="paragraph" w:styleId="Slutkommentar">
    <w:name w:val="endnote text"/>
    <w:basedOn w:val="Normal"/>
    <w:link w:val="SlutkommentarChar"/>
    <w:uiPriority w:val="99"/>
    <w:semiHidden/>
    <w:unhideWhenUsed/>
    <w:rsid w:val="00A9197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9197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9197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97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9197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9197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A91973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91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91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91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91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9197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197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1973"/>
  </w:style>
  <w:style w:type="paragraph" w:styleId="Avslutandetext">
    <w:name w:val="Closing"/>
    <w:basedOn w:val="Normal"/>
    <w:link w:val="Avslutandetext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1973"/>
  </w:style>
  <w:style w:type="paragraph" w:styleId="Avsndaradress-brev">
    <w:name w:val="envelope return"/>
    <w:basedOn w:val="Normal"/>
    <w:uiPriority w:val="99"/>
    <w:semiHidden/>
    <w:unhideWhenUsed/>
    <w:rsid w:val="00A91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9197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1973"/>
  </w:style>
  <w:style w:type="paragraph" w:styleId="Brdtext3">
    <w:name w:val="Body Text 3"/>
    <w:basedOn w:val="Normal"/>
    <w:link w:val="Brdtext3Char"/>
    <w:uiPriority w:val="99"/>
    <w:semiHidden/>
    <w:unhideWhenUsed/>
    <w:rsid w:val="00A9197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197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197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197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197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197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197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197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9197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97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9197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91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1973"/>
  </w:style>
  <w:style w:type="character" w:customStyle="1" w:styleId="DatumChar">
    <w:name w:val="Datum Char"/>
    <w:basedOn w:val="Standardstycketeckensnitt"/>
    <w:link w:val="Datum"/>
    <w:uiPriority w:val="99"/>
    <w:semiHidden/>
    <w:rsid w:val="00A9197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197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1973"/>
  </w:style>
  <w:style w:type="paragraph" w:styleId="Figurfrteckning">
    <w:name w:val="table of figures"/>
    <w:basedOn w:val="Normal"/>
    <w:next w:val="Normal"/>
    <w:uiPriority w:val="99"/>
    <w:semiHidden/>
    <w:unhideWhenUsed/>
    <w:rsid w:val="00A9197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9197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197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19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197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9197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9197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19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1973"/>
  </w:style>
  <w:style w:type="paragraph" w:styleId="Innehll4">
    <w:name w:val="toc 4"/>
    <w:basedOn w:val="Normal"/>
    <w:next w:val="Normal"/>
    <w:autoRedefine/>
    <w:uiPriority w:val="39"/>
    <w:semiHidden/>
    <w:unhideWhenUsed/>
    <w:rsid w:val="00A9197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197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197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197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197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197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919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19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9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97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919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919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919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919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9197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9197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197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197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197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197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9197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91973"/>
  </w:style>
  <w:style w:type="paragraph" w:styleId="Makrotext">
    <w:name w:val="macro"/>
    <w:link w:val="MakrotextChar"/>
    <w:uiPriority w:val="99"/>
    <w:semiHidden/>
    <w:unhideWhenUsed/>
    <w:rsid w:val="00A9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197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9197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197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9197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197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197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9197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197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197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1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1973"/>
  </w:style>
  <w:style w:type="paragraph" w:styleId="Slutkommentar">
    <w:name w:val="endnote text"/>
    <w:basedOn w:val="Normal"/>
    <w:link w:val="SlutkommentarChar"/>
    <w:uiPriority w:val="99"/>
    <w:semiHidden/>
    <w:unhideWhenUsed/>
    <w:rsid w:val="00A9197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9197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9197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97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9197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9197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A91973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6D25E0222140C994D166C6AB339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6C70B-D31A-4795-BE68-C82E690F257A}"/>
      </w:docPartPr>
      <w:docPartBody>
        <w:p w14:paraId="4783D6F6" w14:textId="77777777" w:rsidR="002E5CE8" w:rsidRDefault="004E7761" w:rsidP="004E7761">
          <w:pPr>
            <w:pStyle w:val="A56D25E0222140C994D166C6AB3399E2"/>
          </w:pPr>
          <w:r>
            <w:t xml:space="preserve"> </w:t>
          </w:r>
        </w:p>
      </w:docPartBody>
    </w:docPart>
    <w:docPart>
      <w:docPartPr>
        <w:name w:val="37D7AC4D90474DB9BCC9162436536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9451D-F79F-4EAA-8214-38CA240C346A}"/>
      </w:docPartPr>
      <w:docPartBody>
        <w:p w14:paraId="4783D6F7" w14:textId="77777777" w:rsidR="002E5CE8" w:rsidRDefault="004E7761" w:rsidP="004E7761">
          <w:pPr>
            <w:pStyle w:val="37D7AC4D90474DB9BCC91624365366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DDAE31F034A368A879D05EB667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61FCC-6725-42E2-AAC5-790764A7F38D}"/>
      </w:docPartPr>
      <w:docPartBody>
        <w:p w14:paraId="4783D6F8" w14:textId="77777777" w:rsidR="002E5CE8" w:rsidRDefault="004E7761" w:rsidP="004E7761">
          <w:pPr>
            <w:pStyle w:val="BF1DDAE31F034A368A879D05EB6679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0B9AC257D84226BE74611BA984A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FCEA2-3FE5-4C56-8B3A-09BD90EBA9C0}"/>
      </w:docPartPr>
      <w:docPartBody>
        <w:p w14:paraId="4783D6F9" w14:textId="77777777" w:rsidR="002E5CE8" w:rsidRDefault="004E7761" w:rsidP="004E7761">
          <w:pPr>
            <w:pStyle w:val="800B9AC257D84226BE74611BA984A1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B799DF54134BAC93218239D13C2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A00CC-0F15-41D9-BCCA-3F56CB3811B4}"/>
      </w:docPartPr>
      <w:docPartBody>
        <w:p w14:paraId="4783D6FA" w14:textId="77777777" w:rsidR="002E5CE8" w:rsidRDefault="004E7761" w:rsidP="004E7761">
          <w:pPr>
            <w:pStyle w:val="D0B799DF54134BAC93218239D13C2EB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61"/>
    <w:rsid w:val="0003333D"/>
    <w:rsid w:val="00262B1B"/>
    <w:rsid w:val="002E5CE8"/>
    <w:rsid w:val="004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3D6F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7761"/>
    <w:rPr>
      <w:color w:val="808080"/>
    </w:rPr>
  </w:style>
  <w:style w:type="paragraph" w:customStyle="1" w:styleId="3A4C9D019E434BB39E9E18DBD8673A45">
    <w:name w:val="3A4C9D019E434BB39E9E18DBD8673A45"/>
    <w:rsid w:val="004E7761"/>
  </w:style>
  <w:style w:type="paragraph" w:customStyle="1" w:styleId="2F876661FE534B8C9A0BFB5946AFC8C0">
    <w:name w:val="2F876661FE534B8C9A0BFB5946AFC8C0"/>
    <w:rsid w:val="004E7761"/>
  </w:style>
  <w:style w:type="paragraph" w:customStyle="1" w:styleId="3F6C0735F12343A2B431B4A2B07BA2B6">
    <w:name w:val="3F6C0735F12343A2B431B4A2B07BA2B6"/>
    <w:rsid w:val="004E7761"/>
  </w:style>
  <w:style w:type="paragraph" w:customStyle="1" w:styleId="818B3E924E5C48C680A4BEB979008424">
    <w:name w:val="818B3E924E5C48C680A4BEB979008424"/>
    <w:rsid w:val="004E7761"/>
  </w:style>
  <w:style w:type="paragraph" w:customStyle="1" w:styleId="A56D25E0222140C994D166C6AB3399E2">
    <w:name w:val="A56D25E0222140C994D166C6AB3399E2"/>
    <w:rsid w:val="004E7761"/>
  </w:style>
  <w:style w:type="paragraph" w:customStyle="1" w:styleId="37D7AC4D90474DB9BCC916243653660B">
    <w:name w:val="37D7AC4D90474DB9BCC916243653660B"/>
    <w:rsid w:val="004E7761"/>
  </w:style>
  <w:style w:type="paragraph" w:customStyle="1" w:styleId="BF1DDAE31F034A368A879D05EB667973">
    <w:name w:val="BF1DDAE31F034A368A879D05EB667973"/>
    <w:rsid w:val="004E7761"/>
  </w:style>
  <w:style w:type="paragraph" w:customStyle="1" w:styleId="21FD6958428E4FE8A98833C99531D133">
    <w:name w:val="21FD6958428E4FE8A98833C99531D133"/>
    <w:rsid w:val="004E7761"/>
  </w:style>
  <w:style w:type="paragraph" w:customStyle="1" w:styleId="6AA63CCB410C4FE3B17D3281705930E9">
    <w:name w:val="6AA63CCB410C4FE3B17D3281705930E9"/>
    <w:rsid w:val="004E7761"/>
  </w:style>
  <w:style w:type="paragraph" w:customStyle="1" w:styleId="800B9AC257D84226BE74611BA984A17D">
    <w:name w:val="800B9AC257D84226BE74611BA984A17D"/>
    <w:rsid w:val="004E7761"/>
  </w:style>
  <w:style w:type="paragraph" w:customStyle="1" w:styleId="D0B799DF54134BAC93218239D13C2EBA">
    <w:name w:val="D0B799DF54134BAC93218239D13C2EBA"/>
    <w:rsid w:val="004E7761"/>
  </w:style>
  <w:style w:type="paragraph" w:customStyle="1" w:styleId="F104901491FC4B58A366520061C4C9BB">
    <w:name w:val="F104901491FC4B58A366520061C4C9BB"/>
    <w:rsid w:val="004E7761"/>
  </w:style>
  <w:style w:type="paragraph" w:customStyle="1" w:styleId="EE0A62DDAD74469285C57BCB6C6CA646">
    <w:name w:val="EE0A62DDAD74469285C57BCB6C6CA646"/>
    <w:rsid w:val="004E7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7761"/>
    <w:rPr>
      <w:color w:val="808080"/>
    </w:rPr>
  </w:style>
  <w:style w:type="paragraph" w:customStyle="1" w:styleId="3A4C9D019E434BB39E9E18DBD8673A45">
    <w:name w:val="3A4C9D019E434BB39E9E18DBD8673A45"/>
    <w:rsid w:val="004E7761"/>
  </w:style>
  <w:style w:type="paragraph" w:customStyle="1" w:styleId="2F876661FE534B8C9A0BFB5946AFC8C0">
    <w:name w:val="2F876661FE534B8C9A0BFB5946AFC8C0"/>
    <w:rsid w:val="004E7761"/>
  </w:style>
  <w:style w:type="paragraph" w:customStyle="1" w:styleId="3F6C0735F12343A2B431B4A2B07BA2B6">
    <w:name w:val="3F6C0735F12343A2B431B4A2B07BA2B6"/>
    <w:rsid w:val="004E7761"/>
  </w:style>
  <w:style w:type="paragraph" w:customStyle="1" w:styleId="818B3E924E5C48C680A4BEB979008424">
    <w:name w:val="818B3E924E5C48C680A4BEB979008424"/>
    <w:rsid w:val="004E7761"/>
  </w:style>
  <w:style w:type="paragraph" w:customStyle="1" w:styleId="A56D25E0222140C994D166C6AB3399E2">
    <w:name w:val="A56D25E0222140C994D166C6AB3399E2"/>
    <w:rsid w:val="004E7761"/>
  </w:style>
  <w:style w:type="paragraph" w:customStyle="1" w:styleId="37D7AC4D90474DB9BCC916243653660B">
    <w:name w:val="37D7AC4D90474DB9BCC916243653660B"/>
    <w:rsid w:val="004E7761"/>
  </w:style>
  <w:style w:type="paragraph" w:customStyle="1" w:styleId="BF1DDAE31F034A368A879D05EB667973">
    <w:name w:val="BF1DDAE31F034A368A879D05EB667973"/>
    <w:rsid w:val="004E7761"/>
  </w:style>
  <w:style w:type="paragraph" w:customStyle="1" w:styleId="21FD6958428E4FE8A98833C99531D133">
    <w:name w:val="21FD6958428E4FE8A98833C99531D133"/>
    <w:rsid w:val="004E7761"/>
  </w:style>
  <w:style w:type="paragraph" w:customStyle="1" w:styleId="6AA63CCB410C4FE3B17D3281705930E9">
    <w:name w:val="6AA63CCB410C4FE3B17D3281705930E9"/>
    <w:rsid w:val="004E7761"/>
  </w:style>
  <w:style w:type="paragraph" w:customStyle="1" w:styleId="800B9AC257D84226BE74611BA984A17D">
    <w:name w:val="800B9AC257D84226BE74611BA984A17D"/>
    <w:rsid w:val="004E7761"/>
  </w:style>
  <w:style w:type="paragraph" w:customStyle="1" w:styleId="D0B799DF54134BAC93218239D13C2EBA">
    <w:name w:val="D0B799DF54134BAC93218239D13C2EBA"/>
    <w:rsid w:val="004E7761"/>
  </w:style>
  <w:style w:type="paragraph" w:customStyle="1" w:styleId="F104901491FC4B58A366520061C4C9BB">
    <w:name w:val="F104901491FC4B58A366520061C4C9BB"/>
    <w:rsid w:val="004E7761"/>
  </w:style>
  <w:style w:type="paragraph" w:customStyle="1" w:styleId="EE0A62DDAD74469285C57BCB6C6CA646">
    <w:name w:val="EE0A62DDAD74469285C57BCB6C6CA646"/>
    <w:rsid w:val="004E7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Susanna Herrera</SenderName>
      <SenderTitle/>
      <SenderMail>susanna.herrera@regeringskansliet.se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Ju2017/06984/POL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RK_LOGO_SV_BW.png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7ef24874-80c0-462f-97a2-c3cb2d046def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2962A-330C-4F58-8AA6-EF4129F191C4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BF8DB835-7B09-4AFD-986B-08B149375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65C5A-8CB0-40E3-B918-A196A14E1413}"/>
</file>

<file path=customXml/itemProps4.xml><?xml version="1.0" encoding="utf-8"?>
<ds:datastoreItem xmlns:ds="http://schemas.openxmlformats.org/officeDocument/2006/customXml" ds:itemID="{BF88DF1F-4133-45BC-87BB-8C8B9170B59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4AC5B2F-776D-41E3-AC0D-1463EAC8663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B4B795E-EAC8-44AE-BF02-DD456B7BE2C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9F5C4DA-9516-455E-88FB-D4197117BC3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3bdfa32-753e-480b-a763-6185260a9611"/>
    <ds:schemaRef ds:uri="http://purl.org/dc/terms/"/>
    <ds:schemaRef ds:uri="http://schemas.openxmlformats.org/package/2006/metadata/core-properties"/>
    <ds:schemaRef ds:uri="5429eb68-8afa-474e-a293-a9fa933f1d84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85952268-040D-4477-A0A8-CDF7A509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Manager>Susanna Herrera</Manager>
  <Company>Regeringskansliet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creator>Susanna Herrera</dc:creator>
  <cp:lastModifiedBy>Daniel Bergvall</cp:lastModifiedBy>
  <cp:revision>4</cp:revision>
  <cp:lastPrinted>2016-12-06T14:21:00Z</cp:lastPrinted>
  <dcterms:created xsi:type="dcterms:W3CDTF">2017-09-05T13:27:00Z</dcterms:created>
  <dcterms:modified xsi:type="dcterms:W3CDTF">2017-09-06T09:20:00Z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3ab32c8d-db5e-401b-a18a-62c8e6407031</vt:lpwstr>
  </property>
</Properties>
</file>