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139F" w14:textId="7A64F1C8" w:rsidR="008627DE" w:rsidRPr="001C4594" w:rsidRDefault="008627DE" w:rsidP="00DA0661">
      <w:pPr>
        <w:pStyle w:val="Rubrik"/>
      </w:pPr>
      <w:r>
        <w:t xml:space="preserve">Svar på fråga </w:t>
      </w:r>
      <w:r w:rsidR="0069147F">
        <w:t>2020/21:510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BBEE657A599E4427A006B294B8327F10"/>
          </w:placeholder>
          <w:dataBinding w:prefixMappings="xmlns:ns0='http://lp/documentinfo/RK' " w:xpath="/ns0:DocumentInfo[1]/ns0:BaseInfo[1]/ns0:Extra3[1]" w:storeItemID="{13285F17-5FA6-4824-8FFE-54B50D88174D}"/>
          <w:text/>
        </w:sdtPr>
        <w:sdtEndPr/>
        <w:sdtContent>
          <w:r w:rsidR="0069147F">
            <w:t xml:space="preserve">Jessica </w:t>
          </w:r>
          <w:proofErr w:type="spellStart"/>
          <w:r w:rsidR="0069147F">
            <w:t>Rosenkrantz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BEEEC527B4441B785AC6813CA8AB63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691FA8">
        <w:t xml:space="preserve"> </w:t>
      </w:r>
      <w:r w:rsidR="0069147F">
        <w:t>Utfasning av farliga kemikalier i EU</w:t>
      </w:r>
      <w:bookmarkStart w:id="0" w:name="_GoBack"/>
      <w:bookmarkEnd w:id="0"/>
    </w:p>
    <w:p w14:paraId="70204B4A" w14:textId="5DD9BB5F" w:rsidR="0069147F" w:rsidRDefault="00BA6B7B" w:rsidP="0069147F">
      <w:pPr>
        <w:pStyle w:val="Brdtext"/>
      </w:pPr>
      <w:sdt>
        <w:sdtPr>
          <w:alias w:val="Frågeställare"/>
          <w:tag w:val="delete"/>
          <w:id w:val="-1635256365"/>
          <w:placeholder>
            <w:docPart w:val="55972AA7CF6F4A03981A07A32B4679ED"/>
          </w:placeholder>
          <w:dataBinding w:prefixMappings="xmlns:ns0='http://lp/documentinfo/RK' " w:xpath="/ns0:DocumentInfo[1]/ns0:BaseInfo[1]/ns0:Extra3[1]" w:storeItemID="{13285F17-5FA6-4824-8FFE-54B50D88174D}"/>
          <w:text/>
        </w:sdtPr>
        <w:sdtEndPr/>
        <w:sdtContent>
          <w:r w:rsidR="0069147F">
            <w:t xml:space="preserve">Jessica </w:t>
          </w:r>
          <w:proofErr w:type="spellStart"/>
          <w:r w:rsidR="0069147F">
            <w:t>Rosenkrantz</w:t>
          </w:r>
          <w:proofErr w:type="spellEnd"/>
        </w:sdtContent>
      </w:sdt>
      <w:r w:rsidR="008627DE">
        <w:t xml:space="preserve"> har frågat mig </w:t>
      </w:r>
      <w:r w:rsidR="009F05A3">
        <w:t>v</w:t>
      </w:r>
      <w:r w:rsidR="0069147F" w:rsidRPr="0069147F">
        <w:t xml:space="preserve">ilka åtgärder </w:t>
      </w:r>
      <w:r w:rsidR="009F05A3">
        <w:t xml:space="preserve">jag kommer att </w:t>
      </w:r>
      <w:r w:rsidR="0069147F" w:rsidRPr="0069147F">
        <w:t>vidta för att fasa ut farliga kemikalier på EU-nivå,</w:t>
      </w:r>
      <w:r w:rsidR="0069147F">
        <w:t xml:space="preserve"> </w:t>
      </w:r>
      <w:r w:rsidR="0069147F" w:rsidRPr="0069147F">
        <w:t xml:space="preserve">och </w:t>
      </w:r>
      <w:r w:rsidR="00046898">
        <w:t>om jag</w:t>
      </w:r>
      <w:r w:rsidR="0069147F" w:rsidRPr="0069147F">
        <w:t xml:space="preserve"> några brister i EU:s kemikalielagstiftning som motiverar att</w:t>
      </w:r>
      <w:r w:rsidR="0069147F">
        <w:t xml:space="preserve"> </w:t>
      </w:r>
      <w:r w:rsidR="0069147F" w:rsidRPr="0069147F">
        <w:t>regeringen inför en nationell skatt?</w:t>
      </w:r>
    </w:p>
    <w:p w14:paraId="392ADC52" w14:textId="64E87C24" w:rsidR="009B51F1" w:rsidRDefault="0069147F" w:rsidP="00045FFB">
      <w:pPr>
        <w:pStyle w:val="Brdtext"/>
      </w:pPr>
      <w:proofErr w:type="spellStart"/>
      <w:r>
        <w:t>Reachförordningen</w:t>
      </w:r>
      <w:proofErr w:type="spellEnd"/>
      <w:r w:rsidR="00045FFB">
        <w:t xml:space="preserve"> är</w:t>
      </w:r>
      <w:r w:rsidR="0024719E">
        <w:t xml:space="preserve"> </w:t>
      </w:r>
      <w:r w:rsidR="009F05A3">
        <w:t>det viktigaste</w:t>
      </w:r>
      <w:r w:rsidR="0024719E">
        <w:t xml:space="preserve"> verktyg </w:t>
      </w:r>
      <w:r w:rsidR="009F05A3">
        <w:t xml:space="preserve">vi har </w:t>
      </w:r>
      <w:r w:rsidR="0024719E">
        <w:t>för att reglera kemikalier</w:t>
      </w:r>
      <w:r w:rsidR="009F05A3">
        <w:t xml:space="preserve"> i EU</w:t>
      </w:r>
      <w:r>
        <w:t xml:space="preserve">. Sverige </w:t>
      </w:r>
      <w:r w:rsidR="0024719E">
        <w:t>är, och har varit,</w:t>
      </w:r>
      <w:r>
        <w:t xml:space="preserve"> ett av de länder som arbetar mest aktivt med att reglera kemikalier inom ramen för </w:t>
      </w:r>
      <w:proofErr w:type="spellStart"/>
      <w:r>
        <w:t>Reach</w:t>
      </w:r>
      <w:proofErr w:type="spellEnd"/>
      <w:r w:rsidR="0066722C">
        <w:t>.</w:t>
      </w:r>
      <w:r w:rsidR="0024719E">
        <w:t xml:space="preserve"> </w:t>
      </w:r>
      <w:r w:rsidR="00045FFB">
        <w:t xml:space="preserve">Efter Tyskland och Frankrike är Sverige det land som tagit fram flest underlag för reglering i form av begränsningar, klassificeringar och identifiering av ämnen som särskilt farliga. </w:t>
      </w:r>
      <w:r w:rsidR="006B603F">
        <w:t>En viktig del av Sveriges arbete har varit att reglera ämnen i grupp i</w:t>
      </w:r>
      <w:r w:rsidR="005A7462">
        <w:t> </w:t>
      </w:r>
      <w:r w:rsidR="006B603F">
        <w:t xml:space="preserve">stället för ett och ett. </w:t>
      </w:r>
      <w:r w:rsidR="002F3262">
        <w:t>Tack vare Sveriges arbete är nu hundratals ämnen som kan skada människors hälsa eller miljön förbjudna på EU-marknaden</w:t>
      </w:r>
      <w:r w:rsidR="006B603F">
        <w:t xml:space="preserve">, </w:t>
      </w:r>
      <w:proofErr w:type="gramStart"/>
      <w:r w:rsidR="006B603F">
        <w:t>bl.a.</w:t>
      </w:r>
      <w:proofErr w:type="gramEnd"/>
      <w:r w:rsidR="006B603F">
        <w:t xml:space="preserve"> flera hundra högfluorerade ämnen (PFAS), allergiframkallande ämnen i textilier </w:t>
      </w:r>
      <w:r w:rsidR="009506AA">
        <w:t>samt</w:t>
      </w:r>
      <w:r w:rsidR="006B603F">
        <w:t xml:space="preserve"> bly och blyföreningar i konsumentprodukter. Sverige har också drivit på för en ambitiös EU-strategi för kemikalier och tagit fram ett förslag till handlingsplan för PFAS. </w:t>
      </w:r>
      <w:r w:rsidR="000757F3">
        <w:t xml:space="preserve">För att hantera skadliga kemikalier räcker det inte med att vi arbetar inom EU utan det krävs regler </w:t>
      </w:r>
      <w:r w:rsidR="009B51F1">
        <w:t xml:space="preserve">på global nivå. Sverige arbetar därför aktivt för ett globalt ramverk för kemikalier och avfall. </w:t>
      </w:r>
    </w:p>
    <w:p w14:paraId="33E8E52C" w14:textId="6FC023D0" w:rsidR="002F3262" w:rsidRDefault="00FF76DC" w:rsidP="00045FFB">
      <w:pPr>
        <w:pStyle w:val="Brdtext"/>
      </w:pPr>
      <w:r>
        <w:t xml:space="preserve">Sverige ska fortsätta vara drivande i </w:t>
      </w:r>
      <w:r w:rsidR="006D7B45">
        <w:t xml:space="preserve">arbetet att </w:t>
      </w:r>
      <w:r w:rsidR="004020BE">
        <w:t>begränsa ämnen som utgör en risk för människors hälsa och miljön</w:t>
      </w:r>
      <w:r w:rsidR="009B51F1">
        <w:t xml:space="preserve"> och för att fasa ut kemikalier med särskilt farliga egenskaper. </w:t>
      </w:r>
    </w:p>
    <w:p w14:paraId="6852C368" w14:textId="538B5C59" w:rsidR="004A57A3" w:rsidRDefault="001C6AD5" w:rsidP="001C6AD5">
      <w:pPr>
        <w:pStyle w:val="Brdtext"/>
      </w:pPr>
      <w:r>
        <w:t>S</w:t>
      </w:r>
      <w:r w:rsidR="00045FFB">
        <w:t xml:space="preserve">verige har varit drivande för att kemikalielagstiftningen </w:t>
      </w:r>
      <w:r w:rsidR="002F3262">
        <w:t xml:space="preserve">hela tiden </w:t>
      </w:r>
      <w:r w:rsidR="00045FFB">
        <w:t xml:space="preserve">behöver utvecklas </w:t>
      </w:r>
      <w:r>
        <w:t xml:space="preserve">och fler skadliga ämnen behöver regleras. Här kan styrmedel </w:t>
      </w:r>
      <w:r w:rsidR="002F3262">
        <w:t xml:space="preserve">som en skatt på farliga kemikalier i kläder och skor </w:t>
      </w:r>
      <w:r>
        <w:t xml:space="preserve">spela en roll och fungera som </w:t>
      </w:r>
      <w:r>
        <w:lastRenderedPageBreak/>
        <w:t xml:space="preserve">ett komplement </w:t>
      </w:r>
      <w:r w:rsidR="00C813CA">
        <w:t>för att ytterligare höja skyddsnivån för människors hälsa och miljön</w:t>
      </w:r>
      <w:r>
        <w:t xml:space="preserve">. </w:t>
      </w:r>
    </w:p>
    <w:p w14:paraId="6B01626A" w14:textId="4425A5ED" w:rsidR="008627DE" w:rsidRDefault="008627DE" w:rsidP="006A12F1">
      <w:pPr>
        <w:pStyle w:val="Brdtext"/>
      </w:pPr>
      <w:bookmarkStart w:id="1" w:name="Start"/>
      <w:bookmarkEnd w:id="1"/>
      <w:r>
        <w:t xml:space="preserve">Stockholm den </w:t>
      </w:r>
      <w:sdt>
        <w:sdtPr>
          <w:id w:val="-1225218591"/>
          <w:placeholder>
            <w:docPart w:val="937142740B1F4F68AEE1CD2FDF33D2E2"/>
          </w:placeholder>
          <w:dataBinding w:prefixMappings="xmlns:ns0='http://lp/documentinfo/RK' " w:xpath="/ns0:DocumentInfo[1]/ns0:BaseInfo[1]/ns0:HeaderDate[1]" w:storeItemID="{13285F17-5FA6-4824-8FFE-54B50D88174D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0041">
            <w:t>2 december 2020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BD186C10F94E477CBBB46B18F509374F"/>
        </w:placeholder>
        <w:dataBinding w:prefixMappings="xmlns:ns0='http://lp/documentinfo/RK' " w:xpath="/ns0:DocumentInfo[1]/ns0:BaseInfo[1]/ns0:TopSender[1]" w:storeItemID="{13285F17-5FA6-4824-8FFE-54B50D88174D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2EC60678" w14:textId="487C4BF3" w:rsidR="008627DE" w:rsidRPr="00DB48AB" w:rsidRDefault="008627DE" w:rsidP="00DB48AB">
          <w:pPr>
            <w:pStyle w:val="Brdtext"/>
          </w:pPr>
          <w:r>
            <w:t>Isabella Lövin</w:t>
          </w:r>
        </w:p>
      </w:sdtContent>
    </w:sdt>
    <w:sectPr w:rsidR="008627D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0B2C6" w14:textId="77777777" w:rsidR="00EE3730" w:rsidRDefault="00EE3730" w:rsidP="00A87A54">
      <w:pPr>
        <w:spacing w:after="0" w:line="240" w:lineRule="auto"/>
      </w:pPr>
      <w:r>
        <w:separator/>
      </w:r>
    </w:p>
  </w:endnote>
  <w:endnote w:type="continuationSeparator" w:id="0">
    <w:p w14:paraId="21C5718A" w14:textId="77777777" w:rsidR="00EE3730" w:rsidRDefault="00EE373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47BE5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043A9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6BC0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65E158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B3391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6BCE0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B074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B87582" w14:textId="77777777" w:rsidTr="00C26068">
      <w:trPr>
        <w:trHeight w:val="227"/>
      </w:trPr>
      <w:tc>
        <w:tcPr>
          <w:tcW w:w="4074" w:type="dxa"/>
        </w:tcPr>
        <w:p w14:paraId="14CC952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82B72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80D4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9A42" w14:textId="77777777" w:rsidR="00EE3730" w:rsidRDefault="00EE3730" w:rsidP="00A87A54">
      <w:pPr>
        <w:spacing w:after="0" w:line="240" w:lineRule="auto"/>
      </w:pPr>
      <w:r>
        <w:separator/>
      </w:r>
    </w:p>
  </w:footnote>
  <w:footnote w:type="continuationSeparator" w:id="0">
    <w:p w14:paraId="5F072383" w14:textId="77777777" w:rsidR="00EE3730" w:rsidRDefault="00EE373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627DE" w14:paraId="7DAFB08A" w14:textId="77777777" w:rsidTr="00C93EBA">
      <w:trPr>
        <w:trHeight w:val="227"/>
      </w:trPr>
      <w:tc>
        <w:tcPr>
          <w:tcW w:w="5534" w:type="dxa"/>
        </w:tcPr>
        <w:p w14:paraId="2C9B6FBD" w14:textId="77777777" w:rsidR="008627DE" w:rsidRPr="007D73AB" w:rsidRDefault="008627DE">
          <w:pPr>
            <w:pStyle w:val="Sidhuvud"/>
          </w:pPr>
        </w:p>
      </w:tc>
      <w:tc>
        <w:tcPr>
          <w:tcW w:w="3170" w:type="dxa"/>
          <w:vAlign w:val="bottom"/>
        </w:tcPr>
        <w:p w14:paraId="621A7887" w14:textId="77777777" w:rsidR="008627DE" w:rsidRPr="007D73AB" w:rsidRDefault="008627DE" w:rsidP="00340DE0">
          <w:pPr>
            <w:pStyle w:val="Sidhuvud"/>
          </w:pPr>
        </w:p>
      </w:tc>
      <w:tc>
        <w:tcPr>
          <w:tcW w:w="1134" w:type="dxa"/>
        </w:tcPr>
        <w:p w14:paraId="2C8ECF33" w14:textId="77777777" w:rsidR="008627DE" w:rsidRDefault="008627DE" w:rsidP="005A703A">
          <w:pPr>
            <w:pStyle w:val="Sidhuvud"/>
          </w:pPr>
        </w:p>
      </w:tc>
    </w:tr>
    <w:tr w:rsidR="008627DE" w14:paraId="6F106ACF" w14:textId="77777777" w:rsidTr="00C93EBA">
      <w:trPr>
        <w:trHeight w:val="1928"/>
      </w:trPr>
      <w:tc>
        <w:tcPr>
          <w:tcW w:w="5534" w:type="dxa"/>
        </w:tcPr>
        <w:p w14:paraId="5814963E" w14:textId="77777777" w:rsidR="008627DE" w:rsidRPr="00340DE0" w:rsidRDefault="008627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8C8B4D" wp14:editId="76C8DFF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D4A8F5" w14:textId="77777777" w:rsidR="008627DE" w:rsidRPr="00710A6C" w:rsidRDefault="008627DE" w:rsidP="00EE3C0F">
          <w:pPr>
            <w:pStyle w:val="Sidhuvud"/>
            <w:rPr>
              <w:b/>
            </w:rPr>
          </w:pPr>
        </w:p>
        <w:p w14:paraId="01629015" w14:textId="77777777" w:rsidR="008627DE" w:rsidRDefault="008627DE" w:rsidP="00EE3C0F">
          <w:pPr>
            <w:pStyle w:val="Sidhuvud"/>
          </w:pPr>
        </w:p>
        <w:p w14:paraId="3D3E1746" w14:textId="77777777" w:rsidR="008627DE" w:rsidRDefault="008627DE" w:rsidP="00EE3C0F">
          <w:pPr>
            <w:pStyle w:val="Sidhuvud"/>
          </w:pPr>
        </w:p>
        <w:p w14:paraId="120FA144" w14:textId="77777777" w:rsidR="008627DE" w:rsidRDefault="008627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8B76089EEA649499FB93AF764941C3B"/>
            </w:placeholder>
            <w:dataBinding w:prefixMappings="xmlns:ns0='http://lp/documentinfo/RK' " w:xpath="/ns0:DocumentInfo[1]/ns0:BaseInfo[1]/ns0:Dnr[1]" w:storeItemID="{13285F17-5FA6-4824-8FFE-54B50D88174D}"/>
            <w:text/>
          </w:sdtPr>
          <w:sdtEndPr/>
          <w:sdtContent>
            <w:p w14:paraId="7CAA5B8E" w14:textId="128422A2" w:rsidR="008627DE" w:rsidRDefault="008627DE" w:rsidP="00EE3C0F">
              <w:pPr>
                <w:pStyle w:val="Sidhuvud"/>
              </w:pPr>
              <w:r>
                <w:t>M2020/</w:t>
              </w:r>
              <w:r w:rsidR="00910041">
                <w:t>01833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359C61FA494D7BABBC73C316FB9122"/>
            </w:placeholder>
            <w:showingPlcHdr/>
            <w:dataBinding w:prefixMappings="xmlns:ns0='http://lp/documentinfo/RK' " w:xpath="/ns0:DocumentInfo[1]/ns0:BaseInfo[1]/ns0:DocNumber[1]" w:storeItemID="{13285F17-5FA6-4824-8FFE-54B50D88174D}"/>
            <w:text/>
          </w:sdtPr>
          <w:sdtEndPr/>
          <w:sdtContent>
            <w:p w14:paraId="2E875D15" w14:textId="77777777" w:rsidR="008627DE" w:rsidRDefault="008627D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0ACA45" w14:textId="77777777" w:rsidR="008627DE" w:rsidRDefault="008627DE" w:rsidP="00EE3C0F">
          <w:pPr>
            <w:pStyle w:val="Sidhuvud"/>
          </w:pPr>
        </w:p>
      </w:tc>
      <w:tc>
        <w:tcPr>
          <w:tcW w:w="1134" w:type="dxa"/>
        </w:tcPr>
        <w:p w14:paraId="2AFE722A" w14:textId="77777777" w:rsidR="008627DE" w:rsidRDefault="008627DE" w:rsidP="0094502D">
          <w:pPr>
            <w:pStyle w:val="Sidhuvud"/>
          </w:pPr>
        </w:p>
        <w:p w14:paraId="7E6E7877" w14:textId="77777777" w:rsidR="008627DE" w:rsidRPr="0094502D" w:rsidRDefault="008627DE" w:rsidP="00EC71A6">
          <w:pPr>
            <w:pStyle w:val="Sidhuvud"/>
          </w:pPr>
        </w:p>
      </w:tc>
    </w:tr>
    <w:tr w:rsidR="008627DE" w14:paraId="6DB1F33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05B4A1321D4E559D7140C96CDA8AB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DE7185" w14:textId="77777777" w:rsidR="008627DE" w:rsidRPr="008627DE" w:rsidRDefault="008627DE" w:rsidP="00340DE0">
              <w:pPr>
                <w:pStyle w:val="Sidhuvud"/>
                <w:rPr>
                  <w:b/>
                </w:rPr>
              </w:pPr>
              <w:r w:rsidRPr="008627DE">
                <w:rPr>
                  <w:b/>
                </w:rPr>
                <w:t>Miljödepartementet</w:t>
              </w:r>
            </w:p>
            <w:p w14:paraId="67B5F1ED" w14:textId="2DE76AD1" w:rsidR="008627DE" w:rsidRPr="00340DE0" w:rsidRDefault="008627DE" w:rsidP="00340DE0">
              <w:pPr>
                <w:pStyle w:val="Sidhuvud"/>
              </w:pPr>
              <w:r w:rsidRPr="008627DE">
                <w:t>Miljö- och klimatministern samt vice statsministern</w:t>
              </w:r>
              <w:r w:rsidR="00691FA8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009DC560B8431FA523D13478CABA74"/>
          </w:placeholder>
          <w:dataBinding w:prefixMappings="xmlns:ns0='http://lp/documentinfo/RK' " w:xpath="/ns0:DocumentInfo[1]/ns0:BaseInfo[1]/ns0:Recipient[1]" w:storeItemID="{13285F17-5FA6-4824-8FFE-54B50D88174D}"/>
          <w:text w:multiLine="1"/>
        </w:sdtPr>
        <w:sdtEndPr/>
        <w:sdtContent>
          <w:tc>
            <w:tcPr>
              <w:tcW w:w="3170" w:type="dxa"/>
            </w:tcPr>
            <w:p w14:paraId="4A0EFF8B" w14:textId="77777777" w:rsidR="008627DE" w:rsidRDefault="008627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6E474C" w14:textId="77777777" w:rsidR="008627DE" w:rsidRDefault="008627DE" w:rsidP="003E6020">
          <w:pPr>
            <w:pStyle w:val="Sidhuvud"/>
          </w:pPr>
        </w:p>
      </w:tc>
    </w:tr>
  </w:tbl>
  <w:p w14:paraId="5ECD7A0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D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5FFB"/>
    <w:rsid w:val="00046898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3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CD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4F7F"/>
    <w:rsid w:val="00196C02"/>
    <w:rsid w:val="00197A8A"/>
    <w:rsid w:val="001A1B33"/>
    <w:rsid w:val="001A2A61"/>
    <w:rsid w:val="001B4824"/>
    <w:rsid w:val="001C1C7D"/>
    <w:rsid w:val="001C4594"/>
    <w:rsid w:val="001C4980"/>
    <w:rsid w:val="001C5DC9"/>
    <w:rsid w:val="001C6AD5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719E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262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0BE"/>
    <w:rsid w:val="00402FAC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BEB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7A3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68F7"/>
    <w:rsid w:val="00544738"/>
    <w:rsid w:val="005456E4"/>
    <w:rsid w:val="00547B89"/>
    <w:rsid w:val="00551027"/>
    <w:rsid w:val="005568AF"/>
    <w:rsid w:val="00556AF5"/>
    <w:rsid w:val="005606BC"/>
    <w:rsid w:val="00561159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462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22C"/>
    <w:rsid w:val="006700F0"/>
    <w:rsid w:val="006706EA"/>
    <w:rsid w:val="00670A48"/>
    <w:rsid w:val="00672F6F"/>
    <w:rsid w:val="00674C2F"/>
    <w:rsid w:val="00674C8B"/>
    <w:rsid w:val="00685C94"/>
    <w:rsid w:val="0069147F"/>
    <w:rsid w:val="00691AEE"/>
    <w:rsid w:val="00691FA8"/>
    <w:rsid w:val="0069523C"/>
    <w:rsid w:val="006962CA"/>
    <w:rsid w:val="00696A95"/>
    <w:rsid w:val="006A09DA"/>
    <w:rsid w:val="006A1835"/>
    <w:rsid w:val="006A2625"/>
    <w:rsid w:val="006A58AA"/>
    <w:rsid w:val="006B3219"/>
    <w:rsid w:val="006B4A30"/>
    <w:rsid w:val="006B603F"/>
    <w:rsid w:val="006B7569"/>
    <w:rsid w:val="006C28EE"/>
    <w:rsid w:val="006C4FF1"/>
    <w:rsid w:val="006D2998"/>
    <w:rsid w:val="006D3188"/>
    <w:rsid w:val="006D5159"/>
    <w:rsid w:val="006D6779"/>
    <w:rsid w:val="006D7B45"/>
    <w:rsid w:val="006E08FC"/>
    <w:rsid w:val="006F2588"/>
    <w:rsid w:val="006F65B5"/>
    <w:rsid w:val="00710A6C"/>
    <w:rsid w:val="00710D98"/>
    <w:rsid w:val="00711CE9"/>
    <w:rsid w:val="00712266"/>
    <w:rsid w:val="00712593"/>
    <w:rsid w:val="00712D82"/>
    <w:rsid w:val="00716E22"/>
    <w:rsid w:val="007171AB"/>
    <w:rsid w:val="00717F9D"/>
    <w:rsid w:val="007213D0"/>
    <w:rsid w:val="007219C0"/>
    <w:rsid w:val="00732599"/>
    <w:rsid w:val="00743E09"/>
    <w:rsid w:val="00744FCC"/>
    <w:rsid w:val="00747B9C"/>
    <w:rsid w:val="00750C93"/>
    <w:rsid w:val="00753ED1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2B2"/>
    <w:rsid w:val="007C6456"/>
    <w:rsid w:val="007C7BDB"/>
    <w:rsid w:val="007D2FF5"/>
    <w:rsid w:val="007D4BCF"/>
    <w:rsid w:val="007D70DD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27DE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1D5"/>
    <w:rsid w:val="00895C2A"/>
    <w:rsid w:val="008A03E9"/>
    <w:rsid w:val="008A0A0D"/>
    <w:rsid w:val="008A3961"/>
    <w:rsid w:val="008A4CEA"/>
    <w:rsid w:val="008A7506"/>
    <w:rsid w:val="008B1603"/>
    <w:rsid w:val="008B20ED"/>
    <w:rsid w:val="008B21DE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776"/>
    <w:rsid w:val="008D4DC4"/>
    <w:rsid w:val="008D7CAF"/>
    <w:rsid w:val="008E02EE"/>
    <w:rsid w:val="008E65A8"/>
    <w:rsid w:val="008E77D6"/>
    <w:rsid w:val="00902CC2"/>
    <w:rsid w:val="009036E7"/>
    <w:rsid w:val="0090605F"/>
    <w:rsid w:val="00910041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06AA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51F1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5A3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5F7"/>
    <w:rsid w:val="00A75AB7"/>
    <w:rsid w:val="00A81A9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4AB4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A6B7B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3CA"/>
    <w:rsid w:val="00C81FAA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4A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73C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730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621"/>
    <w:rsid w:val="00FB43A8"/>
    <w:rsid w:val="00FB4D12"/>
    <w:rsid w:val="00FB5279"/>
    <w:rsid w:val="00FC069A"/>
    <w:rsid w:val="00FC08A9"/>
    <w:rsid w:val="00FC0BA0"/>
    <w:rsid w:val="00FC7483"/>
    <w:rsid w:val="00FC7600"/>
    <w:rsid w:val="00FD0B7B"/>
    <w:rsid w:val="00FD1A46"/>
    <w:rsid w:val="00FD31A0"/>
    <w:rsid w:val="00FD4C08"/>
    <w:rsid w:val="00FE1DCC"/>
    <w:rsid w:val="00FE2B19"/>
    <w:rsid w:val="00FF0538"/>
    <w:rsid w:val="00FF5B88"/>
    <w:rsid w:val="00FF6BA9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44DC27"/>
  <w15:docId w15:val="{CDB2A4AF-247D-4A40-ACCE-6032093B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76089EEA649499FB93AF764941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6BB08-8C64-49EA-A579-4B6C5757D6C4}"/>
      </w:docPartPr>
      <w:docPartBody>
        <w:p w:rsidR="0008511B" w:rsidRDefault="008651C2" w:rsidP="008651C2">
          <w:pPr>
            <w:pStyle w:val="38B76089EEA649499FB93AF764941C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59C61FA494D7BABBC73C316FB9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F26AE-6B36-4593-8EB7-F2ABADAD3E53}"/>
      </w:docPartPr>
      <w:docPartBody>
        <w:p w:rsidR="0008511B" w:rsidRDefault="008651C2" w:rsidP="008651C2">
          <w:pPr>
            <w:pStyle w:val="4A359C61FA494D7BABBC73C316FB91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05B4A1321D4E559D7140C96CDA8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6D077-271B-4803-8039-FF956A537557}"/>
      </w:docPartPr>
      <w:docPartBody>
        <w:p w:rsidR="0008511B" w:rsidRDefault="008651C2" w:rsidP="008651C2">
          <w:pPr>
            <w:pStyle w:val="8205B4A1321D4E559D7140C96CDA8A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09DC560B8431FA523D13478CAB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63BA3-E7A3-4F67-B0FA-BFEEB75D609D}"/>
      </w:docPartPr>
      <w:docPartBody>
        <w:p w:rsidR="0008511B" w:rsidRDefault="008651C2" w:rsidP="008651C2">
          <w:pPr>
            <w:pStyle w:val="2A009DC560B8431FA523D13478CABA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EE657A599E4427A006B294B8327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EC89B-82DF-4964-9197-0654F63B268E}"/>
      </w:docPartPr>
      <w:docPartBody>
        <w:p w:rsidR="0008511B" w:rsidRDefault="008651C2" w:rsidP="008651C2">
          <w:pPr>
            <w:pStyle w:val="BBEE657A599E4427A006B294B8327F1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BEEEC527B4441B785AC6813CA8AB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5EEB2-470D-4046-AEED-F683F5D0E1CC}"/>
      </w:docPartPr>
      <w:docPartBody>
        <w:p w:rsidR="0008511B" w:rsidRDefault="008651C2" w:rsidP="008651C2">
          <w:pPr>
            <w:pStyle w:val="9BEEEC527B4441B785AC6813CA8AB63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5972AA7CF6F4A03981A07A32B467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47206-9C85-409B-B62D-F311CA04C17A}"/>
      </w:docPartPr>
      <w:docPartBody>
        <w:p w:rsidR="0008511B" w:rsidRDefault="008651C2" w:rsidP="008651C2">
          <w:pPr>
            <w:pStyle w:val="55972AA7CF6F4A03981A07A32B4679E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37142740B1F4F68AEE1CD2FDF33D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F03BC-CDED-42A7-86ED-91D9065EEBBE}"/>
      </w:docPartPr>
      <w:docPartBody>
        <w:p w:rsidR="0008511B" w:rsidRDefault="008651C2" w:rsidP="008651C2">
          <w:pPr>
            <w:pStyle w:val="937142740B1F4F68AEE1CD2FDF33D2E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D186C10F94E477CBBB46B18F5093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E2870-AE11-4253-B1D7-75E99A13E7A3}"/>
      </w:docPartPr>
      <w:docPartBody>
        <w:p w:rsidR="0008511B" w:rsidRDefault="008651C2" w:rsidP="008651C2">
          <w:pPr>
            <w:pStyle w:val="BD186C10F94E477CBBB46B18F509374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C2"/>
    <w:rsid w:val="0008511B"/>
    <w:rsid w:val="003C700E"/>
    <w:rsid w:val="008651C2"/>
    <w:rsid w:val="00A104D1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25E0E0BF9C4B51806D504C3BCA9509">
    <w:name w:val="DC25E0E0BF9C4B51806D504C3BCA9509"/>
    <w:rsid w:val="008651C2"/>
  </w:style>
  <w:style w:type="character" w:styleId="Platshllartext">
    <w:name w:val="Placeholder Text"/>
    <w:basedOn w:val="Standardstycketeckensnitt"/>
    <w:uiPriority w:val="99"/>
    <w:semiHidden/>
    <w:rsid w:val="008651C2"/>
    <w:rPr>
      <w:noProof w:val="0"/>
      <w:color w:val="808080"/>
    </w:rPr>
  </w:style>
  <w:style w:type="paragraph" w:customStyle="1" w:styleId="1D2E0FD533D3421586704AAB72B208BB">
    <w:name w:val="1D2E0FD533D3421586704AAB72B208BB"/>
    <w:rsid w:val="008651C2"/>
  </w:style>
  <w:style w:type="paragraph" w:customStyle="1" w:styleId="635D0272F9FC4E94ADE5030A5DEFFC44">
    <w:name w:val="635D0272F9FC4E94ADE5030A5DEFFC44"/>
    <w:rsid w:val="008651C2"/>
  </w:style>
  <w:style w:type="paragraph" w:customStyle="1" w:styleId="9AED4B861CB042638FB0CCDDA5FBA73F">
    <w:name w:val="9AED4B861CB042638FB0CCDDA5FBA73F"/>
    <w:rsid w:val="008651C2"/>
  </w:style>
  <w:style w:type="paragraph" w:customStyle="1" w:styleId="38B76089EEA649499FB93AF764941C3B">
    <w:name w:val="38B76089EEA649499FB93AF764941C3B"/>
    <w:rsid w:val="008651C2"/>
  </w:style>
  <w:style w:type="paragraph" w:customStyle="1" w:styleId="4A359C61FA494D7BABBC73C316FB9122">
    <w:name w:val="4A359C61FA494D7BABBC73C316FB9122"/>
    <w:rsid w:val="008651C2"/>
  </w:style>
  <w:style w:type="paragraph" w:customStyle="1" w:styleId="FE77B5A374BC4FE29726A65E69A50540">
    <w:name w:val="FE77B5A374BC4FE29726A65E69A50540"/>
    <w:rsid w:val="008651C2"/>
  </w:style>
  <w:style w:type="paragraph" w:customStyle="1" w:styleId="4049019EC358455399F34E1774359988">
    <w:name w:val="4049019EC358455399F34E1774359988"/>
    <w:rsid w:val="008651C2"/>
  </w:style>
  <w:style w:type="paragraph" w:customStyle="1" w:styleId="3304837E7DB34CEC9A8479958E2DE29D">
    <w:name w:val="3304837E7DB34CEC9A8479958E2DE29D"/>
    <w:rsid w:val="008651C2"/>
  </w:style>
  <w:style w:type="paragraph" w:customStyle="1" w:styleId="8205B4A1321D4E559D7140C96CDA8ABE">
    <w:name w:val="8205B4A1321D4E559D7140C96CDA8ABE"/>
    <w:rsid w:val="008651C2"/>
  </w:style>
  <w:style w:type="paragraph" w:customStyle="1" w:styleId="2A009DC560B8431FA523D13478CABA74">
    <w:name w:val="2A009DC560B8431FA523D13478CABA74"/>
    <w:rsid w:val="008651C2"/>
  </w:style>
  <w:style w:type="paragraph" w:customStyle="1" w:styleId="BBEE657A599E4427A006B294B8327F10">
    <w:name w:val="BBEE657A599E4427A006B294B8327F10"/>
    <w:rsid w:val="008651C2"/>
  </w:style>
  <w:style w:type="paragraph" w:customStyle="1" w:styleId="9BEEEC527B4441B785AC6813CA8AB632">
    <w:name w:val="9BEEEC527B4441B785AC6813CA8AB632"/>
    <w:rsid w:val="008651C2"/>
  </w:style>
  <w:style w:type="paragraph" w:customStyle="1" w:styleId="36D26FC0CC304E038C3AAAE8A622EBC2">
    <w:name w:val="36D26FC0CC304E038C3AAAE8A622EBC2"/>
    <w:rsid w:val="008651C2"/>
  </w:style>
  <w:style w:type="paragraph" w:customStyle="1" w:styleId="5119526F50C6451FAFA98969295981EC">
    <w:name w:val="5119526F50C6451FAFA98969295981EC"/>
    <w:rsid w:val="008651C2"/>
  </w:style>
  <w:style w:type="paragraph" w:customStyle="1" w:styleId="55972AA7CF6F4A03981A07A32B4679ED">
    <w:name w:val="55972AA7CF6F4A03981A07A32B4679ED"/>
    <w:rsid w:val="008651C2"/>
  </w:style>
  <w:style w:type="paragraph" w:customStyle="1" w:styleId="937142740B1F4F68AEE1CD2FDF33D2E2">
    <w:name w:val="937142740B1F4F68AEE1CD2FDF33D2E2"/>
    <w:rsid w:val="008651C2"/>
  </w:style>
  <w:style w:type="paragraph" w:customStyle="1" w:styleId="BD186C10F94E477CBBB46B18F509374F">
    <w:name w:val="BD186C10F94E477CBBB46B18F509374F"/>
    <w:rsid w:val="00865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8e9ad875-708a-4b45-a9d5-66fd5aa0eb3a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113ebbd8-4892-4e50-a6e6-d9cebc31fe4c">HEK6HJ6Z3E2X-875868907-5128</_dlc_DocId>
    <_dlc_DocIdUrl xmlns="113ebbd8-4892-4e50-a6e6-d9cebc31fe4c">
      <Url>https://dhs.sp.regeringskansliet.se/yta/m-Ke/_layouts/15/DocIdRedir.aspx?ID=HEK6HJ6Z3E2X-875868907-5128</Url>
      <Description>HEK6HJ6Z3E2X-875868907-5128</Description>
    </_dlc_DocIdUrl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2020-12-02T00:00:00</HeaderDate>
    <Office/>
    <Dnr>M2020/01833</Dnr>
    <ParagrafNr/>
    <DocumentTitle/>
    <VisitingAddress/>
    <Extra1/>
    <Extra2/>
    <Extra3>Jessica Rosenkrantz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2020-12-02T00:00:00</HeaderDate>
    <Office/>
    <Dnr>M2020/01833</Dnr>
    <ParagrafNr/>
    <DocumentTitle/>
    <VisitingAddress/>
    <Extra1/>
    <Extra2/>
    <Extra3>Jessica Rosenkrantz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57E9-D87B-4537-919F-4508005D4110}"/>
</file>

<file path=customXml/itemProps2.xml><?xml version="1.0" encoding="utf-8"?>
<ds:datastoreItem xmlns:ds="http://schemas.openxmlformats.org/officeDocument/2006/customXml" ds:itemID="{686C00AF-B691-4EFB-ACB2-06B36955B6CD}"/>
</file>

<file path=customXml/itemProps3.xml><?xml version="1.0" encoding="utf-8"?>
<ds:datastoreItem xmlns:ds="http://schemas.openxmlformats.org/officeDocument/2006/customXml" ds:itemID="{21837D04-2871-4086-BFBD-4BEFCD9B8722}"/>
</file>

<file path=customXml/itemProps4.xml><?xml version="1.0" encoding="utf-8"?>
<ds:datastoreItem xmlns:ds="http://schemas.openxmlformats.org/officeDocument/2006/customXml" ds:itemID="{44C929BC-F0BE-4025-91C7-BC47891E1BE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86C00AF-B691-4EFB-ACB2-06B36955B6CD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13ebbd8-4892-4e50-a6e6-d9cebc31fe4c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3285F17-5FA6-4824-8FFE-54B50D88174D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13285F17-5FA6-4824-8FFE-54B50D88174D}"/>
</file>

<file path=customXml/itemProps8.xml><?xml version="1.0" encoding="utf-8"?>
<ds:datastoreItem xmlns:ds="http://schemas.openxmlformats.org/officeDocument/2006/customXml" ds:itemID="{C0E2CC07-200D-4BA5-9F03-4AADD96AF6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 Utfasning av farliga kemikalier i EU.docx</dc:title>
  <dc:subject/>
  <dc:creator>Maria Wallin</dc:creator>
  <cp:keywords/>
  <dc:description/>
  <cp:lastModifiedBy>Jesper Wistrand</cp:lastModifiedBy>
  <cp:revision>3</cp:revision>
  <cp:lastPrinted>2020-11-26T09:01:00Z</cp:lastPrinted>
  <dcterms:created xsi:type="dcterms:W3CDTF">2020-11-30T15:05:00Z</dcterms:created>
  <dcterms:modified xsi:type="dcterms:W3CDTF">2020-12-01T12:33:00Z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a796258c-7473-4e8b-b660-4b03179061da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