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74323" w14:textId="7995305F" w:rsidR="009E2C4F" w:rsidRDefault="00FF7310" w:rsidP="0062350B">
      <w:pPr>
        <w:pStyle w:val="Rubrik"/>
      </w:pPr>
      <w:bookmarkStart w:id="0" w:name="Start"/>
      <w:bookmarkEnd w:id="0"/>
      <w:r>
        <w:t xml:space="preserve">Svar på fråga 2018/19:423 av </w:t>
      </w:r>
      <w:sdt>
        <w:sdtPr>
          <w:alias w:val="Frågeställare"/>
          <w:tag w:val="delete"/>
          <w:id w:val="-211816850"/>
          <w:placeholder>
            <w:docPart w:val="C57A844DC17E43A58DF98BEDB59AD9A1"/>
          </w:placeholder>
          <w:dataBinding w:prefixMappings="xmlns:ns0='http://lp/documentinfo/RK' " w:xpath="/ns0:DocumentInfo[1]/ns0:BaseInfo[1]/ns0:Extra3[1]" w:storeItemID="{456F1208-267A-41D9-B712-37F14CD3B9DE}"/>
          <w:text/>
        </w:sdtPr>
        <w:sdtEndPr/>
        <w:sdtContent>
          <w:r>
            <w:t>Ulla Andersson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7D7AE8E76C44B23A730E82052D2784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 Tillgång </w:t>
      </w:r>
      <w:r w:rsidRPr="001B5F43">
        <w:t>till</w:t>
      </w:r>
      <w:r>
        <w:t> </w:t>
      </w:r>
      <w:r w:rsidRPr="001B5F43">
        <w:t>bank-id</w:t>
      </w:r>
    </w:p>
    <w:p w14:paraId="1D2EEF6C" w14:textId="74E01CD5" w:rsidR="00F552AA" w:rsidRDefault="002C6D40" w:rsidP="004F6C76">
      <w:pPr>
        <w:pStyle w:val="Brdtext"/>
        <w:spacing w:after="240"/>
      </w:pPr>
      <w:r>
        <w:t>Ulla Andersson</w:t>
      </w:r>
      <w:r w:rsidR="00F552AA">
        <w:t xml:space="preserve"> har frågat mig </w:t>
      </w:r>
      <w:r>
        <w:t>vilka åtgärder jag avser vidta för att bankerna inte ska neka tillgång till bank-id.</w:t>
      </w:r>
    </w:p>
    <w:p w14:paraId="059D04BB" w14:textId="4FB836B4" w:rsidR="0038354D" w:rsidRDefault="000054BF" w:rsidP="004F6C76">
      <w:pPr>
        <w:pStyle w:val="Brdtext"/>
        <w:spacing w:after="240"/>
      </w:pPr>
      <w:r w:rsidRPr="000054BF">
        <w:t xml:space="preserve">Som Finansmarknadsminister ansvarar jag för banklagstiftningen. Den lagstiftningen ger bl.a. alla </w:t>
      </w:r>
      <w:r w:rsidR="008A70E3">
        <w:t>som är lagligen bosatta</w:t>
      </w:r>
      <w:bookmarkStart w:id="1" w:name="_GoBack"/>
      <w:bookmarkEnd w:id="1"/>
      <w:r w:rsidR="008A70E3">
        <w:t xml:space="preserve"> </w:t>
      </w:r>
      <w:r w:rsidRPr="000054BF">
        <w:t>in</w:t>
      </w:r>
      <w:r w:rsidR="008A70E3">
        <w:t>om EES-området rätt att öppna ett</w:t>
      </w:r>
      <w:r w:rsidRPr="000054BF">
        <w:t xml:space="preserve"> betalkonto med grundläggande funktioner</w:t>
      </w:r>
      <w:r w:rsidR="008A70E3">
        <w:t xml:space="preserve"> hos en bank som erbjuder detta till andra konsumenter</w:t>
      </w:r>
      <w:r w:rsidRPr="000054BF">
        <w:t>.</w:t>
      </w:r>
      <w:r>
        <w:t xml:space="preserve"> Det innebär att </w:t>
      </w:r>
      <w:r w:rsidR="008A70E3">
        <w:t>en sådan bank</w:t>
      </w:r>
      <w:r>
        <w:t xml:space="preserve"> inte får vägra någon att öppna ett konto och få tillgång till dessa tjänster, bland annat internetbank, med undantag för de krav som följer av penningtvättsregel</w:t>
      </w:r>
      <w:r w:rsidR="002242CA">
        <w:softHyphen/>
      </w:r>
      <w:r>
        <w:t xml:space="preserve">verket. Det regelverket ställer stora krav på kundkännedom. </w:t>
      </w:r>
      <w:r w:rsidR="00BC3F8A">
        <w:t xml:space="preserve">Om banken inte </w:t>
      </w:r>
      <w:r w:rsidR="00205961">
        <w:t>får</w:t>
      </w:r>
      <w:r w:rsidR="00BC3F8A">
        <w:t xml:space="preserve"> tillräcklig kundkännedom får banken inte upprätta en affärsrelation. </w:t>
      </w:r>
    </w:p>
    <w:p w14:paraId="35EBF0B8" w14:textId="4BFF217A" w:rsidR="004F6C76" w:rsidRDefault="00BC3F8A" w:rsidP="004F6C76">
      <w:pPr>
        <w:pStyle w:val="Brdtext"/>
        <w:spacing w:after="240"/>
      </w:pPr>
      <w:r>
        <w:t xml:space="preserve">I sitt utbud av tjänster erbjuder </w:t>
      </w:r>
      <w:r w:rsidR="000A6630">
        <w:t>tio</w:t>
      </w:r>
      <w:r>
        <w:t xml:space="preserve"> banker </w:t>
      </w:r>
      <w:proofErr w:type="spellStart"/>
      <w:r>
        <w:t>BankID</w:t>
      </w:r>
      <w:proofErr w:type="spellEnd"/>
      <w:r>
        <w:t xml:space="preserve"> till kunder med svenskt personnummer. Denna e-legitimation kan bl.a. användas för att få åtkomst till internetbank. </w:t>
      </w:r>
      <w:r w:rsidR="000054BF">
        <w:t>Det finns dock andra sätt att få tillgång till internetbanks</w:t>
      </w:r>
      <w:r w:rsidR="002242CA">
        <w:softHyphen/>
      </w:r>
      <w:r w:rsidR="000054BF">
        <w:t xml:space="preserve">tjänster, t.ex. med inloggningsdoser. Att </w:t>
      </w:r>
      <w:r w:rsidR="000A6630">
        <w:t xml:space="preserve">utfärda </w:t>
      </w:r>
      <w:proofErr w:type="spellStart"/>
      <w:r w:rsidR="000A6630">
        <w:t>BankID</w:t>
      </w:r>
      <w:proofErr w:type="spellEnd"/>
      <w:r w:rsidR="000A6630">
        <w:t xml:space="preserve"> är således ingen förutsättning för att den enskilda banken ska följa gällande lagstiftning.</w:t>
      </w:r>
      <w:r w:rsidR="000054BF">
        <w:t xml:space="preserve"> </w:t>
      </w:r>
    </w:p>
    <w:p w14:paraId="61F504DF" w14:textId="019D01CD" w:rsidR="004F6C76" w:rsidRDefault="004F6C76" w:rsidP="004F6C76">
      <w:pPr>
        <w:pStyle w:val="Brdtext"/>
        <w:spacing w:after="240"/>
      </w:pPr>
      <w:r w:rsidRPr="00266C88">
        <w:t>Frågan om vilken e-legitimation som enskilda myndigheter accepterar för tillgång till digitala tjänster faller utanför finansmarknadsregleringen</w:t>
      </w:r>
      <w:r>
        <w:t>.</w:t>
      </w:r>
    </w:p>
    <w:p w14:paraId="13B231EE" w14:textId="3AC48B6C" w:rsidR="009E2C4F" w:rsidRPr="00DB48AB" w:rsidRDefault="00F552AA" w:rsidP="00D43950">
      <w:pPr>
        <w:pStyle w:val="Brdtext"/>
      </w:pPr>
      <w:r>
        <w:t xml:space="preserve">Stockholm den </w:t>
      </w:r>
      <w:r w:rsidR="002C6D40">
        <w:t>27</w:t>
      </w:r>
      <w:r>
        <w:t xml:space="preserve"> </w:t>
      </w:r>
      <w:r w:rsidR="00901902">
        <w:t>mars</w:t>
      </w:r>
      <w:r>
        <w:t xml:space="preserve"> 2019</w:t>
      </w:r>
      <w:r w:rsidR="004F6C76">
        <w:br/>
      </w:r>
      <w:r w:rsidR="002242CA">
        <w:br/>
      </w:r>
      <w:r w:rsidR="004F6C76">
        <w:br/>
      </w:r>
      <w:r w:rsidR="004F6C76">
        <w:br/>
      </w:r>
      <w:r>
        <w:t>Per Bolund</w:t>
      </w:r>
    </w:p>
    <w:sectPr w:rsidR="009E2C4F" w:rsidRPr="00DB48AB" w:rsidSect="009E2C4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98F1" w14:textId="77777777" w:rsidR="0062350B" w:rsidRDefault="0062350B" w:rsidP="00A87A54">
      <w:pPr>
        <w:spacing w:after="0" w:line="240" w:lineRule="auto"/>
      </w:pPr>
      <w:r>
        <w:separator/>
      </w:r>
    </w:p>
  </w:endnote>
  <w:endnote w:type="continuationSeparator" w:id="0">
    <w:p w14:paraId="07E8963B" w14:textId="77777777" w:rsidR="0062350B" w:rsidRDefault="0062350B" w:rsidP="00A87A54">
      <w:pPr>
        <w:spacing w:after="0" w:line="240" w:lineRule="auto"/>
      </w:pPr>
      <w:r>
        <w:continuationSeparator/>
      </w:r>
    </w:p>
  </w:endnote>
  <w:endnote w:type="continuationNotice" w:id="1">
    <w:p w14:paraId="754DC2C4" w14:textId="77777777" w:rsidR="00024148" w:rsidRDefault="00024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2350B" w:rsidRPr="00347E11" w14:paraId="2BDB96CD" w14:textId="77777777" w:rsidTr="0062350B">
      <w:trPr>
        <w:trHeight w:val="227"/>
        <w:jc w:val="right"/>
      </w:trPr>
      <w:tc>
        <w:tcPr>
          <w:tcW w:w="708" w:type="dxa"/>
          <w:vAlign w:val="bottom"/>
        </w:tcPr>
        <w:p w14:paraId="7A586304" w14:textId="26A4C2A3" w:rsidR="0062350B" w:rsidRPr="00B62610" w:rsidRDefault="0062350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242C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A6F2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2350B" w:rsidRPr="00347E11" w14:paraId="66EDF3AF" w14:textId="77777777" w:rsidTr="0062350B">
      <w:trPr>
        <w:trHeight w:val="850"/>
        <w:jc w:val="right"/>
      </w:trPr>
      <w:tc>
        <w:tcPr>
          <w:tcW w:w="708" w:type="dxa"/>
          <w:vAlign w:val="bottom"/>
        </w:tcPr>
        <w:p w14:paraId="2235042D" w14:textId="77777777" w:rsidR="0062350B" w:rsidRPr="00347E11" w:rsidRDefault="0062350B" w:rsidP="005606BC">
          <w:pPr>
            <w:pStyle w:val="Sidfot"/>
            <w:spacing w:line="276" w:lineRule="auto"/>
            <w:jc w:val="right"/>
          </w:pPr>
        </w:p>
      </w:tc>
    </w:tr>
  </w:tbl>
  <w:p w14:paraId="51AA6966" w14:textId="77777777" w:rsidR="0062350B" w:rsidRPr="005606BC" w:rsidRDefault="0062350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2350B" w:rsidRPr="00347E11" w14:paraId="37955E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FF00FA6" w14:textId="77777777" w:rsidR="0062350B" w:rsidRPr="00347E11" w:rsidRDefault="0062350B" w:rsidP="00347E11">
          <w:pPr>
            <w:pStyle w:val="Sidfot"/>
            <w:rPr>
              <w:sz w:val="8"/>
            </w:rPr>
          </w:pPr>
        </w:p>
      </w:tc>
    </w:tr>
    <w:tr w:rsidR="0062350B" w:rsidRPr="00EE3C0F" w14:paraId="2EA36824" w14:textId="77777777" w:rsidTr="00C26068">
      <w:trPr>
        <w:trHeight w:val="227"/>
      </w:trPr>
      <w:tc>
        <w:tcPr>
          <w:tcW w:w="4074" w:type="dxa"/>
        </w:tcPr>
        <w:p w14:paraId="7860B780" w14:textId="77777777" w:rsidR="0062350B" w:rsidRPr="00F53AEA" w:rsidRDefault="0062350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16C9BD8" w14:textId="77777777" w:rsidR="0062350B" w:rsidRPr="00F53AEA" w:rsidRDefault="0062350B" w:rsidP="00F53AEA">
          <w:pPr>
            <w:pStyle w:val="Sidfot"/>
            <w:spacing w:line="276" w:lineRule="auto"/>
          </w:pPr>
        </w:p>
      </w:tc>
    </w:tr>
  </w:tbl>
  <w:p w14:paraId="4DDEE92C" w14:textId="77777777" w:rsidR="0062350B" w:rsidRPr="00EE3C0F" w:rsidRDefault="0062350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1C1B4" w14:textId="77777777" w:rsidR="0062350B" w:rsidRDefault="0062350B" w:rsidP="00A87A54">
      <w:pPr>
        <w:spacing w:after="0" w:line="240" w:lineRule="auto"/>
      </w:pPr>
      <w:r>
        <w:separator/>
      </w:r>
    </w:p>
  </w:footnote>
  <w:footnote w:type="continuationSeparator" w:id="0">
    <w:p w14:paraId="1FBCDF42" w14:textId="77777777" w:rsidR="0062350B" w:rsidRDefault="0062350B" w:rsidP="00A87A54">
      <w:pPr>
        <w:spacing w:after="0" w:line="240" w:lineRule="auto"/>
      </w:pPr>
      <w:r>
        <w:continuationSeparator/>
      </w:r>
    </w:p>
  </w:footnote>
  <w:footnote w:type="continuationNotice" w:id="1">
    <w:p w14:paraId="71AC9217" w14:textId="77777777" w:rsidR="00024148" w:rsidRDefault="00024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2350B" w14:paraId="0067C66E" w14:textId="77777777" w:rsidTr="00C93EBA">
      <w:trPr>
        <w:trHeight w:val="227"/>
      </w:trPr>
      <w:tc>
        <w:tcPr>
          <w:tcW w:w="5534" w:type="dxa"/>
        </w:tcPr>
        <w:p w14:paraId="676E863B" w14:textId="3A73752D" w:rsidR="0062350B" w:rsidRPr="007D73AB" w:rsidRDefault="0062350B">
          <w:pPr>
            <w:pStyle w:val="Sidhuvud"/>
          </w:pPr>
        </w:p>
      </w:tc>
      <w:tc>
        <w:tcPr>
          <w:tcW w:w="3170" w:type="dxa"/>
          <w:vAlign w:val="bottom"/>
        </w:tcPr>
        <w:p w14:paraId="1620783A" w14:textId="77777777" w:rsidR="0062350B" w:rsidRPr="007D73AB" w:rsidRDefault="0062350B" w:rsidP="00340DE0">
          <w:pPr>
            <w:pStyle w:val="Sidhuvud"/>
          </w:pPr>
        </w:p>
      </w:tc>
      <w:tc>
        <w:tcPr>
          <w:tcW w:w="1134" w:type="dxa"/>
        </w:tcPr>
        <w:p w14:paraId="76B10708" w14:textId="77777777" w:rsidR="0062350B" w:rsidRDefault="0062350B" w:rsidP="0062350B">
          <w:pPr>
            <w:pStyle w:val="Sidhuvud"/>
          </w:pPr>
        </w:p>
      </w:tc>
    </w:tr>
    <w:tr w:rsidR="0062350B" w14:paraId="353F6608" w14:textId="77777777" w:rsidTr="00C93EBA">
      <w:trPr>
        <w:trHeight w:val="1928"/>
      </w:trPr>
      <w:tc>
        <w:tcPr>
          <w:tcW w:w="5534" w:type="dxa"/>
        </w:tcPr>
        <w:p w14:paraId="28341BA4" w14:textId="77777777" w:rsidR="0062350B" w:rsidRPr="00340DE0" w:rsidRDefault="0062350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B2C76A" wp14:editId="5A99348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152676" w14:textId="77777777" w:rsidR="0062350B" w:rsidRPr="00710A6C" w:rsidRDefault="0062350B" w:rsidP="00EE3C0F">
          <w:pPr>
            <w:pStyle w:val="Sidhuvud"/>
            <w:rPr>
              <w:b/>
            </w:rPr>
          </w:pPr>
        </w:p>
        <w:p w14:paraId="30717AD3" w14:textId="77777777" w:rsidR="0062350B" w:rsidRDefault="0062350B" w:rsidP="00EE3C0F">
          <w:pPr>
            <w:pStyle w:val="Sidhuvud"/>
          </w:pPr>
        </w:p>
        <w:p w14:paraId="0C81B12B" w14:textId="77777777" w:rsidR="0062350B" w:rsidRDefault="0062350B" w:rsidP="00EE3C0F">
          <w:pPr>
            <w:pStyle w:val="Sidhuvud"/>
          </w:pPr>
        </w:p>
        <w:p w14:paraId="66768128" w14:textId="77777777" w:rsidR="0062350B" w:rsidRDefault="0062350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65AC2A464144C36AA6DEED63FC494FC"/>
            </w:placeholder>
            <w:dataBinding w:prefixMappings="xmlns:ns0='http://lp/documentinfo/RK' " w:xpath="/ns0:DocumentInfo[1]/ns0:BaseInfo[1]/ns0:Dnr[1]" w:storeItemID="{456F1208-267A-41D9-B712-37F14CD3B9DE}"/>
            <w:text/>
          </w:sdtPr>
          <w:sdtEndPr/>
          <w:sdtContent>
            <w:p w14:paraId="6B45C0C2" w14:textId="4621E19B" w:rsidR="0062350B" w:rsidRDefault="00FF7310" w:rsidP="00EE3C0F">
              <w:pPr>
                <w:pStyle w:val="Sidhuvud"/>
              </w:pPr>
              <w:r>
                <w:t>Fi2019/00972</w:t>
              </w:r>
              <w:r w:rsidR="0062350B">
                <w:t>/B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12B5F3D6924494EB321E06C282B1B5F"/>
            </w:placeholder>
            <w:showingPlcHdr/>
            <w:dataBinding w:prefixMappings="xmlns:ns0='http://lp/documentinfo/RK' " w:xpath="/ns0:DocumentInfo[1]/ns0:BaseInfo[1]/ns0:DocNumber[1]" w:storeItemID="{456F1208-267A-41D9-B712-37F14CD3B9DE}"/>
            <w:text/>
          </w:sdtPr>
          <w:sdtEndPr/>
          <w:sdtContent>
            <w:p w14:paraId="6E00BB86" w14:textId="77777777" w:rsidR="0062350B" w:rsidRDefault="0062350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D26F6FF" w14:textId="77777777" w:rsidR="0062350B" w:rsidRDefault="0062350B" w:rsidP="00EE3C0F">
          <w:pPr>
            <w:pStyle w:val="Sidhuvud"/>
          </w:pPr>
        </w:p>
      </w:tc>
      <w:tc>
        <w:tcPr>
          <w:tcW w:w="1134" w:type="dxa"/>
        </w:tcPr>
        <w:p w14:paraId="4ADE5D18" w14:textId="77777777" w:rsidR="0062350B" w:rsidRDefault="0062350B" w:rsidP="0094502D">
          <w:pPr>
            <w:pStyle w:val="Sidhuvud"/>
          </w:pPr>
        </w:p>
        <w:p w14:paraId="4FA62DFF" w14:textId="77777777" w:rsidR="0062350B" w:rsidRPr="0094502D" w:rsidRDefault="0062350B" w:rsidP="00EC71A6">
          <w:pPr>
            <w:pStyle w:val="Sidhuvud"/>
          </w:pPr>
        </w:p>
      </w:tc>
    </w:tr>
    <w:tr w:rsidR="0062350B" w14:paraId="63122D5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B9F212A9D1F4D45ABAEE66420568F9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C61E9F0" w14:textId="77777777" w:rsidR="0062350B" w:rsidRPr="00901902" w:rsidRDefault="0062350B" w:rsidP="00340DE0">
              <w:pPr>
                <w:pStyle w:val="Sidhuvud"/>
                <w:rPr>
                  <w:b/>
                </w:rPr>
              </w:pPr>
              <w:r w:rsidRPr="00901902">
                <w:rPr>
                  <w:b/>
                </w:rPr>
                <w:t>Finansdepartementet</w:t>
              </w:r>
            </w:p>
            <w:p w14:paraId="44C8AFCD" w14:textId="77777777" w:rsidR="0062350B" w:rsidRPr="00901902" w:rsidRDefault="0062350B" w:rsidP="00340DE0">
              <w:pPr>
                <w:pStyle w:val="Sidhuvud"/>
              </w:pPr>
              <w:r w:rsidRPr="00901902">
                <w:t>Finansmarknads- och bostadsministern</w:t>
              </w:r>
            </w:p>
            <w:p w14:paraId="38DC68B1" w14:textId="40F4DA75" w:rsidR="0062350B" w:rsidRPr="00340DE0" w:rsidRDefault="0062350B" w:rsidP="00340DE0">
              <w:pPr>
                <w:pStyle w:val="Sidhuvud"/>
              </w:pPr>
              <w:r w:rsidRPr="00901902">
                <w:t xml:space="preserve">biträdande finansministern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EEE52E7687B4A2EA2F9FA410EC1C748"/>
          </w:placeholder>
          <w:dataBinding w:prefixMappings="xmlns:ns0='http://lp/documentinfo/RK' " w:xpath="/ns0:DocumentInfo[1]/ns0:BaseInfo[1]/ns0:Recipient[1]" w:storeItemID="{456F1208-267A-41D9-B712-37F14CD3B9DE}"/>
          <w:text w:multiLine="1"/>
        </w:sdtPr>
        <w:sdtEndPr/>
        <w:sdtContent>
          <w:tc>
            <w:tcPr>
              <w:tcW w:w="3170" w:type="dxa"/>
            </w:tcPr>
            <w:p w14:paraId="7AA931A7" w14:textId="20CBD3F7" w:rsidR="0062350B" w:rsidRDefault="0062350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E2CE53" w14:textId="77777777" w:rsidR="0062350B" w:rsidRDefault="0062350B" w:rsidP="003E6020">
          <w:pPr>
            <w:pStyle w:val="Sidhuvud"/>
          </w:pPr>
        </w:p>
      </w:tc>
    </w:tr>
  </w:tbl>
  <w:p w14:paraId="4B61CDED" w14:textId="77777777" w:rsidR="0062350B" w:rsidRDefault="006235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4F"/>
    <w:rsid w:val="00000290"/>
    <w:rsid w:val="0000412C"/>
    <w:rsid w:val="00004D5C"/>
    <w:rsid w:val="000054BF"/>
    <w:rsid w:val="00005F68"/>
    <w:rsid w:val="00006CA7"/>
    <w:rsid w:val="00012B00"/>
    <w:rsid w:val="00014EF6"/>
    <w:rsid w:val="00017197"/>
    <w:rsid w:val="0001725B"/>
    <w:rsid w:val="00017BFF"/>
    <w:rsid w:val="000203B0"/>
    <w:rsid w:val="00024148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375"/>
    <w:rsid w:val="00076667"/>
    <w:rsid w:val="00080631"/>
    <w:rsid w:val="00081FC6"/>
    <w:rsid w:val="0008553A"/>
    <w:rsid w:val="000862E0"/>
    <w:rsid w:val="000873C3"/>
    <w:rsid w:val="00093408"/>
    <w:rsid w:val="00093BBF"/>
    <w:rsid w:val="0009435C"/>
    <w:rsid w:val="000A13CA"/>
    <w:rsid w:val="000A456A"/>
    <w:rsid w:val="000A5E43"/>
    <w:rsid w:val="000A6630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2F25"/>
    <w:rsid w:val="001331B1"/>
    <w:rsid w:val="00134837"/>
    <w:rsid w:val="00135111"/>
    <w:rsid w:val="001428E2"/>
    <w:rsid w:val="00143442"/>
    <w:rsid w:val="00167FA8"/>
    <w:rsid w:val="00170CE4"/>
    <w:rsid w:val="0017300E"/>
    <w:rsid w:val="00173126"/>
    <w:rsid w:val="00174FDC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A24"/>
    <w:rsid w:val="001F4302"/>
    <w:rsid w:val="001F50BE"/>
    <w:rsid w:val="001F525B"/>
    <w:rsid w:val="001F6BBE"/>
    <w:rsid w:val="00204079"/>
    <w:rsid w:val="00205961"/>
    <w:rsid w:val="00205B9B"/>
    <w:rsid w:val="002102FD"/>
    <w:rsid w:val="00211B4E"/>
    <w:rsid w:val="00213204"/>
    <w:rsid w:val="00213258"/>
    <w:rsid w:val="0021657C"/>
    <w:rsid w:val="0022036B"/>
    <w:rsid w:val="00222258"/>
    <w:rsid w:val="00223AD6"/>
    <w:rsid w:val="002242CA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309"/>
    <w:rsid w:val="00296B7A"/>
    <w:rsid w:val="002A39EF"/>
    <w:rsid w:val="002A6820"/>
    <w:rsid w:val="002B6849"/>
    <w:rsid w:val="002C1D37"/>
    <w:rsid w:val="002C476F"/>
    <w:rsid w:val="002C5B48"/>
    <w:rsid w:val="002C6D40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354D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208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6F22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6C2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C76"/>
    <w:rsid w:val="004F6FE2"/>
    <w:rsid w:val="00505905"/>
    <w:rsid w:val="00511A1B"/>
    <w:rsid w:val="00511A68"/>
    <w:rsid w:val="00513E7D"/>
    <w:rsid w:val="00514A67"/>
    <w:rsid w:val="00514B27"/>
    <w:rsid w:val="0052077B"/>
    <w:rsid w:val="00521192"/>
    <w:rsid w:val="0052127C"/>
    <w:rsid w:val="00526AEB"/>
    <w:rsid w:val="005279F3"/>
    <w:rsid w:val="005302E0"/>
    <w:rsid w:val="00544738"/>
    <w:rsid w:val="005456E4"/>
    <w:rsid w:val="00547B89"/>
    <w:rsid w:val="00556271"/>
    <w:rsid w:val="005568AF"/>
    <w:rsid w:val="00556AF5"/>
    <w:rsid w:val="005606BC"/>
    <w:rsid w:val="00563E73"/>
    <w:rsid w:val="005651F7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1C14"/>
    <w:rsid w:val="00605718"/>
    <w:rsid w:val="00605C66"/>
    <w:rsid w:val="00607814"/>
    <w:rsid w:val="006175D7"/>
    <w:rsid w:val="006208E5"/>
    <w:rsid w:val="0062350B"/>
    <w:rsid w:val="006273E4"/>
    <w:rsid w:val="00630B86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2EE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0B1"/>
    <w:rsid w:val="006C28EE"/>
    <w:rsid w:val="006C3F6C"/>
    <w:rsid w:val="006D2998"/>
    <w:rsid w:val="006D3188"/>
    <w:rsid w:val="006D5159"/>
    <w:rsid w:val="006E08FC"/>
    <w:rsid w:val="006E13FE"/>
    <w:rsid w:val="006F2588"/>
    <w:rsid w:val="006F25B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E68"/>
    <w:rsid w:val="00732599"/>
    <w:rsid w:val="00743E09"/>
    <w:rsid w:val="00744FCC"/>
    <w:rsid w:val="00750C93"/>
    <w:rsid w:val="00754E24"/>
    <w:rsid w:val="00757B3B"/>
    <w:rsid w:val="00764FA6"/>
    <w:rsid w:val="00771F5F"/>
    <w:rsid w:val="00773075"/>
    <w:rsid w:val="00773F36"/>
    <w:rsid w:val="00776254"/>
    <w:rsid w:val="007769FC"/>
    <w:rsid w:val="00777CFF"/>
    <w:rsid w:val="007815BC"/>
    <w:rsid w:val="00782B3F"/>
    <w:rsid w:val="00782E3C"/>
    <w:rsid w:val="00783004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096C"/>
    <w:rsid w:val="00841486"/>
    <w:rsid w:val="00842BC9"/>
    <w:rsid w:val="008431AF"/>
    <w:rsid w:val="0084476E"/>
    <w:rsid w:val="008504F6"/>
    <w:rsid w:val="008573B9"/>
    <w:rsid w:val="0085782D"/>
    <w:rsid w:val="0086139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2B46"/>
    <w:rsid w:val="008A3961"/>
    <w:rsid w:val="008A41D4"/>
    <w:rsid w:val="008A4CEA"/>
    <w:rsid w:val="008A70E3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902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2E7B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2C4F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5DBE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031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4599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07D9"/>
    <w:rsid w:val="00B927C9"/>
    <w:rsid w:val="00B96EFA"/>
    <w:rsid w:val="00BA2210"/>
    <w:rsid w:val="00BB17B0"/>
    <w:rsid w:val="00BB28BF"/>
    <w:rsid w:val="00BB2F42"/>
    <w:rsid w:val="00BB4AC0"/>
    <w:rsid w:val="00BB5683"/>
    <w:rsid w:val="00BC112B"/>
    <w:rsid w:val="00BC17DF"/>
    <w:rsid w:val="00BC3F8A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D6B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348A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95621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0E5"/>
    <w:rsid w:val="00CD6169"/>
    <w:rsid w:val="00CD6D76"/>
    <w:rsid w:val="00CE20BC"/>
    <w:rsid w:val="00CF16D8"/>
    <w:rsid w:val="00CF17DA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3950"/>
    <w:rsid w:val="00D458F0"/>
    <w:rsid w:val="00D50B3B"/>
    <w:rsid w:val="00D52824"/>
    <w:rsid w:val="00D5467F"/>
    <w:rsid w:val="00D55837"/>
    <w:rsid w:val="00D56A9F"/>
    <w:rsid w:val="00D60F51"/>
    <w:rsid w:val="00D65E43"/>
    <w:rsid w:val="00D6730A"/>
    <w:rsid w:val="00D674A6"/>
    <w:rsid w:val="00D70424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3F1D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6D8A"/>
    <w:rsid w:val="00E973A0"/>
    <w:rsid w:val="00EA1688"/>
    <w:rsid w:val="00EA1AFC"/>
    <w:rsid w:val="00EA4C83"/>
    <w:rsid w:val="00EA7ABF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3A4F"/>
    <w:rsid w:val="00EF4803"/>
    <w:rsid w:val="00EF5127"/>
    <w:rsid w:val="00F01611"/>
    <w:rsid w:val="00F03EAC"/>
    <w:rsid w:val="00F04B7C"/>
    <w:rsid w:val="00F078B5"/>
    <w:rsid w:val="00F14024"/>
    <w:rsid w:val="00F15DB1"/>
    <w:rsid w:val="00F174FF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2A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27B1"/>
    <w:rsid w:val="00F73A60"/>
    <w:rsid w:val="00F829C7"/>
    <w:rsid w:val="00F834AA"/>
    <w:rsid w:val="00F848D6"/>
    <w:rsid w:val="00F859AE"/>
    <w:rsid w:val="00F922B2"/>
    <w:rsid w:val="00F9403B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2A64"/>
    <w:rsid w:val="00FC7600"/>
    <w:rsid w:val="00FD0B7B"/>
    <w:rsid w:val="00FD4C08"/>
    <w:rsid w:val="00FE1DCC"/>
    <w:rsid w:val="00FF0538"/>
    <w:rsid w:val="00FF5B88"/>
    <w:rsid w:val="00FF7310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281052C"/>
  <w15:docId w15:val="{CB9A066C-EF6C-4E23-9874-8977AF5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5AC2A464144C36AA6DEED63FC494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5D66A-E33D-4C75-A549-FBB83B6DB6FD}"/>
      </w:docPartPr>
      <w:docPartBody>
        <w:p w:rsidR="00424502" w:rsidRDefault="00D22ED4" w:rsidP="00D22ED4">
          <w:pPr>
            <w:pStyle w:val="365AC2A464144C36AA6DEED63FC494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2B5F3D6924494EB321E06C282B1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B2120-2EB0-4F40-9F09-C4AC7CF9F026}"/>
      </w:docPartPr>
      <w:docPartBody>
        <w:p w:rsidR="00424502" w:rsidRDefault="00D22ED4" w:rsidP="00D22ED4">
          <w:pPr>
            <w:pStyle w:val="D12B5F3D6924494EB321E06C282B1B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9F212A9D1F4D45ABAEE66420568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3EFA4-ACDF-4C67-A27D-0B7E93554276}"/>
      </w:docPartPr>
      <w:docPartBody>
        <w:p w:rsidR="00424502" w:rsidRDefault="00D22ED4" w:rsidP="00D22ED4">
          <w:pPr>
            <w:pStyle w:val="8B9F212A9D1F4D45ABAEE66420568F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EE52E7687B4A2EA2F9FA410EC1C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C7E3B-DCBF-4F89-A80E-27F87F632812}"/>
      </w:docPartPr>
      <w:docPartBody>
        <w:p w:rsidR="00424502" w:rsidRDefault="00D22ED4" w:rsidP="00D22ED4">
          <w:pPr>
            <w:pStyle w:val="4EEE52E7687B4A2EA2F9FA410EC1C7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7A844DC17E43A58DF98BEDB59AD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2AE83-F934-441A-B667-A87AEEF38CA7}"/>
      </w:docPartPr>
      <w:docPartBody>
        <w:p w:rsidR="00A43A2C" w:rsidRDefault="00BA2ADB" w:rsidP="00BA2ADB">
          <w:pPr>
            <w:pStyle w:val="C57A844DC17E43A58DF98BEDB59AD9A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7D7AE8E76C44B23A730E82052D27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7E4058-3448-4504-A843-5F1547CE27B5}"/>
      </w:docPartPr>
      <w:docPartBody>
        <w:p w:rsidR="00A43A2C" w:rsidRDefault="00BA2ADB" w:rsidP="00BA2ADB">
          <w:pPr>
            <w:pStyle w:val="57D7AE8E76C44B23A730E82052D2784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D4"/>
    <w:rsid w:val="00424502"/>
    <w:rsid w:val="007D4546"/>
    <w:rsid w:val="00A21BB6"/>
    <w:rsid w:val="00A43A2C"/>
    <w:rsid w:val="00BA2ADB"/>
    <w:rsid w:val="00D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551EDC3008F4411AF1B38393E7AC3E2">
    <w:name w:val="6551EDC3008F4411AF1B38393E7AC3E2"/>
    <w:rsid w:val="00D22ED4"/>
  </w:style>
  <w:style w:type="character" w:styleId="Platshllartext">
    <w:name w:val="Placeholder Text"/>
    <w:basedOn w:val="Standardstycketeckensnitt"/>
    <w:uiPriority w:val="99"/>
    <w:semiHidden/>
    <w:rsid w:val="00BA2ADB"/>
    <w:rPr>
      <w:noProof w:val="0"/>
      <w:color w:val="808080"/>
    </w:rPr>
  </w:style>
  <w:style w:type="paragraph" w:customStyle="1" w:styleId="07E17EA4CCA846078BCD1F72A24578C0">
    <w:name w:val="07E17EA4CCA846078BCD1F72A24578C0"/>
    <w:rsid w:val="00D22ED4"/>
  </w:style>
  <w:style w:type="paragraph" w:customStyle="1" w:styleId="6FB1256A65B6463E8EAC5F724928E3CF">
    <w:name w:val="6FB1256A65B6463E8EAC5F724928E3CF"/>
    <w:rsid w:val="00D22ED4"/>
  </w:style>
  <w:style w:type="paragraph" w:customStyle="1" w:styleId="E292BE2913BB4A16A8528D391B473AFB">
    <w:name w:val="E292BE2913BB4A16A8528D391B473AFB"/>
    <w:rsid w:val="00D22ED4"/>
  </w:style>
  <w:style w:type="paragraph" w:customStyle="1" w:styleId="365AC2A464144C36AA6DEED63FC494FC">
    <w:name w:val="365AC2A464144C36AA6DEED63FC494FC"/>
    <w:rsid w:val="00D22ED4"/>
  </w:style>
  <w:style w:type="paragraph" w:customStyle="1" w:styleId="D12B5F3D6924494EB321E06C282B1B5F">
    <w:name w:val="D12B5F3D6924494EB321E06C282B1B5F"/>
    <w:rsid w:val="00D22ED4"/>
  </w:style>
  <w:style w:type="paragraph" w:customStyle="1" w:styleId="BA22712D093D462A90F3089117323BAC">
    <w:name w:val="BA22712D093D462A90F3089117323BAC"/>
    <w:rsid w:val="00D22ED4"/>
  </w:style>
  <w:style w:type="paragraph" w:customStyle="1" w:styleId="A2B7613D9B944CB7906FA5C6E6AB7D25">
    <w:name w:val="A2B7613D9B944CB7906FA5C6E6AB7D25"/>
    <w:rsid w:val="00D22ED4"/>
  </w:style>
  <w:style w:type="paragraph" w:customStyle="1" w:styleId="5FB459FC6A094D0C9D3895C53F8DC171">
    <w:name w:val="5FB459FC6A094D0C9D3895C53F8DC171"/>
    <w:rsid w:val="00D22ED4"/>
  </w:style>
  <w:style w:type="paragraph" w:customStyle="1" w:styleId="8B9F212A9D1F4D45ABAEE66420568F96">
    <w:name w:val="8B9F212A9D1F4D45ABAEE66420568F96"/>
    <w:rsid w:val="00D22ED4"/>
  </w:style>
  <w:style w:type="paragraph" w:customStyle="1" w:styleId="4EEE52E7687B4A2EA2F9FA410EC1C748">
    <w:name w:val="4EEE52E7687B4A2EA2F9FA410EC1C748"/>
    <w:rsid w:val="00D22ED4"/>
  </w:style>
  <w:style w:type="paragraph" w:customStyle="1" w:styleId="CAD0E24E46F6439187A5F934C0DB32EB">
    <w:name w:val="CAD0E24E46F6439187A5F934C0DB32EB"/>
    <w:rsid w:val="00D22ED4"/>
  </w:style>
  <w:style w:type="paragraph" w:customStyle="1" w:styleId="E532699B9E50430AA0E09C862FE47828">
    <w:name w:val="E532699B9E50430AA0E09C862FE47828"/>
    <w:rsid w:val="00D22ED4"/>
  </w:style>
  <w:style w:type="paragraph" w:customStyle="1" w:styleId="C0D89EDC1752499FAFA26E83D9B92C1A">
    <w:name w:val="C0D89EDC1752499FAFA26E83D9B92C1A"/>
    <w:rsid w:val="00D22ED4"/>
  </w:style>
  <w:style w:type="paragraph" w:customStyle="1" w:styleId="2C48F593CA1D47DB9EEF68BBAF5C76A7">
    <w:name w:val="2C48F593CA1D47DB9EEF68BBAF5C76A7"/>
    <w:rsid w:val="00D22ED4"/>
  </w:style>
  <w:style w:type="paragraph" w:customStyle="1" w:styleId="C74BB723967F43B6B971FC2ABE30CEF9">
    <w:name w:val="C74BB723967F43B6B971FC2ABE30CEF9"/>
    <w:rsid w:val="00D22ED4"/>
  </w:style>
  <w:style w:type="paragraph" w:customStyle="1" w:styleId="70619A0474C54FCA9533B79FDDCB3524">
    <w:name w:val="70619A0474C54FCA9533B79FDDCB3524"/>
    <w:rsid w:val="00D22ED4"/>
  </w:style>
  <w:style w:type="paragraph" w:customStyle="1" w:styleId="16BE5BE26F5B40A3AF026033C6F8D8FF">
    <w:name w:val="16BE5BE26F5B40A3AF026033C6F8D8FF"/>
    <w:rsid w:val="00D22ED4"/>
  </w:style>
  <w:style w:type="paragraph" w:customStyle="1" w:styleId="F78D301102A14385AD5D37B5C7D31B17">
    <w:name w:val="F78D301102A14385AD5D37B5C7D31B17"/>
    <w:rsid w:val="00A21BB6"/>
  </w:style>
  <w:style w:type="paragraph" w:customStyle="1" w:styleId="60DE7839EE904118A903E6CEF0BF49BF">
    <w:name w:val="60DE7839EE904118A903E6CEF0BF49BF"/>
    <w:rsid w:val="00A21BB6"/>
  </w:style>
  <w:style w:type="paragraph" w:customStyle="1" w:styleId="B376C35420C94FC7B70CB628560516C7">
    <w:name w:val="B376C35420C94FC7B70CB628560516C7"/>
    <w:rsid w:val="00A21BB6"/>
  </w:style>
  <w:style w:type="paragraph" w:customStyle="1" w:styleId="5D5F1EE12FE140C09D3B547CC1170AA9">
    <w:name w:val="5D5F1EE12FE140C09D3B547CC1170AA9"/>
    <w:rsid w:val="00A21BB6"/>
  </w:style>
  <w:style w:type="paragraph" w:customStyle="1" w:styleId="C57A844DC17E43A58DF98BEDB59AD9A1">
    <w:name w:val="C57A844DC17E43A58DF98BEDB59AD9A1"/>
    <w:rsid w:val="00BA2ADB"/>
  </w:style>
  <w:style w:type="paragraph" w:customStyle="1" w:styleId="57D7AE8E76C44B23A730E82052D27840">
    <w:name w:val="57D7AE8E76C44B23A730E82052D27840"/>
    <w:rsid w:val="00BA2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2019-01-25</HeaderDate>
    <Office/>
    <Dnr>Fi2019/00972/B</Dnr>
    <ParagrafNr/>
    <DocumentTitle/>
    <VisitingAddress/>
    <Extra1/>
    <Extra2/>
    <Extra3>Ulla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CD9AE7AB3267A94E815E9696EE8C0E30" ma:contentTypeVersion="13" ma:contentTypeDescription="Skapa ett nytt dokument." ma:contentTypeScope="" ma:versionID="2a3d46bb1825345ea2048154422a05e1">
  <xsd:schema xmlns:xsd="http://www.w3.org/2001/XMLSchema" xmlns:xs="http://www.w3.org/2001/XMLSchema" xmlns:p="http://schemas.microsoft.com/office/2006/metadata/properties" xmlns:ns2="398b51e1-350b-47c9-b561-4c6b34d05dd3" xmlns:ns3="cc625d36-bb37-4650-91b9-0c96159295ba" xmlns:ns5="4e9c2f0c-7bf8-49af-8356-cbf363fc78a7" xmlns:ns6="f6abe5f4-6d2b-4416-b7fc-252c3603fe4c" xmlns:ns8="18f3d968-6251-40b0-9f11-012b293496c2" targetNamespace="http://schemas.microsoft.com/office/2006/metadata/properties" ma:root="true" ma:fieldsID="a0035649d15e6788f55dc7d887f14158" ns2:_="" ns3:_="" ns5:_="" ns6:_="" ns8:_="">
    <xsd:import namespace="398b51e1-350b-47c9-b561-4c6b34d05dd3"/>
    <xsd:import namespace="cc625d36-bb37-4650-91b9-0c96159295ba"/>
    <xsd:import namespace="4e9c2f0c-7bf8-49af-8356-cbf363fc78a7"/>
    <xsd:import namespace="f6abe5f4-6d2b-4416-b7fc-252c3603fe4c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6:RKOrdnaClass" minOccurs="0"/>
                <xsd:element ref="ns6:RKOrdnaCheckInComment" minOccurs="0"/>
                <xsd:element ref="ns5:RecordNumber" minOccurs="0"/>
                <xsd:element ref="ns8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1e1-350b-47c9-b561-4c6b34d05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c3d65a1-9777-4e7f-84d4-a342573c96f2}" ma:internalName="TaxCatchAll" ma:readOnly="false" ma:showField="CatchAllData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c3d65a1-9777-4e7f-84d4-a342573c96f2}" ma:internalName="TaxCatchAllLabel" ma:readOnly="true" ma:showField="CatchAllDataLabel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5f4-6d2b-4416-b7fc-252c3603fe4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2019-01-25</HeaderDate>
    <Office/>
    <Dnr>Fi2019/00972/B</Dnr>
    <ParagrafNr/>
    <DocumentTitle/>
    <VisitingAddress/>
    <Extra1/>
    <Extra2/>
    <Extra3>Ulla Andersson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31aadd00-5e51-468c-b96f-5a75b4843611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A8F4-F174-4663-95D6-421D77A9B0B6}"/>
</file>

<file path=customXml/itemProps2.xml><?xml version="1.0" encoding="utf-8"?>
<ds:datastoreItem xmlns:ds="http://schemas.openxmlformats.org/officeDocument/2006/customXml" ds:itemID="{456F1208-267A-41D9-B712-37F14CD3B9DE}"/>
</file>

<file path=customXml/itemProps3.xml><?xml version="1.0" encoding="utf-8"?>
<ds:datastoreItem xmlns:ds="http://schemas.openxmlformats.org/officeDocument/2006/customXml" ds:itemID="{B08B0B8A-08D9-4EA3-B1FA-5955F2956F9F}"/>
</file>

<file path=customXml/itemProps4.xml><?xml version="1.0" encoding="utf-8"?>
<ds:datastoreItem xmlns:ds="http://schemas.openxmlformats.org/officeDocument/2006/customXml" ds:itemID="{AC3638A1-FE17-487C-B7FA-E13A5DDCA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b51e1-350b-47c9-b561-4c6b34d05dd3"/>
    <ds:schemaRef ds:uri="cc625d36-bb37-4650-91b9-0c96159295ba"/>
    <ds:schemaRef ds:uri="4e9c2f0c-7bf8-49af-8356-cbf363fc78a7"/>
    <ds:schemaRef ds:uri="f6abe5f4-6d2b-4416-b7fc-252c3603fe4c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6F1208-267A-41D9-B712-37F14CD3B9DE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9FACD33-2752-49DD-A54B-E17F656CD9F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CABFED3A-5BDE-4700-889D-F18EE878D9A8}"/>
</file>

<file path=customXml/itemProps8.xml><?xml version="1.0" encoding="utf-8"?>
<ds:datastoreItem xmlns:ds="http://schemas.openxmlformats.org/officeDocument/2006/customXml" ds:itemID="{6849BA42-1115-4148-A1AD-DFDB7A78F05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1146</Characters>
  <Application>Microsoft Office Word</Application>
  <DocSecurity>0</DocSecurity>
  <Lines>27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Sundqvist</dc:creator>
  <cp:keywords/>
  <dc:description/>
  <cp:lastModifiedBy>Jessica Sundqvist</cp:lastModifiedBy>
  <cp:revision>13</cp:revision>
  <cp:lastPrinted>2019-03-26T11:53:00Z</cp:lastPrinted>
  <dcterms:created xsi:type="dcterms:W3CDTF">2019-03-20T12:02:00Z</dcterms:created>
  <dcterms:modified xsi:type="dcterms:W3CDTF">2019-03-26T11:53:00Z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cecb113d-9ff0-467d-b493-116463575938</vt:lpwstr>
  </property>
</Properties>
</file>