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85A656" w14:textId="1DDEC121" w:rsidR="00995523" w:rsidRDefault="00995523" w:rsidP="00DA0661">
      <w:pPr>
        <w:pStyle w:val="Rubrik"/>
      </w:pPr>
      <w:bookmarkStart w:id="0" w:name="Start"/>
      <w:bookmarkStart w:id="1" w:name="_GoBack"/>
      <w:bookmarkEnd w:id="0"/>
      <w:bookmarkEnd w:id="1"/>
      <w:r>
        <w:t>S</w:t>
      </w:r>
      <w:r w:rsidR="00856ECF">
        <w:t>var på fråga 2017/18:569</w:t>
      </w:r>
      <w:r>
        <w:t xml:space="preserve"> av </w:t>
      </w:r>
      <w:sdt>
        <w:sdtPr>
          <w:alias w:val="Frågeställare"/>
          <w:tag w:val="delete"/>
          <w:id w:val="-211816850"/>
          <w:placeholder>
            <w:docPart w:val="8A4BBA8CE8D74A09947CB6B5445F1570"/>
          </w:placeholder>
          <w:dataBinding w:prefixMappings="xmlns:ns0='http://lp/documentinfo/RK' " w:xpath="/ns0:DocumentInfo[1]/ns0:BaseInfo[1]/ns0:Extra3[1]" w:storeItemID="{05F8FEBF-450E-4DDF-A5B9-BFAA02CD1351}"/>
          <w:text/>
        </w:sdtPr>
        <w:sdtEndPr/>
        <w:sdtContent>
          <w:r>
            <w:t>Lars Beckman</w:t>
          </w:r>
        </w:sdtContent>
      </w:sdt>
      <w:r>
        <w:t xml:space="preserve"> (</w:t>
      </w:r>
      <w:sdt>
        <w:sdtPr>
          <w:alias w:val="Parti"/>
          <w:tag w:val="Parti_delete"/>
          <w:id w:val="1620417071"/>
          <w:placeholder>
            <w:docPart w:val="D54F9204C7A9488A9E1E90FF17912934"/>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M</w:t>
          </w:r>
        </w:sdtContent>
      </w:sdt>
      <w:r>
        <w:t>)</w:t>
      </w:r>
      <w:r>
        <w:br/>
        <w:t>Konsumentskydd vid köp av smartphone</w:t>
      </w:r>
    </w:p>
    <w:p w14:paraId="754B21A2" w14:textId="3386EDB9" w:rsidR="00995523" w:rsidRDefault="00531694" w:rsidP="002749F7">
      <w:pPr>
        <w:pStyle w:val="Brdtext"/>
      </w:pPr>
      <w:sdt>
        <w:sdtPr>
          <w:alias w:val="Frågeställare"/>
          <w:tag w:val="delete"/>
          <w:id w:val="-1635256365"/>
          <w:placeholder>
            <w:docPart w:val="6A2CB93797C44C7C881DD57A50F33FF4"/>
          </w:placeholder>
          <w:dataBinding w:prefixMappings="xmlns:ns0='http://lp/documentinfo/RK' " w:xpath="/ns0:DocumentInfo[1]/ns0:BaseInfo[1]/ns0:Extra3[1]" w:storeItemID="{05F8FEBF-450E-4DDF-A5B9-BFAA02CD1351}"/>
          <w:text/>
        </w:sdtPr>
        <w:sdtEndPr/>
        <w:sdtContent>
          <w:r w:rsidR="00995523">
            <w:t>Lars Beckman</w:t>
          </w:r>
        </w:sdtContent>
      </w:sdt>
      <w:r w:rsidR="00995523">
        <w:t xml:space="preserve"> har frågat mig om jag anser att konsumentskyddet i dag är tillräckligt starkt vid köp av smartphones och, om så inte är fallet, vilka åtgärder jag avser att vidta för att komma till rätta med problemet med smartphones som försämras efter köpet.</w:t>
      </w:r>
    </w:p>
    <w:p w14:paraId="6FE89613" w14:textId="54FEAD3A" w:rsidR="006D4FAE" w:rsidRDefault="006D4FAE" w:rsidP="00600232">
      <w:pPr>
        <w:pStyle w:val="Brdtext"/>
      </w:pPr>
      <w:r>
        <w:t>Det sker en mycket snabb teknisk utveckling</w:t>
      </w:r>
      <w:r w:rsidR="00600232">
        <w:t xml:space="preserve"> i vårt samhälle. </w:t>
      </w:r>
      <w:r w:rsidR="00CB71E2">
        <w:t xml:space="preserve">Det gäller inte minst för varor och tjänster på det digitala området. </w:t>
      </w:r>
      <w:r>
        <w:t xml:space="preserve">Det är en utveckling som många gånger syftar till att förbättra produkter och möta konsumenters behov och önskningar. </w:t>
      </w:r>
      <w:r w:rsidR="00616197">
        <w:t>Samtidigt</w:t>
      </w:r>
      <w:r w:rsidR="00600232">
        <w:t xml:space="preserve"> </w:t>
      </w:r>
      <w:r w:rsidR="00CB71E2">
        <w:t>bör</w:t>
      </w:r>
      <w:r w:rsidR="00600232">
        <w:t xml:space="preserve"> </w:t>
      </w:r>
      <w:r w:rsidR="00616197">
        <w:t>förstås</w:t>
      </w:r>
      <w:r w:rsidR="00FA743D">
        <w:t xml:space="preserve"> utveckling</w:t>
      </w:r>
      <w:r w:rsidR="00616197">
        <w:t>en</w:t>
      </w:r>
      <w:r w:rsidR="00600232">
        <w:t xml:space="preserve"> inte omöjliggöra förutsättningarna för en hållbar konsumtion. </w:t>
      </w:r>
      <w:r w:rsidR="00616197">
        <w:t>Det är bra a</w:t>
      </w:r>
      <w:r w:rsidR="003F2ABE">
        <w:t>tt konsumenter reagerar och agerar när produkter inte mots</w:t>
      </w:r>
      <w:r w:rsidR="00616197">
        <w:t>varar deras förväntningar</w:t>
      </w:r>
      <w:r w:rsidR="00BF34D8">
        <w:t>,</w:t>
      </w:r>
      <w:r w:rsidR="003F2ABE">
        <w:t xml:space="preserve"> och det är viktigt att näringsidkare tar detta på största allvar.</w:t>
      </w:r>
    </w:p>
    <w:p w14:paraId="76C41CC3" w14:textId="61312F3E" w:rsidR="00856ECF" w:rsidRDefault="00BF34D8" w:rsidP="002749F7">
      <w:pPr>
        <w:pStyle w:val="Brdtext"/>
      </w:pPr>
      <w:r>
        <w:t>För regeringen är d</w:t>
      </w:r>
      <w:r w:rsidR="00CB71E2">
        <w:t xml:space="preserve">et </w:t>
      </w:r>
      <w:r>
        <w:t>v</w:t>
      </w:r>
      <w:r w:rsidR="00CB71E2">
        <w:t>iktig</w:t>
      </w:r>
      <w:r>
        <w:t>t</w:t>
      </w:r>
      <w:r w:rsidR="00CB71E2">
        <w:t xml:space="preserve"> att konsumentskyddsreglerna är moderna och anpassade för dagens konsumtionsmarknad. </w:t>
      </w:r>
      <w:r w:rsidR="00FF0A61">
        <w:t xml:space="preserve">I Bryssel pågår </w:t>
      </w:r>
      <w:r w:rsidR="00FA743D">
        <w:t xml:space="preserve">sedan en tid tillbaka </w:t>
      </w:r>
      <w:r w:rsidR="00FF0A61">
        <w:t xml:space="preserve">förhandlingar om </w:t>
      </w:r>
      <w:r w:rsidR="00FA743D">
        <w:t xml:space="preserve">två </w:t>
      </w:r>
      <w:r w:rsidR="00FF0A61">
        <w:t xml:space="preserve">direktivförslag </w:t>
      </w:r>
      <w:r w:rsidR="00FA743D">
        <w:t>på konsument</w:t>
      </w:r>
      <w:r w:rsidR="00CB71E2">
        <w:softHyphen/>
      </w:r>
      <w:r w:rsidR="00FA743D">
        <w:t xml:space="preserve">rättens område som rör </w:t>
      </w:r>
      <w:r w:rsidR="00FF0A61">
        <w:t xml:space="preserve">försäljning av varor respektive digitalt innehåll. </w:t>
      </w:r>
      <w:r w:rsidR="00DB2065">
        <w:t xml:space="preserve">Frågan om uppdateringar av </w:t>
      </w:r>
      <w:r w:rsidR="00CB71E2">
        <w:t>sådana produkter</w:t>
      </w:r>
      <w:r w:rsidR="00DB2065">
        <w:t xml:space="preserve"> </w:t>
      </w:r>
      <w:r w:rsidR="00FA743D">
        <w:t>diskuteras i detta samman</w:t>
      </w:r>
      <w:r w:rsidR="00CB71E2">
        <w:softHyphen/>
      </w:r>
      <w:r w:rsidR="00FA743D">
        <w:t>hang</w:t>
      </w:r>
      <w:r w:rsidR="00DB2065">
        <w:t xml:space="preserve">. Den har nära samband med förslagens bestämmelser om vilka förväntningar en konsument har rätt att ställa på en vara eller ett digitalt innehåll och vilka rättigheter konsumenten ska ha </w:t>
      </w:r>
      <w:r>
        <w:t>om</w:t>
      </w:r>
      <w:r w:rsidR="00DB2065">
        <w:t xml:space="preserve"> förväntningarna inte uppfylls.</w:t>
      </w:r>
    </w:p>
    <w:p w14:paraId="17AF86B8" w14:textId="253B09A1" w:rsidR="00DB2065" w:rsidRDefault="00DB2065" w:rsidP="002749F7">
      <w:pPr>
        <w:pStyle w:val="Brdtext"/>
      </w:pPr>
      <w:r>
        <w:t>De</w:t>
      </w:r>
      <w:r w:rsidR="00CB71E2">
        <w:t>n</w:t>
      </w:r>
      <w:r>
        <w:t xml:space="preserve"> fråg</w:t>
      </w:r>
      <w:r w:rsidR="00CB71E2">
        <w:t>a</w:t>
      </w:r>
      <w:r>
        <w:t xml:space="preserve"> som Lars Beckman tar upp övervägs således i de pågående förhandlingarna. Regeringen verkar </w:t>
      </w:r>
      <w:r w:rsidR="00CB71E2">
        <w:t xml:space="preserve">i dessa </w:t>
      </w:r>
      <w:r>
        <w:t xml:space="preserve">för att konsumentskyddet ska bli högt samtidigt som näringsidkarnas intressen beaktas. </w:t>
      </w:r>
      <w:r w:rsidR="00CB71E2">
        <w:t xml:space="preserve">Det är min </w:t>
      </w:r>
      <w:r w:rsidR="00CB71E2">
        <w:lastRenderedPageBreak/>
        <w:t>förhoppning att resultatet kan leda till</w:t>
      </w:r>
      <w:r w:rsidR="00616197">
        <w:t xml:space="preserve"> moderna och ändamålsenliga</w:t>
      </w:r>
      <w:r w:rsidR="00432BC0">
        <w:t xml:space="preserve"> regl</w:t>
      </w:r>
      <w:r w:rsidR="00616197">
        <w:t>er på detta område</w:t>
      </w:r>
      <w:r w:rsidR="00432BC0">
        <w:t>.</w:t>
      </w:r>
    </w:p>
    <w:p w14:paraId="5E562F5F" w14:textId="77777777" w:rsidR="00995523" w:rsidRDefault="00995523" w:rsidP="006A12F1">
      <w:pPr>
        <w:pStyle w:val="Brdtext"/>
      </w:pPr>
      <w:r>
        <w:t xml:space="preserve">Stockholm den </w:t>
      </w:r>
      <w:sdt>
        <w:sdtPr>
          <w:id w:val="-1225218591"/>
          <w:placeholder>
            <w:docPart w:val="E39750972CE64989B84F947C4D36C841"/>
          </w:placeholder>
          <w:dataBinding w:prefixMappings="xmlns:ns0='http://lp/documentinfo/RK' " w:xpath="/ns0:DocumentInfo[1]/ns0:BaseInfo[1]/ns0:HeaderDate[1]" w:storeItemID="{05F8FEBF-450E-4DDF-A5B9-BFAA02CD1351}"/>
          <w:date w:fullDate="2018-01-24T00:00:00Z">
            <w:dateFormat w:val="d MMMM yyyy"/>
            <w:lid w:val="sv-SE"/>
            <w:storeMappedDataAs w:val="dateTime"/>
            <w:calendar w:val="gregorian"/>
          </w:date>
        </w:sdtPr>
        <w:sdtEndPr/>
        <w:sdtContent>
          <w:r>
            <w:t>24 januari 2018</w:t>
          </w:r>
        </w:sdtContent>
      </w:sdt>
    </w:p>
    <w:p w14:paraId="329171CD" w14:textId="4A6DB12B" w:rsidR="00995523" w:rsidRDefault="00995523" w:rsidP="004E7A8F">
      <w:pPr>
        <w:pStyle w:val="Brdtextutanavstnd"/>
      </w:pPr>
    </w:p>
    <w:p w14:paraId="6D32AC50" w14:textId="77777777" w:rsidR="00CB71E2" w:rsidRDefault="00CB71E2" w:rsidP="004E7A8F">
      <w:pPr>
        <w:pStyle w:val="Brdtextutanavstnd"/>
      </w:pPr>
    </w:p>
    <w:sdt>
      <w:sdtPr>
        <w:alias w:val="Klicka på listpilen"/>
        <w:tag w:val="run-loadAllMinistersFromDep_control-cmdAvsandare_bindto-SenderTitle_delete"/>
        <w:id w:val="-122627287"/>
        <w:placeholder>
          <w:docPart w:val="494B361739124EC699E0F1440739C6D7"/>
        </w:placeholder>
        <w:dataBinding w:prefixMappings="xmlns:ns0='http://lp/documentinfo/RK' " w:xpath="/ns0:DocumentInfo[1]/ns0:BaseInfo[1]/ns0:TopSender[1]" w:storeItemID="{05F8FEBF-450E-4DDF-A5B9-BFAA02CD1351}"/>
        <w:comboBox w:lastValue="Migrationsministern och biträdande justitieministern">
          <w:listItem w:displayText="Morgan Johansson" w:value="Justitie- och inrikesministern"/>
          <w:listItem w:displayText="Heléne Fritzon" w:value="Migrationsministern och biträdande justitieministern"/>
        </w:comboBox>
      </w:sdtPr>
      <w:sdtEndPr/>
      <w:sdtContent>
        <w:p w14:paraId="10C79E7E" w14:textId="77777777" w:rsidR="00995523" w:rsidRDefault="00995523" w:rsidP="00422A41">
          <w:pPr>
            <w:pStyle w:val="Brdtext"/>
          </w:pPr>
          <w:r>
            <w:t>Heléne Fritzon</w:t>
          </w:r>
        </w:p>
      </w:sdtContent>
    </w:sdt>
    <w:p w14:paraId="5517F328" w14:textId="77777777" w:rsidR="00995523" w:rsidRPr="00DB48AB" w:rsidRDefault="00995523" w:rsidP="00DB48AB">
      <w:pPr>
        <w:pStyle w:val="Brdtext"/>
      </w:pPr>
    </w:p>
    <w:sectPr w:rsidR="00995523" w:rsidRPr="00DB48AB" w:rsidSect="00995523">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7FBDE" w14:textId="77777777" w:rsidR="00995523" w:rsidRDefault="00995523" w:rsidP="00A87A54">
      <w:pPr>
        <w:spacing w:after="0" w:line="240" w:lineRule="auto"/>
      </w:pPr>
      <w:r>
        <w:separator/>
      </w:r>
    </w:p>
  </w:endnote>
  <w:endnote w:type="continuationSeparator" w:id="0">
    <w:p w14:paraId="000E850D" w14:textId="77777777" w:rsidR="00995523" w:rsidRDefault="00995523"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C87F2" w14:textId="77777777" w:rsidR="006700F0" w:rsidRDefault="006700F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0589D1EC" w14:textId="77777777" w:rsidTr="006A26EC">
      <w:trPr>
        <w:trHeight w:val="227"/>
        <w:jc w:val="right"/>
      </w:trPr>
      <w:tc>
        <w:tcPr>
          <w:tcW w:w="708" w:type="dxa"/>
          <w:vAlign w:val="bottom"/>
        </w:tcPr>
        <w:p w14:paraId="350B174E" w14:textId="630D12FD"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531694">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531694">
            <w:rPr>
              <w:rStyle w:val="Sidnummer"/>
              <w:noProof/>
            </w:rPr>
            <w:t>2</w:t>
          </w:r>
          <w:r>
            <w:rPr>
              <w:rStyle w:val="Sidnummer"/>
            </w:rPr>
            <w:fldChar w:fldCharType="end"/>
          </w:r>
          <w:r>
            <w:rPr>
              <w:rStyle w:val="Sidnummer"/>
            </w:rPr>
            <w:t>)</w:t>
          </w:r>
        </w:p>
      </w:tc>
    </w:tr>
    <w:tr w:rsidR="005606BC" w:rsidRPr="00347E11" w14:paraId="262E684F" w14:textId="77777777" w:rsidTr="006A26EC">
      <w:trPr>
        <w:trHeight w:val="850"/>
        <w:jc w:val="right"/>
      </w:trPr>
      <w:tc>
        <w:tcPr>
          <w:tcW w:w="708" w:type="dxa"/>
          <w:vAlign w:val="bottom"/>
        </w:tcPr>
        <w:p w14:paraId="13470242" w14:textId="77777777" w:rsidR="005606BC" w:rsidRPr="00347E11" w:rsidRDefault="005606BC" w:rsidP="005606BC">
          <w:pPr>
            <w:pStyle w:val="Sidfot"/>
            <w:spacing w:line="276" w:lineRule="auto"/>
            <w:jc w:val="right"/>
          </w:pPr>
        </w:p>
      </w:tc>
    </w:tr>
  </w:tbl>
  <w:p w14:paraId="5D64595E"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297C143" w14:textId="77777777" w:rsidTr="001F4302">
      <w:trPr>
        <w:trHeight w:val="510"/>
      </w:trPr>
      <w:tc>
        <w:tcPr>
          <w:tcW w:w="8525" w:type="dxa"/>
          <w:gridSpan w:val="2"/>
          <w:vAlign w:val="bottom"/>
        </w:tcPr>
        <w:p w14:paraId="13997E87" w14:textId="77777777" w:rsidR="00347E11" w:rsidRPr="00347E11" w:rsidRDefault="00347E11" w:rsidP="00347E11">
          <w:pPr>
            <w:pStyle w:val="Sidfot"/>
            <w:rPr>
              <w:sz w:val="8"/>
            </w:rPr>
          </w:pPr>
        </w:p>
      </w:tc>
    </w:tr>
    <w:tr w:rsidR="00093408" w:rsidRPr="00EE3C0F" w14:paraId="1E7803AC" w14:textId="77777777" w:rsidTr="00C26068">
      <w:trPr>
        <w:trHeight w:val="227"/>
      </w:trPr>
      <w:tc>
        <w:tcPr>
          <w:tcW w:w="4074" w:type="dxa"/>
        </w:tcPr>
        <w:p w14:paraId="12DDCE02" w14:textId="77777777" w:rsidR="00347E11" w:rsidRPr="00F53AEA" w:rsidRDefault="00347E11" w:rsidP="00C26068">
          <w:pPr>
            <w:pStyle w:val="Sidfot"/>
            <w:spacing w:line="276" w:lineRule="auto"/>
          </w:pPr>
        </w:p>
      </w:tc>
      <w:tc>
        <w:tcPr>
          <w:tcW w:w="4451" w:type="dxa"/>
        </w:tcPr>
        <w:p w14:paraId="6234CBB7" w14:textId="77777777" w:rsidR="00093408" w:rsidRPr="00F53AEA" w:rsidRDefault="00093408" w:rsidP="00F53AEA">
          <w:pPr>
            <w:pStyle w:val="Sidfot"/>
            <w:spacing w:line="276" w:lineRule="auto"/>
          </w:pPr>
        </w:p>
      </w:tc>
    </w:tr>
  </w:tbl>
  <w:p w14:paraId="7D31AF4D"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0FEAE" w14:textId="77777777" w:rsidR="00995523" w:rsidRDefault="00995523" w:rsidP="00A87A54">
      <w:pPr>
        <w:spacing w:after="0" w:line="240" w:lineRule="auto"/>
      </w:pPr>
      <w:r>
        <w:separator/>
      </w:r>
    </w:p>
  </w:footnote>
  <w:footnote w:type="continuationSeparator" w:id="0">
    <w:p w14:paraId="037D22E1" w14:textId="77777777" w:rsidR="00995523" w:rsidRDefault="00995523"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FE8AB" w14:textId="77777777" w:rsidR="006700F0" w:rsidRDefault="006700F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CBD72" w14:textId="77777777" w:rsidR="006700F0" w:rsidRDefault="006700F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995523" w14:paraId="5BCA9593" w14:textId="77777777" w:rsidTr="00C93EBA">
      <w:trPr>
        <w:trHeight w:val="227"/>
      </w:trPr>
      <w:tc>
        <w:tcPr>
          <w:tcW w:w="5534" w:type="dxa"/>
        </w:tcPr>
        <w:p w14:paraId="453F00B6" w14:textId="77777777" w:rsidR="00995523" w:rsidRPr="007D73AB" w:rsidRDefault="00995523">
          <w:pPr>
            <w:pStyle w:val="Sidhuvud"/>
          </w:pPr>
        </w:p>
      </w:tc>
      <w:tc>
        <w:tcPr>
          <w:tcW w:w="3170" w:type="dxa"/>
          <w:vAlign w:val="bottom"/>
        </w:tcPr>
        <w:p w14:paraId="1D0B1206" w14:textId="77777777" w:rsidR="00995523" w:rsidRPr="007D73AB" w:rsidRDefault="00995523" w:rsidP="00340DE0">
          <w:pPr>
            <w:pStyle w:val="Sidhuvud"/>
          </w:pPr>
        </w:p>
      </w:tc>
      <w:tc>
        <w:tcPr>
          <w:tcW w:w="1134" w:type="dxa"/>
        </w:tcPr>
        <w:p w14:paraId="4CBF23BB" w14:textId="77777777" w:rsidR="00995523" w:rsidRDefault="00995523" w:rsidP="005A703A">
          <w:pPr>
            <w:pStyle w:val="Sidhuvud"/>
          </w:pPr>
        </w:p>
      </w:tc>
    </w:tr>
    <w:tr w:rsidR="00995523" w14:paraId="202660B5" w14:textId="77777777" w:rsidTr="00C93EBA">
      <w:trPr>
        <w:trHeight w:val="1928"/>
      </w:trPr>
      <w:tc>
        <w:tcPr>
          <w:tcW w:w="5534" w:type="dxa"/>
        </w:tcPr>
        <w:p w14:paraId="05D8FDAD" w14:textId="77777777" w:rsidR="00995523" w:rsidRPr="00340DE0" w:rsidRDefault="00995523" w:rsidP="00340DE0">
          <w:pPr>
            <w:pStyle w:val="Sidhuvud"/>
          </w:pPr>
          <w:r>
            <w:rPr>
              <w:noProof/>
            </w:rPr>
            <w:drawing>
              <wp:inline distT="0" distB="0" distL="0" distR="0" wp14:anchorId="5E403495" wp14:editId="602E0EF8">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70887E15" w14:textId="77777777" w:rsidR="00995523" w:rsidRPr="00710A6C" w:rsidRDefault="00995523" w:rsidP="00EE3C0F">
          <w:pPr>
            <w:pStyle w:val="Sidhuvud"/>
            <w:rPr>
              <w:b/>
            </w:rPr>
          </w:pPr>
        </w:p>
        <w:p w14:paraId="3F59DA39" w14:textId="77777777" w:rsidR="00995523" w:rsidRDefault="00995523" w:rsidP="00EE3C0F">
          <w:pPr>
            <w:pStyle w:val="Sidhuvud"/>
          </w:pPr>
        </w:p>
        <w:p w14:paraId="75159A70" w14:textId="77777777" w:rsidR="00995523" w:rsidRDefault="00995523" w:rsidP="00EE3C0F">
          <w:pPr>
            <w:pStyle w:val="Sidhuvud"/>
          </w:pPr>
        </w:p>
        <w:p w14:paraId="58D2C3CE" w14:textId="77777777" w:rsidR="00995523" w:rsidRDefault="00995523" w:rsidP="00EE3C0F">
          <w:pPr>
            <w:pStyle w:val="Sidhuvud"/>
          </w:pPr>
        </w:p>
        <w:sdt>
          <w:sdtPr>
            <w:alias w:val="Dnr"/>
            <w:tag w:val="ccRKShow_Dnr"/>
            <w:id w:val="-829283628"/>
            <w:placeholder>
              <w:docPart w:val="EE457858C839457AB0485B397B93E37F"/>
            </w:placeholder>
            <w:dataBinding w:prefixMappings="xmlns:ns0='http://lp/documentinfo/RK' " w:xpath="/ns0:DocumentInfo[1]/ns0:BaseInfo[1]/ns0:Dnr[1]" w:storeItemID="{05F8FEBF-450E-4DDF-A5B9-BFAA02CD1351}"/>
            <w:text/>
          </w:sdtPr>
          <w:sdtEndPr/>
          <w:sdtContent>
            <w:p w14:paraId="28AE9F43" w14:textId="77777777" w:rsidR="00995523" w:rsidRDefault="00995523" w:rsidP="00EE3C0F">
              <w:pPr>
                <w:pStyle w:val="Sidhuvud"/>
              </w:pPr>
              <w:r>
                <w:t>Ju2018/00399/POL</w:t>
              </w:r>
            </w:p>
          </w:sdtContent>
        </w:sdt>
        <w:sdt>
          <w:sdtPr>
            <w:alias w:val="DocNumber"/>
            <w:tag w:val="DocNumber"/>
            <w:id w:val="1726028884"/>
            <w:placeholder>
              <w:docPart w:val="4C30CA1757864951A83B8401DCC85D85"/>
            </w:placeholder>
            <w:showingPlcHdr/>
            <w:dataBinding w:prefixMappings="xmlns:ns0='http://lp/documentinfo/RK' " w:xpath="/ns0:DocumentInfo[1]/ns0:BaseInfo[1]/ns0:DocNumber[1]" w:storeItemID="{05F8FEBF-450E-4DDF-A5B9-BFAA02CD1351}"/>
            <w:text/>
          </w:sdtPr>
          <w:sdtEndPr/>
          <w:sdtContent>
            <w:p w14:paraId="4E20969F" w14:textId="77777777" w:rsidR="00995523" w:rsidRDefault="00995523" w:rsidP="00EE3C0F">
              <w:pPr>
                <w:pStyle w:val="Sidhuvud"/>
              </w:pPr>
              <w:r>
                <w:rPr>
                  <w:rStyle w:val="Platshllartext"/>
                </w:rPr>
                <w:t xml:space="preserve"> </w:t>
              </w:r>
            </w:p>
          </w:sdtContent>
        </w:sdt>
        <w:p w14:paraId="533F1DF7" w14:textId="77777777" w:rsidR="00995523" w:rsidRDefault="00995523" w:rsidP="00EE3C0F">
          <w:pPr>
            <w:pStyle w:val="Sidhuvud"/>
          </w:pPr>
        </w:p>
      </w:tc>
      <w:tc>
        <w:tcPr>
          <w:tcW w:w="1134" w:type="dxa"/>
        </w:tcPr>
        <w:p w14:paraId="376D5C28" w14:textId="77777777" w:rsidR="00995523" w:rsidRDefault="00995523" w:rsidP="0094502D">
          <w:pPr>
            <w:pStyle w:val="Sidhuvud"/>
          </w:pPr>
        </w:p>
        <w:p w14:paraId="797532AF" w14:textId="77777777" w:rsidR="00995523" w:rsidRPr="0094502D" w:rsidRDefault="00995523" w:rsidP="00EC71A6">
          <w:pPr>
            <w:pStyle w:val="Sidhuvud"/>
          </w:pPr>
        </w:p>
      </w:tc>
    </w:tr>
    <w:tr w:rsidR="00995523" w14:paraId="7BDC4396" w14:textId="77777777" w:rsidTr="00C93EBA">
      <w:trPr>
        <w:trHeight w:val="2268"/>
      </w:trPr>
      <w:sdt>
        <w:sdtPr>
          <w:rPr>
            <w:b/>
          </w:rPr>
          <w:alias w:val="SenderText"/>
          <w:tag w:val="ccRKShow_SenderText"/>
          <w:id w:val="1374046025"/>
          <w:placeholder>
            <w:docPart w:val="59774FF7D29944E3A28E52955CF03B3E"/>
          </w:placeholder>
        </w:sdtPr>
        <w:sdtEndPr/>
        <w:sdtContent>
          <w:tc>
            <w:tcPr>
              <w:tcW w:w="5534" w:type="dxa"/>
              <w:tcMar>
                <w:right w:w="1134" w:type="dxa"/>
              </w:tcMar>
            </w:tcPr>
            <w:p w14:paraId="7B58C06A" w14:textId="77777777" w:rsidR="00995523" w:rsidRPr="00995523" w:rsidRDefault="00995523" w:rsidP="00340DE0">
              <w:pPr>
                <w:pStyle w:val="Sidhuvud"/>
                <w:rPr>
                  <w:b/>
                </w:rPr>
              </w:pPr>
              <w:r w:rsidRPr="00995523">
                <w:rPr>
                  <w:b/>
                </w:rPr>
                <w:t>Justitiedepartementet</w:t>
              </w:r>
            </w:p>
            <w:p w14:paraId="16DA9959" w14:textId="77777777" w:rsidR="00995523" w:rsidRPr="00995523" w:rsidRDefault="00995523" w:rsidP="00340DE0">
              <w:pPr>
                <w:pStyle w:val="Sidhuvud"/>
                <w:rPr>
                  <w:b/>
                </w:rPr>
              </w:pPr>
              <w:r w:rsidRPr="00995523">
                <w:t>Migrationsministern och biträdande justitieministern</w:t>
              </w:r>
            </w:p>
          </w:tc>
        </w:sdtContent>
      </w:sdt>
      <w:sdt>
        <w:sdtPr>
          <w:alias w:val="Recipient"/>
          <w:tag w:val="ccRKShow_Recipient"/>
          <w:id w:val="-28344517"/>
          <w:placeholder>
            <w:docPart w:val="161B54E1A2B54D9EAA8A447DB0A6BFAF"/>
          </w:placeholder>
          <w:dataBinding w:prefixMappings="xmlns:ns0='http://lp/documentinfo/RK' " w:xpath="/ns0:DocumentInfo[1]/ns0:BaseInfo[1]/ns0:Recipient[1]" w:storeItemID="{05F8FEBF-450E-4DDF-A5B9-BFAA02CD1351}"/>
          <w:text w:multiLine="1"/>
        </w:sdtPr>
        <w:sdtEndPr/>
        <w:sdtContent>
          <w:tc>
            <w:tcPr>
              <w:tcW w:w="3170" w:type="dxa"/>
            </w:tcPr>
            <w:p w14:paraId="5B39A21A" w14:textId="77777777" w:rsidR="00995523" w:rsidRDefault="00995523" w:rsidP="00547B89">
              <w:pPr>
                <w:pStyle w:val="Sidhuvud"/>
              </w:pPr>
              <w:r>
                <w:t>Till riksdagen</w:t>
              </w:r>
            </w:p>
          </w:tc>
        </w:sdtContent>
      </w:sdt>
      <w:tc>
        <w:tcPr>
          <w:tcW w:w="1134" w:type="dxa"/>
        </w:tcPr>
        <w:p w14:paraId="4D0CB72E" w14:textId="77777777" w:rsidR="00995523" w:rsidRDefault="00995523" w:rsidP="003E6020">
          <w:pPr>
            <w:pStyle w:val="Sidhuvud"/>
          </w:pPr>
        </w:p>
      </w:tc>
    </w:tr>
  </w:tbl>
  <w:p w14:paraId="4C19D690"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523"/>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5A14"/>
    <w:rsid w:val="003D7B03"/>
    <w:rsid w:val="003E5A50"/>
    <w:rsid w:val="003E6020"/>
    <w:rsid w:val="003F1F1F"/>
    <w:rsid w:val="003F299F"/>
    <w:rsid w:val="003F2ABE"/>
    <w:rsid w:val="003F6B92"/>
    <w:rsid w:val="00404DB4"/>
    <w:rsid w:val="0041223B"/>
    <w:rsid w:val="00413A4E"/>
    <w:rsid w:val="00415163"/>
    <w:rsid w:val="004157BE"/>
    <w:rsid w:val="0042068E"/>
    <w:rsid w:val="00422030"/>
    <w:rsid w:val="00422A7F"/>
    <w:rsid w:val="00431A7B"/>
    <w:rsid w:val="00432BC0"/>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24CE"/>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31694"/>
    <w:rsid w:val="00544738"/>
    <w:rsid w:val="005456E4"/>
    <w:rsid w:val="00547B89"/>
    <w:rsid w:val="005606BC"/>
    <w:rsid w:val="00563E73"/>
    <w:rsid w:val="00565792"/>
    <w:rsid w:val="00567799"/>
    <w:rsid w:val="00571A0B"/>
    <w:rsid w:val="00573DFD"/>
    <w:rsid w:val="005747D0"/>
    <w:rsid w:val="00583697"/>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0232"/>
    <w:rsid w:val="00605718"/>
    <w:rsid w:val="00605C66"/>
    <w:rsid w:val="00616197"/>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D4FAE"/>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A93"/>
    <w:rsid w:val="00782B3F"/>
    <w:rsid w:val="00782E3C"/>
    <w:rsid w:val="007900CC"/>
    <w:rsid w:val="0079641B"/>
    <w:rsid w:val="00797A90"/>
    <w:rsid w:val="007A1856"/>
    <w:rsid w:val="007A1887"/>
    <w:rsid w:val="007A629C"/>
    <w:rsid w:val="007A6348"/>
    <w:rsid w:val="007B023C"/>
    <w:rsid w:val="007C44FF"/>
    <w:rsid w:val="007C7BDB"/>
    <w:rsid w:val="007D3569"/>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6ECF"/>
    <w:rsid w:val="008573B9"/>
    <w:rsid w:val="0086272F"/>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21DB"/>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9552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072BA"/>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34D8"/>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B71E2"/>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2065"/>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B716B"/>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070FF"/>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43D"/>
    <w:rsid w:val="00FA7644"/>
    <w:rsid w:val="00FC069A"/>
    <w:rsid w:val="00FD0B7B"/>
    <w:rsid w:val="00FE1DCC"/>
    <w:rsid w:val="00FF0538"/>
    <w:rsid w:val="00FF0A61"/>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012DF0"/>
  <w15:docId w15:val="{651791FF-83FE-49C7-A85F-0CC397285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457858C839457AB0485B397B93E37F"/>
        <w:category>
          <w:name w:val="Allmänt"/>
          <w:gallery w:val="placeholder"/>
        </w:category>
        <w:types>
          <w:type w:val="bbPlcHdr"/>
        </w:types>
        <w:behaviors>
          <w:behavior w:val="content"/>
        </w:behaviors>
        <w:guid w:val="{98A050CA-ACB3-47EE-B486-4ACEB400BF80}"/>
      </w:docPartPr>
      <w:docPartBody>
        <w:p w:rsidR="00057C53" w:rsidRDefault="00E32991" w:rsidP="00E32991">
          <w:pPr>
            <w:pStyle w:val="EE457858C839457AB0485B397B93E37F"/>
          </w:pPr>
          <w:r>
            <w:rPr>
              <w:rStyle w:val="Platshllartext"/>
            </w:rPr>
            <w:t xml:space="preserve"> </w:t>
          </w:r>
        </w:p>
      </w:docPartBody>
    </w:docPart>
    <w:docPart>
      <w:docPartPr>
        <w:name w:val="4C30CA1757864951A83B8401DCC85D85"/>
        <w:category>
          <w:name w:val="Allmänt"/>
          <w:gallery w:val="placeholder"/>
        </w:category>
        <w:types>
          <w:type w:val="bbPlcHdr"/>
        </w:types>
        <w:behaviors>
          <w:behavior w:val="content"/>
        </w:behaviors>
        <w:guid w:val="{C1BCC62E-1C5B-436F-9B74-4DB25F4FEC60}"/>
      </w:docPartPr>
      <w:docPartBody>
        <w:p w:rsidR="00057C53" w:rsidRDefault="00E32991" w:rsidP="00E32991">
          <w:pPr>
            <w:pStyle w:val="4C30CA1757864951A83B8401DCC85D85"/>
          </w:pPr>
          <w:r>
            <w:rPr>
              <w:rStyle w:val="Platshllartext"/>
            </w:rPr>
            <w:t xml:space="preserve"> </w:t>
          </w:r>
        </w:p>
      </w:docPartBody>
    </w:docPart>
    <w:docPart>
      <w:docPartPr>
        <w:name w:val="59774FF7D29944E3A28E52955CF03B3E"/>
        <w:category>
          <w:name w:val="Allmänt"/>
          <w:gallery w:val="placeholder"/>
        </w:category>
        <w:types>
          <w:type w:val="bbPlcHdr"/>
        </w:types>
        <w:behaviors>
          <w:behavior w:val="content"/>
        </w:behaviors>
        <w:guid w:val="{70717CB8-0DFF-4FDF-A136-AB752ABEE96C}"/>
      </w:docPartPr>
      <w:docPartBody>
        <w:p w:rsidR="00057C53" w:rsidRDefault="00E32991" w:rsidP="00E32991">
          <w:pPr>
            <w:pStyle w:val="59774FF7D29944E3A28E52955CF03B3E"/>
          </w:pPr>
          <w:r>
            <w:rPr>
              <w:rStyle w:val="Platshllartext"/>
            </w:rPr>
            <w:t xml:space="preserve"> </w:t>
          </w:r>
        </w:p>
      </w:docPartBody>
    </w:docPart>
    <w:docPart>
      <w:docPartPr>
        <w:name w:val="161B54E1A2B54D9EAA8A447DB0A6BFAF"/>
        <w:category>
          <w:name w:val="Allmänt"/>
          <w:gallery w:val="placeholder"/>
        </w:category>
        <w:types>
          <w:type w:val="bbPlcHdr"/>
        </w:types>
        <w:behaviors>
          <w:behavior w:val="content"/>
        </w:behaviors>
        <w:guid w:val="{6EC5EDFC-9BF2-49CF-ADBE-8D3B61453DA1}"/>
      </w:docPartPr>
      <w:docPartBody>
        <w:p w:rsidR="00057C53" w:rsidRDefault="00E32991" w:rsidP="00E32991">
          <w:pPr>
            <w:pStyle w:val="161B54E1A2B54D9EAA8A447DB0A6BFAF"/>
          </w:pPr>
          <w:r>
            <w:rPr>
              <w:rStyle w:val="Platshllartext"/>
            </w:rPr>
            <w:t xml:space="preserve"> </w:t>
          </w:r>
        </w:p>
      </w:docPartBody>
    </w:docPart>
    <w:docPart>
      <w:docPartPr>
        <w:name w:val="8A4BBA8CE8D74A09947CB6B5445F1570"/>
        <w:category>
          <w:name w:val="Allmänt"/>
          <w:gallery w:val="placeholder"/>
        </w:category>
        <w:types>
          <w:type w:val="bbPlcHdr"/>
        </w:types>
        <w:behaviors>
          <w:behavior w:val="content"/>
        </w:behaviors>
        <w:guid w:val="{1C4BBEE4-D0AC-4867-84EB-494B32CC045E}"/>
      </w:docPartPr>
      <w:docPartBody>
        <w:p w:rsidR="00057C53" w:rsidRDefault="00E32991" w:rsidP="00E32991">
          <w:pPr>
            <w:pStyle w:val="8A4BBA8CE8D74A09947CB6B5445F1570"/>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D54F9204C7A9488A9E1E90FF17912934"/>
        <w:category>
          <w:name w:val="Allmänt"/>
          <w:gallery w:val="placeholder"/>
        </w:category>
        <w:types>
          <w:type w:val="bbPlcHdr"/>
        </w:types>
        <w:behaviors>
          <w:behavior w:val="content"/>
        </w:behaviors>
        <w:guid w:val="{983CEDD2-86AA-4447-B876-D4E0B01BA975}"/>
      </w:docPartPr>
      <w:docPartBody>
        <w:p w:rsidR="00057C53" w:rsidRDefault="00E32991" w:rsidP="00E32991">
          <w:pPr>
            <w:pStyle w:val="D54F9204C7A9488A9E1E90FF17912934"/>
          </w:pPr>
          <w:r>
            <w:t xml:space="preserve"> </w:t>
          </w:r>
          <w:r>
            <w:rPr>
              <w:rStyle w:val="Platshllartext"/>
            </w:rPr>
            <w:t>Välj ett parti.</w:t>
          </w:r>
        </w:p>
      </w:docPartBody>
    </w:docPart>
    <w:docPart>
      <w:docPartPr>
        <w:name w:val="6A2CB93797C44C7C881DD57A50F33FF4"/>
        <w:category>
          <w:name w:val="Allmänt"/>
          <w:gallery w:val="placeholder"/>
        </w:category>
        <w:types>
          <w:type w:val="bbPlcHdr"/>
        </w:types>
        <w:behaviors>
          <w:behavior w:val="content"/>
        </w:behaviors>
        <w:guid w:val="{466C9263-91DA-4AB2-8E32-098D1E814B9A}"/>
      </w:docPartPr>
      <w:docPartBody>
        <w:p w:rsidR="00057C53" w:rsidRDefault="00E32991" w:rsidP="00E32991">
          <w:pPr>
            <w:pStyle w:val="6A2CB93797C44C7C881DD57A50F33FF4"/>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E39750972CE64989B84F947C4D36C841"/>
        <w:category>
          <w:name w:val="Allmänt"/>
          <w:gallery w:val="placeholder"/>
        </w:category>
        <w:types>
          <w:type w:val="bbPlcHdr"/>
        </w:types>
        <w:behaviors>
          <w:behavior w:val="content"/>
        </w:behaviors>
        <w:guid w:val="{326A5029-F4D3-4210-8C62-AAC7F7F8BAA7}"/>
      </w:docPartPr>
      <w:docPartBody>
        <w:p w:rsidR="00057C53" w:rsidRDefault="00E32991" w:rsidP="00E32991">
          <w:pPr>
            <w:pStyle w:val="E39750972CE64989B84F947C4D36C841"/>
          </w:pPr>
          <w:r>
            <w:rPr>
              <w:rStyle w:val="Platshllartext"/>
            </w:rPr>
            <w:t>Klicka här för att ange datum.</w:t>
          </w:r>
        </w:p>
      </w:docPartBody>
    </w:docPart>
    <w:docPart>
      <w:docPartPr>
        <w:name w:val="494B361739124EC699E0F1440739C6D7"/>
        <w:category>
          <w:name w:val="Allmänt"/>
          <w:gallery w:val="placeholder"/>
        </w:category>
        <w:types>
          <w:type w:val="bbPlcHdr"/>
        </w:types>
        <w:behaviors>
          <w:behavior w:val="content"/>
        </w:behaviors>
        <w:guid w:val="{B4223C60-F90C-4125-9377-2125478EAFD6}"/>
      </w:docPartPr>
      <w:docPartBody>
        <w:p w:rsidR="00057C53" w:rsidRDefault="00E32991" w:rsidP="00E32991">
          <w:pPr>
            <w:pStyle w:val="494B361739124EC699E0F1440739C6D7"/>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991"/>
    <w:rsid w:val="00057C53"/>
    <w:rsid w:val="00E329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6729D7FFA14445BA9BFB619F1691DD6">
    <w:name w:val="76729D7FFA14445BA9BFB619F1691DD6"/>
    <w:rsid w:val="00E32991"/>
  </w:style>
  <w:style w:type="character" w:styleId="Platshllartext">
    <w:name w:val="Placeholder Text"/>
    <w:basedOn w:val="Standardstycketeckensnitt"/>
    <w:uiPriority w:val="99"/>
    <w:semiHidden/>
    <w:rsid w:val="00E32991"/>
    <w:rPr>
      <w:noProof w:val="0"/>
      <w:color w:val="808080"/>
    </w:rPr>
  </w:style>
  <w:style w:type="paragraph" w:customStyle="1" w:styleId="2F1A8FE6CCE148CAA468FD37BDEBF1DA">
    <w:name w:val="2F1A8FE6CCE148CAA468FD37BDEBF1DA"/>
    <w:rsid w:val="00E32991"/>
  </w:style>
  <w:style w:type="paragraph" w:customStyle="1" w:styleId="03216F74D8034D98B4386EC2D4DE9A7E">
    <w:name w:val="03216F74D8034D98B4386EC2D4DE9A7E"/>
    <w:rsid w:val="00E32991"/>
  </w:style>
  <w:style w:type="paragraph" w:customStyle="1" w:styleId="6035AD27919D4FC3A28D373C1E671671">
    <w:name w:val="6035AD27919D4FC3A28D373C1E671671"/>
    <w:rsid w:val="00E32991"/>
  </w:style>
  <w:style w:type="paragraph" w:customStyle="1" w:styleId="EE457858C839457AB0485B397B93E37F">
    <w:name w:val="EE457858C839457AB0485B397B93E37F"/>
    <w:rsid w:val="00E32991"/>
  </w:style>
  <w:style w:type="paragraph" w:customStyle="1" w:styleId="4C30CA1757864951A83B8401DCC85D85">
    <w:name w:val="4C30CA1757864951A83B8401DCC85D85"/>
    <w:rsid w:val="00E32991"/>
  </w:style>
  <w:style w:type="paragraph" w:customStyle="1" w:styleId="808A8190F8004889848F7F999830FB88">
    <w:name w:val="808A8190F8004889848F7F999830FB88"/>
    <w:rsid w:val="00E32991"/>
  </w:style>
  <w:style w:type="paragraph" w:customStyle="1" w:styleId="A5927780857046EDB84EBB0F21312552">
    <w:name w:val="A5927780857046EDB84EBB0F21312552"/>
    <w:rsid w:val="00E32991"/>
  </w:style>
  <w:style w:type="paragraph" w:customStyle="1" w:styleId="0EAAA45015CC4420912E1902D1D536E1">
    <w:name w:val="0EAAA45015CC4420912E1902D1D536E1"/>
    <w:rsid w:val="00E32991"/>
  </w:style>
  <w:style w:type="paragraph" w:customStyle="1" w:styleId="59774FF7D29944E3A28E52955CF03B3E">
    <w:name w:val="59774FF7D29944E3A28E52955CF03B3E"/>
    <w:rsid w:val="00E32991"/>
  </w:style>
  <w:style w:type="paragraph" w:customStyle="1" w:styleId="161B54E1A2B54D9EAA8A447DB0A6BFAF">
    <w:name w:val="161B54E1A2B54D9EAA8A447DB0A6BFAF"/>
    <w:rsid w:val="00E32991"/>
  </w:style>
  <w:style w:type="paragraph" w:customStyle="1" w:styleId="8A4BBA8CE8D74A09947CB6B5445F1570">
    <w:name w:val="8A4BBA8CE8D74A09947CB6B5445F1570"/>
    <w:rsid w:val="00E32991"/>
  </w:style>
  <w:style w:type="paragraph" w:customStyle="1" w:styleId="D54F9204C7A9488A9E1E90FF17912934">
    <w:name w:val="D54F9204C7A9488A9E1E90FF17912934"/>
    <w:rsid w:val="00E32991"/>
  </w:style>
  <w:style w:type="paragraph" w:customStyle="1" w:styleId="385881D7B0BE48F193EE28DFA40BF372">
    <w:name w:val="385881D7B0BE48F193EE28DFA40BF372"/>
    <w:rsid w:val="00E32991"/>
  </w:style>
  <w:style w:type="paragraph" w:customStyle="1" w:styleId="79F5F06385D344DAB780A51C9BED87E6">
    <w:name w:val="79F5F06385D344DAB780A51C9BED87E6"/>
    <w:rsid w:val="00E32991"/>
  </w:style>
  <w:style w:type="paragraph" w:customStyle="1" w:styleId="6A2CB93797C44C7C881DD57A50F33FF4">
    <w:name w:val="6A2CB93797C44C7C881DD57A50F33FF4"/>
    <w:rsid w:val="00E32991"/>
  </w:style>
  <w:style w:type="paragraph" w:customStyle="1" w:styleId="E39750972CE64989B84F947C4D36C841">
    <w:name w:val="E39750972CE64989B84F947C4D36C841"/>
    <w:rsid w:val="00E32991"/>
  </w:style>
  <w:style w:type="paragraph" w:customStyle="1" w:styleId="494B361739124EC699E0F1440739C6D7">
    <w:name w:val="494B361739124EC699E0F1440739C6D7"/>
    <w:rsid w:val="00E329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Rktemplatetest</RkTemplate>
    <DocType>PM</DocType>
    <DocTypeShowName>Test</DocTypeShowName>
    <Status/>
    <Sender>
      <SenderName> </SenderName>
      <SenderTitle>Kansliråd</SenderTitle>
      <SenderMail> </SenderMail>
      <SenderPhone> </SenderPhone>
    </Sender>
    <TopId>1</TopId>
    <TopSender>Migrationsministern och biträdande justitieministern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2018-01-24T00:00:00</HeaderDate>
    <Office/>
    <Dnr>Ju2018/00399/POL</Dnr>
    <ParagrafNr/>
    <DocumentTitle/>
    <VisitingAddress/>
    <Extra1/>
    <Extra2/>
    <Extra3>Lars Beckman</Extra3>
    <Number/>
    <Recipient>Till riksdagen</Recipient>
    <SenderText/>
    <DocNumber/>
    <Doclanguage>1053</Doclanguage>
    <Appendix/>
    <LogotypeName>RK_LOGO_SV_BW.png</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Rktemplatetest</RkTemplate>
    <DocType>PM</DocType>
    <DocTypeShowName>Test</DocTypeShowName>
    <Status/>
    <Sender>
      <SenderName> </SenderName>
      <SenderTitle>Kansliråd</SenderTitle>
      <SenderMail> </SenderMail>
      <SenderPhone> </SenderPhone>
    </Sender>
    <TopId>1</TopId>
    <TopSender>Migrationsministern och biträdande justitieministern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2018-01-24T00:00:00</HeaderDate>
    <Office/>
    <Dnr>Ju2018/00399/POL</Dnr>
    <ParagrafNr/>
    <DocumentTitle/>
    <VisitingAddress/>
    <Extra1/>
    <Extra2/>
    <Extra3>Lars Beckman</Extra3>
    <Number/>
    <Recipient>Till riksdagen</Recipient>
    <SenderText/>
    <DocNumber/>
    <Doclanguage>1053</Doclanguage>
    <Appendix/>
    <LogotypeName>RK_LOGO_SV_BW.png</LogotypeName>
  </BaseInfo>
</DocumentInfo>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xml version="1.0" encoding="iso-8859-1"?>-->
<DocumentInfo xmlns="http://lp/documentinfo/RK">
  <BaseInfo>
    <RkTemplate>Rktemplatetest</RkTemplate>
    <DocType>PM</DocType>
    <DocTypeShowName>Test</DocTypeShowName>
    <Status/>
    <Sender>
      <SenderName> </SenderName>
      <SenderTitle>Kansliråd</SenderTitle>
      <SenderMail> </SenderMail>
      <SenderPhone> </SenderPhone>
    </Sender>
    <TopId>1</TopId>
    <TopSender>Migrationsministern och biträdande justitieministern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2018-01-24T00:00:00</HeaderDate>
    <Office/>
    <Dnr>Ju2018/00399/POL</Dnr>
    <ParagrafNr/>
    <DocumentTitle/>
    <VisitingAddress/>
    <Extra1/>
    <Extra2/>
    <Extra3>Lars Beckman</Extra3>
    <Number/>
    <Recipient>Till riksdagen</Recipient>
    <SenderText/>
    <DocNumber/>
    <Doclanguage>1053</Doclanguage>
    <Appendix/>
    <LogotypeName>RK_LOGO_SV_BW.png</LogotypeName>
  </BaseInfo>
</DocumentInfo>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ed6b5bb8-71c9-4278-86a6-1549e64ba8a0</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7F0CF-D847-4126-8BFF-A70F87DA2E59}"/>
</file>

<file path=customXml/itemProps2.xml><?xml version="1.0" encoding="utf-8"?>
<ds:datastoreItem xmlns:ds="http://schemas.openxmlformats.org/officeDocument/2006/customXml" ds:itemID="{05F8FEBF-450E-4DDF-A5B9-BFAA02CD1351}"/>
</file>

<file path=customXml/itemProps3.xml><?xml version="1.0" encoding="utf-8"?>
<ds:datastoreItem xmlns:ds="http://schemas.openxmlformats.org/officeDocument/2006/customXml" ds:itemID="{36EA46E7-2C35-4C23-B601-FA77871727E3}"/>
</file>

<file path=customXml/itemProps4.xml><?xml version="1.0" encoding="utf-8"?>
<ds:datastoreItem xmlns:ds="http://schemas.openxmlformats.org/officeDocument/2006/customXml" ds:itemID="{05F8FEBF-450E-4DDF-A5B9-BFAA02CD1351}"/>
</file>

<file path=customXml/itemProps5.xml><?xml version="1.0" encoding="utf-8"?>
<ds:datastoreItem xmlns:ds="http://schemas.openxmlformats.org/officeDocument/2006/customXml" ds:itemID="{844FCE6A-8BB6-4774-8393-10E36ACB583C}"/>
</file>

<file path=customXml/itemProps6.xml><?xml version="1.0" encoding="utf-8"?>
<ds:datastoreItem xmlns:ds="http://schemas.openxmlformats.org/officeDocument/2006/customXml" ds:itemID="{05F8FEBF-450E-4DDF-A5B9-BFAA02CD1351}"/>
</file>

<file path=customXml/itemProps7.xml><?xml version="1.0" encoding="utf-8"?>
<ds:datastoreItem xmlns:ds="http://schemas.openxmlformats.org/officeDocument/2006/customXml" ds:itemID="{2F93D8E5-F757-405B-AE3B-F1FCF66346E8}"/>
</file>

<file path=customXml/itemProps8.xml><?xml version="1.0" encoding="utf-8"?>
<ds:datastoreItem xmlns:ds="http://schemas.openxmlformats.org/officeDocument/2006/customXml" ds:itemID="{AAF369A2-2A85-4F7F-8064-0CCF807A6925}"/>
</file>

<file path=docProps/app.xml><?xml version="1.0" encoding="utf-8"?>
<Properties xmlns="http://schemas.openxmlformats.org/officeDocument/2006/extended-properties" xmlns:vt="http://schemas.openxmlformats.org/officeDocument/2006/docPropsVTypes">
  <Template>RK Basmall</Template>
  <TotalTime>0</TotalTime>
  <Pages>2</Pages>
  <Words>282</Words>
  <Characters>1496</Characters>
  <Application>Microsoft Office Word</Application>
  <DocSecurity>4</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Holmberg</dc:creator>
  <cp:keywords/>
  <dc:description/>
  <cp:lastModifiedBy>Gunilla Hansson-Böe</cp:lastModifiedBy>
  <cp:revision>2</cp:revision>
  <dcterms:created xsi:type="dcterms:W3CDTF">2018-01-24T07:56:00Z</dcterms:created>
  <dcterms:modified xsi:type="dcterms:W3CDTF">2018-01-24T07:56:00Z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bba5755a-98de-45c9-92cd-048f5f264ef8</vt:lpwstr>
  </property>
</Properties>
</file>