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3BC" w:rsidRDefault="00D323BC" w:rsidP="00DA0661">
      <w:pPr>
        <w:pStyle w:val="Rubrik"/>
      </w:pPr>
      <w:bookmarkStart w:id="0" w:name="Start"/>
      <w:bookmarkEnd w:id="0"/>
      <w:r>
        <w:t>Svar på fråga 2017/18:929 av Erik Andersson (M)</w:t>
      </w:r>
      <w:r>
        <w:br/>
      </w:r>
      <w:r w:rsidRPr="00D323BC">
        <w:t>Kompetens för att möta hedersrelaterat våld och förtryck</w:t>
      </w:r>
    </w:p>
    <w:p w:rsidR="00EE2A4D" w:rsidRPr="003F7587" w:rsidRDefault="00D323BC" w:rsidP="003F7587">
      <w:r w:rsidRPr="003F7587">
        <w:t xml:space="preserve">Erik Andersson har frågat mig vilka konkreta åtgärder jag avser att vidta för att säkerställa att yrkesgrupper som kommer i kontakt med hedersrelaterat våld och hedersförtryck besitter den kompetens som behövs för att kunna erbjuda hjälp </w:t>
      </w:r>
      <w:r w:rsidR="00B813E0" w:rsidRPr="003F7587">
        <w:t>och stöd.</w:t>
      </w:r>
      <w:r w:rsidR="00EE2A4D" w:rsidRPr="003F7587">
        <w:t xml:space="preserve"> </w:t>
      </w:r>
    </w:p>
    <w:p w:rsidR="00EE2A4D" w:rsidRPr="003F7587" w:rsidRDefault="002A60C1" w:rsidP="003F7587">
      <w:r w:rsidRPr="003F7587">
        <w:t xml:space="preserve">Jag och regeringen </w:t>
      </w:r>
      <w:r w:rsidR="00C73487" w:rsidRPr="003F7587">
        <w:t xml:space="preserve">delar </w:t>
      </w:r>
      <w:r w:rsidR="00D478F5" w:rsidRPr="003F7587">
        <w:t xml:space="preserve">Erik </w:t>
      </w:r>
      <w:r w:rsidR="00C73487" w:rsidRPr="003F7587">
        <w:t xml:space="preserve">Anderssons uppfattning om </w:t>
      </w:r>
      <w:r w:rsidR="0031134F" w:rsidRPr="003F7587">
        <w:t xml:space="preserve">att det är </w:t>
      </w:r>
      <w:r w:rsidR="00C73487" w:rsidRPr="003F7587">
        <w:t>viktigt</w:t>
      </w:r>
      <w:r w:rsidR="0031134F" w:rsidRPr="003F7587">
        <w:t xml:space="preserve"> att </w:t>
      </w:r>
      <w:r w:rsidR="00C73487" w:rsidRPr="003F7587">
        <w:t xml:space="preserve">yrkesgrupper som kommer i kontakt med hedersrelaterat våld och förtryck har kompetensen att uppmärksamma </w:t>
      </w:r>
      <w:r w:rsidR="007646D7" w:rsidRPr="003F7587">
        <w:t xml:space="preserve">problematiken </w:t>
      </w:r>
      <w:r w:rsidR="00C73487" w:rsidRPr="003F7587">
        <w:t xml:space="preserve">och erbjuda hjälp och stöd. </w:t>
      </w:r>
      <w:bookmarkStart w:id="1" w:name="_Hlk508005404"/>
      <w:r w:rsidR="002E784A" w:rsidRPr="003F7587">
        <w:t>För att säkerställa att kunskap om mäns våld mot kvinnor, inklusive hedersrelaterat våld och förtryck ingår i utbildningar för yrkesgrupper som kommer i kontakt med våldsutsatta och våldsutövare har regeringen</w:t>
      </w:r>
      <w:r w:rsidRPr="003F7587">
        <w:t xml:space="preserve"> </w:t>
      </w:r>
      <w:r w:rsidR="00FB1385" w:rsidRPr="003F7587">
        <w:t>infört ett kunskapsmå</w:t>
      </w:r>
      <w:bookmarkStart w:id="2" w:name="_GoBack"/>
      <w:bookmarkEnd w:id="2"/>
      <w:r w:rsidR="00FB1385" w:rsidRPr="003F7587">
        <w:t xml:space="preserve">l om mäns våld mot kvinnor och våld i nära relationer i examensordningen </w:t>
      </w:r>
      <w:r w:rsidR="0031134F" w:rsidRPr="003F7587">
        <w:t xml:space="preserve">för </w:t>
      </w:r>
      <w:r w:rsidR="00C73487" w:rsidRPr="003F7587">
        <w:t>exempelvis socionomexamen, juristexamen</w:t>
      </w:r>
      <w:r w:rsidR="003F7587">
        <w:t>, läkarexamen</w:t>
      </w:r>
      <w:r w:rsidR="00C73487" w:rsidRPr="003F7587">
        <w:t xml:space="preserve"> och psykologexamen</w:t>
      </w:r>
      <w:r w:rsidRPr="003F7587">
        <w:t xml:space="preserve">. </w:t>
      </w:r>
    </w:p>
    <w:bookmarkEnd w:id="1"/>
    <w:p w:rsidR="00667452" w:rsidRPr="003F7587" w:rsidRDefault="00667452" w:rsidP="003F7587">
      <w:r w:rsidRPr="003F7587">
        <w:t xml:space="preserve">För att stärka statliga och kommunala verksamheters förmåga att förebygga och bekämpa hedersrelaterat våld och förtryck har regeringen gett Länsstyrelsen i Östergötlands län i uppdrag att driva en stödtelefon för rådgivning till yrkesverksamma samt via sin webbplats tillhandahålla samlade aktuella upplysningar om hedersrelaterat våld och förtryck för olika yrkesgrupper. I uppdraget </w:t>
      </w:r>
      <w:r w:rsidR="006125FC" w:rsidRPr="003F7587">
        <w:t xml:space="preserve">till Länsstyrelsen i Östergötlands län </w:t>
      </w:r>
      <w:r w:rsidRPr="003F7587">
        <w:t xml:space="preserve">ingår även att bistå nationella myndigheter i deras </w:t>
      </w:r>
      <w:r w:rsidR="006125FC" w:rsidRPr="003F7587">
        <w:t>arbete mot</w:t>
      </w:r>
      <w:r w:rsidRPr="003F7587">
        <w:t xml:space="preserve"> heders</w:t>
      </w:r>
      <w:r w:rsidR="006125FC" w:rsidRPr="003F7587">
        <w:t xml:space="preserve">relaterat </w:t>
      </w:r>
      <w:r w:rsidRPr="003F7587">
        <w:t xml:space="preserve">våld </w:t>
      </w:r>
      <w:r w:rsidR="006125FC" w:rsidRPr="003F7587">
        <w:t>och förtryck samt att bistå</w:t>
      </w:r>
      <w:r w:rsidRPr="003F7587">
        <w:t xml:space="preserve"> med intern fortbildning och metodutveckling på området. I uppdraget ingår också att bistå Jämställdhetsmyndigheten i denna myndighets uppdrag att sammanställa, sprida och utveckla effektiva arbetsmetoder för våldsförebyggande arbete med unga män och pojkar i hederskontext. </w:t>
      </w:r>
      <w:r w:rsidR="00031741" w:rsidRPr="003F7587">
        <w:t xml:space="preserve">Vidare har alla länsstyrelser uppdraget att bistå kommuner och landsting </w:t>
      </w:r>
      <w:r w:rsidR="006125FC" w:rsidRPr="003F7587">
        <w:t xml:space="preserve">med </w:t>
      </w:r>
      <w:r w:rsidR="00031741" w:rsidRPr="003F7587">
        <w:t>kunskap och metodstöd i deras arbete mot hedersrelaterat våld och förtryck.</w:t>
      </w:r>
    </w:p>
    <w:p w:rsidR="00EE2A4D" w:rsidRPr="003F7587" w:rsidRDefault="002A60C1" w:rsidP="003F7587">
      <w:r w:rsidRPr="003F7587">
        <w:t>För att</w:t>
      </w:r>
      <w:r w:rsidR="00971166" w:rsidRPr="003F7587">
        <w:t xml:space="preserve"> </w:t>
      </w:r>
      <w:r w:rsidR="002E784A" w:rsidRPr="003F7587">
        <w:t>ytterligare</w:t>
      </w:r>
      <w:r w:rsidRPr="003F7587">
        <w:t xml:space="preserve"> förstärka kompetens</w:t>
      </w:r>
      <w:r w:rsidR="00971166" w:rsidRPr="003F7587">
        <w:t>en hos</w:t>
      </w:r>
      <w:r w:rsidRPr="003F7587">
        <w:t xml:space="preserve"> vård- och omsorgspersonal </w:t>
      </w:r>
      <w:r w:rsidR="00971166" w:rsidRPr="003F7587">
        <w:t xml:space="preserve">har regeringen gett Socialstyrelsen </w:t>
      </w:r>
      <w:r w:rsidR="00EE2A4D" w:rsidRPr="003F7587">
        <w:t xml:space="preserve">uppdraget att planera för fördjupad fortbildning om hedersrelaterat våld och förtryck </w:t>
      </w:r>
      <w:r w:rsidRPr="003F7587">
        <w:t>i social</w:t>
      </w:r>
      <w:r w:rsidR="00EE2A4D" w:rsidRPr="003F7587">
        <w:t xml:space="preserve">tjänst samt hälso- och sjukvård. Socialstyrelsen </w:t>
      </w:r>
      <w:r w:rsidR="00085484" w:rsidRPr="003F7587">
        <w:t xml:space="preserve">ska </w:t>
      </w:r>
      <w:r w:rsidR="00EE2A4D" w:rsidRPr="003F7587">
        <w:t>även utveckla</w:t>
      </w:r>
      <w:r w:rsidR="002E784A" w:rsidRPr="003F7587">
        <w:t xml:space="preserve"> standardiserade bedömningsmetoder </w:t>
      </w:r>
      <w:r w:rsidR="006125FC" w:rsidRPr="003F7587">
        <w:t xml:space="preserve">för vård och omsorgspersonal vid bedömning av </w:t>
      </w:r>
      <w:r w:rsidR="00EE2A4D" w:rsidRPr="003F7587">
        <w:t>utsatthet för hedersrelaterat våld och förtryck samt våldsutövande.</w:t>
      </w:r>
      <w:r w:rsidR="00FC6E6F" w:rsidRPr="003F7587">
        <w:t xml:space="preserve"> V</w:t>
      </w:r>
      <w:r w:rsidR="00BB4528" w:rsidRPr="003F7587">
        <w:t>idare så arbetar P</w:t>
      </w:r>
      <w:r w:rsidR="00FC6E6F" w:rsidRPr="003F7587">
        <w:t>olismyndigheten med att förstärka och utveckla sitt arbete mot hedersrelaterade brott, bland annat genom kompetenshöjande insatser för polisanställda, genom ett stärkt stöd och skydd till utsatta och genom att öka effektiviteten i utredningsarbetet.</w:t>
      </w:r>
    </w:p>
    <w:p w:rsidR="002A60C1" w:rsidRPr="003F7587" w:rsidRDefault="002A60C1" w:rsidP="003F7587">
      <w:r w:rsidRPr="003F7587">
        <w:t xml:space="preserve">Precis som </w:t>
      </w:r>
      <w:r w:rsidR="00D478F5" w:rsidRPr="003F7587">
        <w:t xml:space="preserve">Erik </w:t>
      </w:r>
      <w:r w:rsidRPr="003F7587">
        <w:t xml:space="preserve">Andersson nämner så saknas det kunskap om hur många människor som lever under hedersförtryck i Sverige idag. För att få en samlad bild av omfattningen </w:t>
      </w:r>
      <w:r w:rsidR="00971166" w:rsidRPr="003F7587">
        <w:t>genomför</w:t>
      </w:r>
      <w:r w:rsidRPr="003F7587">
        <w:t xml:space="preserve"> Socialstyrelsen</w:t>
      </w:r>
      <w:r w:rsidR="00971166" w:rsidRPr="003F7587">
        <w:t>, på regeringens uppdrag,</w:t>
      </w:r>
      <w:r w:rsidRPr="003F7587">
        <w:t xml:space="preserve"> en nationell kartläggning om hedersrelaterat våld och förtryck. I uppdraget ingår att bedöma förekomsten av hedersrelaterat våld och förtryck, i vilken utsträckning utsatta personer har fått stöd och hjälp samt vilka specifika problem och möjligheter berörda yrkesgrupper upplever i arbetet. </w:t>
      </w:r>
    </w:p>
    <w:p w:rsidR="00D323BC" w:rsidRPr="003F7587" w:rsidRDefault="00EE2A4D" w:rsidP="003F7587">
      <w:r w:rsidRPr="003F7587">
        <w:t>Utöver detta</w:t>
      </w:r>
      <w:r w:rsidR="002E784A" w:rsidRPr="003F7587">
        <w:t xml:space="preserve"> </w:t>
      </w:r>
      <w:r w:rsidRPr="003F7587">
        <w:t>vidtar regeringen</w:t>
      </w:r>
      <w:r w:rsidR="00971166" w:rsidRPr="003F7587">
        <w:t xml:space="preserve"> </w:t>
      </w:r>
      <w:r w:rsidRPr="003F7587">
        <w:t xml:space="preserve">en rad </w:t>
      </w:r>
      <w:r w:rsidR="007B3485" w:rsidRPr="003F7587">
        <w:t xml:space="preserve">kraftfulla </w:t>
      </w:r>
      <w:r w:rsidR="00971166" w:rsidRPr="003F7587">
        <w:t xml:space="preserve">åtgärder mot hedersrelaterat våld och förtryck. Förutom de dryga 200 miljoner </w:t>
      </w:r>
      <w:r w:rsidR="00871354" w:rsidRPr="003F7587">
        <w:t xml:space="preserve">kronor </w:t>
      </w:r>
      <w:r w:rsidR="00971166" w:rsidRPr="003F7587">
        <w:t xml:space="preserve">som ingår i regeringens nya satsning mot hedersvåld under perioden 2018–2020, har regeringen redan avsatt drygt 1 100 miljoner kronor under perioden 2017–2020 för arbetet med att förebygga och bekämpa mäns våld mot kvinnor, inklusive hedersrelaterat våld och förtryck. </w:t>
      </w:r>
    </w:p>
    <w:p w:rsidR="00D323BC" w:rsidRDefault="00D323BC" w:rsidP="006A12F1">
      <w:pPr>
        <w:pStyle w:val="Brdtext"/>
      </w:pPr>
      <w:r>
        <w:t xml:space="preserve">Stockholm den </w:t>
      </w:r>
      <w:sdt>
        <w:sdtPr>
          <w:id w:val="-1225218591"/>
          <w:placeholder>
            <w:docPart w:val="55A05AFC2CF240C6830BA848714EDD3E"/>
          </w:placeholder>
          <w:dataBinding w:prefixMappings="xmlns:ns0='http://lp/documentinfo/RK' " w:xpath="/ns0:DocumentInfo[1]/ns0:BaseInfo[1]/ns0:HeaderDate[1]" w:storeItemID="{C00B805C-3D37-443A-B061-21817535F9FE}"/>
          <w:date w:fullDate="2018-03-07T00:00:00Z">
            <w:dateFormat w:val="d MMMM yyyy"/>
            <w:lid w:val="sv-SE"/>
            <w:storeMappedDataAs w:val="dateTime"/>
            <w:calendar w:val="gregorian"/>
          </w:date>
        </w:sdtPr>
        <w:sdtEndPr/>
        <w:sdtContent>
          <w:r w:rsidR="00085484">
            <w:t>7</w:t>
          </w:r>
          <w:r>
            <w:t xml:space="preserve"> mars 2018</w:t>
          </w:r>
        </w:sdtContent>
      </w:sdt>
    </w:p>
    <w:p w:rsidR="00D323BC" w:rsidRDefault="00D323BC" w:rsidP="004E7A8F">
      <w:pPr>
        <w:pStyle w:val="Brdtextutanavstnd"/>
      </w:pPr>
    </w:p>
    <w:p w:rsidR="00D323BC" w:rsidRDefault="00D323BC" w:rsidP="004E7A8F">
      <w:pPr>
        <w:pStyle w:val="Brdtextutanavstnd"/>
      </w:pPr>
    </w:p>
    <w:p w:rsidR="00D323BC" w:rsidRDefault="00D323BC" w:rsidP="004E7A8F">
      <w:pPr>
        <w:pStyle w:val="Brdtextutanavstnd"/>
      </w:pPr>
    </w:p>
    <w:p w:rsidR="00D323BC" w:rsidRDefault="00D323BC" w:rsidP="00E96532">
      <w:pPr>
        <w:pStyle w:val="Brdtext"/>
        <w:rPr>
          <w:rFonts w:ascii="TimesNewRomanPS-BoldMT" w:hAnsi="TimesNewRomanPS-BoldMT" w:cs="TimesNewRomanPS-BoldMT"/>
          <w:b/>
          <w:bCs/>
          <w:sz w:val="23"/>
          <w:szCs w:val="23"/>
        </w:rPr>
      </w:pPr>
      <w:r>
        <w:t>Åsa Regnér</w:t>
      </w:r>
    </w:p>
    <w:sectPr w:rsidR="00D323BC" w:rsidSect="00D323B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55D" w:rsidRDefault="0028255D" w:rsidP="00A87A54">
      <w:pPr>
        <w:spacing w:after="0" w:line="240" w:lineRule="auto"/>
      </w:pPr>
      <w:r>
        <w:separator/>
      </w:r>
    </w:p>
  </w:endnote>
  <w:endnote w:type="continuationSeparator" w:id="0">
    <w:p w:rsidR="0028255D" w:rsidRDefault="0028255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F758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F7587">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55D" w:rsidRDefault="0028255D" w:rsidP="00A87A54">
      <w:pPr>
        <w:spacing w:after="0" w:line="240" w:lineRule="auto"/>
      </w:pPr>
      <w:r>
        <w:separator/>
      </w:r>
    </w:p>
  </w:footnote>
  <w:footnote w:type="continuationSeparator" w:id="0">
    <w:p w:rsidR="0028255D" w:rsidRDefault="0028255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323BC" w:rsidTr="00C93EBA">
      <w:trPr>
        <w:trHeight w:val="227"/>
      </w:trPr>
      <w:tc>
        <w:tcPr>
          <w:tcW w:w="5534" w:type="dxa"/>
        </w:tcPr>
        <w:p w:rsidR="00D323BC" w:rsidRPr="007D73AB" w:rsidRDefault="00D323BC">
          <w:pPr>
            <w:pStyle w:val="Sidhuvud"/>
          </w:pPr>
        </w:p>
      </w:tc>
      <w:tc>
        <w:tcPr>
          <w:tcW w:w="3170" w:type="dxa"/>
          <w:vAlign w:val="bottom"/>
        </w:tcPr>
        <w:p w:rsidR="00D323BC" w:rsidRPr="007D73AB" w:rsidRDefault="00D323BC" w:rsidP="00340DE0">
          <w:pPr>
            <w:pStyle w:val="Sidhuvud"/>
          </w:pPr>
        </w:p>
      </w:tc>
      <w:tc>
        <w:tcPr>
          <w:tcW w:w="1134" w:type="dxa"/>
        </w:tcPr>
        <w:p w:rsidR="00D323BC" w:rsidRDefault="00D323BC" w:rsidP="005A703A">
          <w:pPr>
            <w:pStyle w:val="Sidhuvud"/>
          </w:pPr>
        </w:p>
      </w:tc>
    </w:tr>
    <w:tr w:rsidR="00D323BC" w:rsidTr="00C93EBA">
      <w:trPr>
        <w:trHeight w:val="1928"/>
      </w:trPr>
      <w:tc>
        <w:tcPr>
          <w:tcW w:w="5534" w:type="dxa"/>
        </w:tcPr>
        <w:p w:rsidR="00D323BC" w:rsidRPr="00340DE0" w:rsidRDefault="00D323BC"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D323BC" w:rsidRPr="00710A6C" w:rsidRDefault="00D323BC" w:rsidP="00EE3C0F">
          <w:pPr>
            <w:pStyle w:val="Sidhuvud"/>
            <w:rPr>
              <w:b/>
            </w:rPr>
          </w:pPr>
        </w:p>
        <w:p w:rsidR="00D323BC" w:rsidRDefault="00D323BC" w:rsidP="00EE3C0F">
          <w:pPr>
            <w:pStyle w:val="Sidhuvud"/>
          </w:pPr>
        </w:p>
        <w:p w:rsidR="00D323BC" w:rsidRDefault="00D323BC" w:rsidP="00EE3C0F">
          <w:pPr>
            <w:pStyle w:val="Sidhuvud"/>
          </w:pPr>
        </w:p>
        <w:p w:rsidR="00D323BC" w:rsidRDefault="00D323BC" w:rsidP="00EE3C0F">
          <w:pPr>
            <w:pStyle w:val="Sidhuvud"/>
          </w:pPr>
        </w:p>
        <w:p w:rsidR="00D323BC" w:rsidRDefault="0028255D" w:rsidP="00EE3C0F">
          <w:pPr>
            <w:pStyle w:val="Sidhuvud"/>
          </w:pPr>
          <w:sdt>
            <w:sdtPr>
              <w:alias w:val="Dnr"/>
              <w:tag w:val="ccRKShow_Dnr"/>
              <w:id w:val="-829283628"/>
              <w:placeholder>
                <w:docPart w:val="893AAA909D7F4A08A40400B376B68E37"/>
              </w:placeholder>
              <w:dataBinding w:prefixMappings="xmlns:ns0='http://lp/documentinfo/RK' " w:xpath="/ns0:DocumentInfo[1]/ns0:BaseInfo[1]/ns0:Dnr[1]" w:storeItemID="{C00B805C-3D37-443A-B061-21817535F9FE}"/>
              <w:text/>
            </w:sdtPr>
            <w:sdtEndPr/>
            <w:sdtContent>
              <w:r w:rsidR="00D323BC">
                <w:t>S2018/</w:t>
              </w:r>
            </w:sdtContent>
          </w:sdt>
          <w:r w:rsidR="00010D4B" w:rsidRPr="00010D4B">
            <w:t>01480/JÄM</w:t>
          </w:r>
        </w:p>
        <w:sdt>
          <w:sdtPr>
            <w:alias w:val="DocNumber"/>
            <w:tag w:val="DocNumber"/>
            <w:id w:val="1726028884"/>
            <w:placeholder>
              <w:docPart w:val="32926B8293DF41A98CC308BDBB7BD04E"/>
            </w:placeholder>
            <w:showingPlcHdr/>
            <w:dataBinding w:prefixMappings="xmlns:ns0='http://lp/documentinfo/RK' " w:xpath="/ns0:DocumentInfo[1]/ns0:BaseInfo[1]/ns0:DocNumber[1]" w:storeItemID="{C00B805C-3D37-443A-B061-21817535F9FE}"/>
            <w:text/>
          </w:sdtPr>
          <w:sdtEndPr/>
          <w:sdtContent>
            <w:p w:rsidR="00D323BC" w:rsidRDefault="00D323BC" w:rsidP="00EE3C0F">
              <w:pPr>
                <w:pStyle w:val="Sidhuvud"/>
              </w:pPr>
              <w:r>
                <w:rPr>
                  <w:rStyle w:val="Platshllartext"/>
                </w:rPr>
                <w:t xml:space="preserve"> </w:t>
              </w:r>
            </w:p>
          </w:sdtContent>
        </w:sdt>
        <w:p w:rsidR="00D323BC" w:rsidRDefault="00D323BC" w:rsidP="00EE3C0F">
          <w:pPr>
            <w:pStyle w:val="Sidhuvud"/>
          </w:pPr>
        </w:p>
      </w:tc>
      <w:tc>
        <w:tcPr>
          <w:tcW w:w="1134" w:type="dxa"/>
        </w:tcPr>
        <w:p w:rsidR="00D323BC" w:rsidRDefault="00D323BC" w:rsidP="0094502D">
          <w:pPr>
            <w:pStyle w:val="Sidhuvud"/>
          </w:pPr>
        </w:p>
        <w:p w:rsidR="00D323BC" w:rsidRPr="0094502D" w:rsidRDefault="00D323BC" w:rsidP="00EC71A6">
          <w:pPr>
            <w:pStyle w:val="Sidhuvud"/>
          </w:pPr>
        </w:p>
      </w:tc>
    </w:tr>
    <w:tr w:rsidR="00D323BC" w:rsidTr="00C93EBA">
      <w:trPr>
        <w:trHeight w:val="2268"/>
      </w:trPr>
      <w:tc>
        <w:tcPr>
          <w:tcW w:w="5534" w:type="dxa"/>
          <w:tcMar>
            <w:right w:w="1134" w:type="dxa"/>
          </w:tcMar>
        </w:tcPr>
        <w:sdt>
          <w:sdtPr>
            <w:rPr>
              <w:b/>
            </w:rPr>
            <w:alias w:val="SenderText"/>
            <w:tag w:val="ccRKShow_SenderText"/>
            <w:id w:val="1374046025"/>
            <w:placeholder>
              <w:docPart w:val="DAD9A88C511E47F18F892BCC92165906"/>
            </w:placeholder>
          </w:sdtPr>
          <w:sdtEndPr>
            <w:rPr>
              <w:b w:val="0"/>
            </w:rPr>
          </w:sdtEndPr>
          <w:sdtContent>
            <w:p w:rsidR="00ED3AFA" w:rsidRPr="00ED3AFA" w:rsidRDefault="00ED3AFA" w:rsidP="00340DE0">
              <w:pPr>
                <w:pStyle w:val="Sidhuvud"/>
                <w:rPr>
                  <w:b/>
                </w:rPr>
              </w:pPr>
              <w:r w:rsidRPr="00ED3AFA">
                <w:rPr>
                  <w:b/>
                </w:rPr>
                <w:t>Socialdepartementet</w:t>
              </w:r>
            </w:p>
            <w:p w:rsidR="00ED3AFA" w:rsidRPr="00ED3AFA" w:rsidRDefault="00ED3AFA" w:rsidP="00340DE0">
              <w:pPr>
                <w:pStyle w:val="Sidhuvud"/>
              </w:pPr>
              <w:r w:rsidRPr="00ED3AFA">
                <w:t>Barn-</w:t>
              </w:r>
            </w:p>
            <w:p w:rsidR="00ED3AFA" w:rsidRDefault="00ED3AFA" w:rsidP="00340DE0">
              <w:pPr>
                <w:pStyle w:val="Sidhuvud"/>
              </w:pPr>
              <w:r w:rsidRPr="00ED3AFA">
                <w:t>äldre- och jämställdhetsministern</w:t>
              </w:r>
            </w:p>
          </w:sdtContent>
        </w:sdt>
        <w:p w:rsidR="00D323BC" w:rsidRPr="00ED3AFA" w:rsidRDefault="00D323BC" w:rsidP="00ED3AFA">
          <w:pPr>
            <w:rPr>
              <w:i/>
            </w:rPr>
          </w:pPr>
        </w:p>
      </w:tc>
      <w:tc>
        <w:tcPr>
          <w:tcW w:w="3170" w:type="dxa"/>
        </w:tcPr>
        <w:sdt>
          <w:sdtPr>
            <w:alias w:val="Recipient"/>
            <w:tag w:val="ccRKShow_Recipient"/>
            <w:id w:val="-28344517"/>
            <w:placeholder>
              <w:docPart w:val="0605F4BC0FBD49D694F56CBB3B7A46B3"/>
            </w:placeholder>
            <w:dataBinding w:prefixMappings="xmlns:ns0='http://lp/documentinfo/RK' " w:xpath="/ns0:DocumentInfo[1]/ns0:BaseInfo[1]/ns0:Recipient[1]" w:storeItemID="{C00B805C-3D37-443A-B061-21817535F9FE}"/>
            <w:text w:multiLine="1"/>
          </w:sdtPr>
          <w:sdtEndPr/>
          <w:sdtContent>
            <w:p w:rsidR="00ED3AFA" w:rsidRDefault="00ED3AFA" w:rsidP="00547B89">
              <w:pPr>
                <w:pStyle w:val="Sidhuvud"/>
              </w:pPr>
              <w:r>
                <w:t>Till riksdagen</w:t>
              </w:r>
            </w:p>
          </w:sdtContent>
        </w:sdt>
        <w:p w:rsidR="00ED3AFA" w:rsidRDefault="00ED3AFA" w:rsidP="00ED3AFA"/>
        <w:p w:rsidR="00D323BC" w:rsidRPr="00ED3AFA" w:rsidRDefault="00D323BC" w:rsidP="00ED3AFA"/>
      </w:tc>
      <w:tc>
        <w:tcPr>
          <w:tcW w:w="1134" w:type="dxa"/>
        </w:tcPr>
        <w:p w:rsidR="00D323BC" w:rsidRDefault="00D323BC" w:rsidP="003E6020">
          <w:pPr>
            <w:pStyle w:val="Sidhuvud"/>
          </w:pPr>
        </w:p>
      </w:tc>
    </w:tr>
  </w:tbl>
  <w:p w:rsidR="008D4508" w:rsidRPr="00ED3AFA" w:rsidRDefault="008D4508">
    <w:pPr>
      <w:pStyle w:val="Sidhuvud"/>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BC"/>
    <w:rsid w:val="00000290"/>
    <w:rsid w:val="00004D5C"/>
    <w:rsid w:val="00005F68"/>
    <w:rsid w:val="00006CA7"/>
    <w:rsid w:val="00010D4B"/>
    <w:rsid w:val="00012B00"/>
    <w:rsid w:val="00014EF6"/>
    <w:rsid w:val="00017197"/>
    <w:rsid w:val="0001725B"/>
    <w:rsid w:val="000203B0"/>
    <w:rsid w:val="00025992"/>
    <w:rsid w:val="00026711"/>
    <w:rsid w:val="00031741"/>
    <w:rsid w:val="0003679E"/>
    <w:rsid w:val="00041EDC"/>
    <w:rsid w:val="0004352E"/>
    <w:rsid w:val="00053CAA"/>
    <w:rsid w:val="00057FE0"/>
    <w:rsid w:val="000620FD"/>
    <w:rsid w:val="00063DCB"/>
    <w:rsid w:val="00066BC9"/>
    <w:rsid w:val="0007033C"/>
    <w:rsid w:val="00072FFC"/>
    <w:rsid w:val="00073B75"/>
    <w:rsid w:val="000757FC"/>
    <w:rsid w:val="00085484"/>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0D07"/>
    <w:rsid w:val="00106081"/>
    <w:rsid w:val="00113168"/>
    <w:rsid w:val="0011413E"/>
    <w:rsid w:val="0012033A"/>
    <w:rsid w:val="00121002"/>
    <w:rsid w:val="00122D16"/>
    <w:rsid w:val="00125B5E"/>
    <w:rsid w:val="00126E6B"/>
    <w:rsid w:val="00130EC3"/>
    <w:rsid w:val="001331B1"/>
    <w:rsid w:val="00134837"/>
    <w:rsid w:val="00135111"/>
    <w:rsid w:val="001428E2"/>
    <w:rsid w:val="00151B05"/>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4935"/>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55D"/>
    <w:rsid w:val="00282D27"/>
    <w:rsid w:val="00287F0D"/>
    <w:rsid w:val="00292420"/>
    <w:rsid w:val="00296B7A"/>
    <w:rsid w:val="002A5779"/>
    <w:rsid w:val="002A60C1"/>
    <w:rsid w:val="002A6820"/>
    <w:rsid w:val="002B6849"/>
    <w:rsid w:val="002C5B48"/>
    <w:rsid w:val="002D2647"/>
    <w:rsid w:val="002D4298"/>
    <w:rsid w:val="002D4829"/>
    <w:rsid w:val="002E2C89"/>
    <w:rsid w:val="002E3609"/>
    <w:rsid w:val="002E3830"/>
    <w:rsid w:val="002E4D3F"/>
    <w:rsid w:val="002E61A5"/>
    <w:rsid w:val="002E784A"/>
    <w:rsid w:val="002F3675"/>
    <w:rsid w:val="002F59E0"/>
    <w:rsid w:val="002F66A6"/>
    <w:rsid w:val="00303D71"/>
    <w:rsid w:val="003050DB"/>
    <w:rsid w:val="00310561"/>
    <w:rsid w:val="0031134F"/>
    <w:rsid w:val="00311D8C"/>
    <w:rsid w:val="003128E2"/>
    <w:rsid w:val="003153D9"/>
    <w:rsid w:val="00321621"/>
    <w:rsid w:val="00323EF7"/>
    <w:rsid w:val="003240E1"/>
    <w:rsid w:val="00326C03"/>
    <w:rsid w:val="00327474"/>
    <w:rsid w:val="00340DE0"/>
    <w:rsid w:val="00341F47"/>
    <w:rsid w:val="00342327"/>
    <w:rsid w:val="0034335C"/>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49F4"/>
    <w:rsid w:val="003C7BE0"/>
    <w:rsid w:val="003D0DD3"/>
    <w:rsid w:val="003D17EF"/>
    <w:rsid w:val="003D3535"/>
    <w:rsid w:val="003D7B03"/>
    <w:rsid w:val="003E4467"/>
    <w:rsid w:val="003E5A50"/>
    <w:rsid w:val="003E6020"/>
    <w:rsid w:val="003F1F1F"/>
    <w:rsid w:val="003F299F"/>
    <w:rsid w:val="003F6B92"/>
    <w:rsid w:val="003F7587"/>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0AAB"/>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29C8"/>
    <w:rsid w:val="004E6D22"/>
    <w:rsid w:val="004F0448"/>
    <w:rsid w:val="004F1EA0"/>
    <w:rsid w:val="004F6525"/>
    <w:rsid w:val="004F6FE2"/>
    <w:rsid w:val="00505905"/>
    <w:rsid w:val="00511A1B"/>
    <w:rsid w:val="00511A68"/>
    <w:rsid w:val="00513E7D"/>
    <w:rsid w:val="0052003D"/>
    <w:rsid w:val="0052127C"/>
    <w:rsid w:val="005302E0"/>
    <w:rsid w:val="00544738"/>
    <w:rsid w:val="005456E4"/>
    <w:rsid w:val="00547B89"/>
    <w:rsid w:val="005606BC"/>
    <w:rsid w:val="00563E73"/>
    <w:rsid w:val="00565792"/>
    <w:rsid w:val="00567799"/>
    <w:rsid w:val="00571A0B"/>
    <w:rsid w:val="00572C57"/>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25FC"/>
    <w:rsid w:val="006175D7"/>
    <w:rsid w:val="006208E5"/>
    <w:rsid w:val="006273E4"/>
    <w:rsid w:val="00631F82"/>
    <w:rsid w:val="006358C8"/>
    <w:rsid w:val="00647FD7"/>
    <w:rsid w:val="00650080"/>
    <w:rsid w:val="00651F17"/>
    <w:rsid w:val="00654B4D"/>
    <w:rsid w:val="0065559D"/>
    <w:rsid w:val="00660D84"/>
    <w:rsid w:val="0066378C"/>
    <w:rsid w:val="00667452"/>
    <w:rsid w:val="006700F0"/>
    <w:rsid w:val="00670A48"/>
    <w:rsid w:val="00672F6F"/>
    <w:rsid w:val="00674C2F"/>
    <w:rsid w:val="00674C8B"/>
    <w:rsid w:val="0067642E"/>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46D7"/>
    <w:rsid w:val="00773075"/>
    <w:rsid w:val="00773F36"/>
    <w:rsid w:val="00776254"/>
    <w:rsid w:val="00777CFF"/>
    <w:rsid w:val="007815BC"/>
    <w:rsid w:val="00782B3F"/>
    <w:rsid w:val="00782E3C"/>
    <w:rsid w:val="00786C18"/>
    <w:rsid w:val="007900CC"/>
    <w:rsid w:val="0079641B"/>
    <w:rsid w:val="00797A90"/>
    <w:rsid w:val="007A1856"/>
    <w:rsid w:val="007A1887"/>
    <w:rsid w:val="007A629C"/>
    <w:rsid w:val="007A6348"/>
    <w:rsid w:val="007B023C"/>
    <w:rsid w:val="007B3485"/>
    <w:rsid w:val="007C44FF"/>
    <w:rsid w:val="007C7BDB"/>
    <w:rsid w:val="007D73AB"/>
    <w:rsid w:val="007E2712"/>
    <w:rsid w:val="007E4A9C"/>
    <w:rsid w:val="007E5516"/>
    <w:rsid w:val="007E7EE2"/>
    <w:rsid w:val="007F06CA"/>
    <w:rsid w:val="0080228F"/>
    <w:rsid w:val="00804C1B"/>
    <w:rsid w:val="008178E6"/>
    <w:rsid w:val="00820A03"/>
    <w:rsid w:val="0082249C"/>
    <w:rsid w:val="00830B7B"/>
    <w:rsid w:val="00832661"/>
    <w:rsid w:val="008349AA"/>
    <w:rsid w:val="008375D5"/>
    <w:rsid w:val="00841486"/>
    <w:rsid w:val="00842BC9"/>
    <w:rsid w:val="008431AF"/>
    <w:rsid w:val="0084476E"/>
    <w:rsid w:val="008504F6"/>
    <w:rsid w:val="008573B9"/>
    <w:rsid w:val="00863BB7"/>
    <w:rsid w:val="00871354"/>
    <w:rsid w:val="00873DA1"/>
    <w:rsid w:val="00875DDD"/>
    <w:rsid w:val="00881BC6"/>
    <w:rsid w:val="008860CC"/>
    <w:rsid w:val="00887799"/>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1166"/>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4886"/>
    <w:rsid w:val="00AD0E75"/>
    <w:rsid w:val="00AE7BD8"/>
    <w:rsid w:val="00AE7D02"/>
    <w:rsid w:val="00AF0BB7"/>
    <w:rsid w:val="00AF0BDE"/>
    <w:rsid w:val="00AF0EDE"/>
    <w:rsid w:val="00AF4853"/>
    <w:rsid w:val="00AF54A5"/>
    <w:rsid w:val="00B0234E"/>
    <w:rsid w:val="00B06751"/>
    <w:rsid w:val="00B149E2"/>
    <w:rsid w:val="00B2169D"/>
    <w:rsid w:val="00B21CBB"/>
    <w:rsid w:val="00B263C0"/>
    <w:rsid w:val="00B316CA"/>
    <w:rsid w:val="00B31BFB"/>
    <w:rsid w:val="00B3528F"/>
    <w:rsid w:val="00B357AB"/>
    <w:rsid w:val="00B41F72"/>
    <w:rsid w:val="00B44E90"/>
    <w:rsid w:val="00B4515C"/>
    <w:rsid w:val="00B45324"/>
    <w:rsid w:val="00B47956"/>
    <w:rsid w:val="00B517E1"/>
    <w:rsid w:val="00B55E70"/>
    <w:rsid w:val="00B60238"/>
    <w:rsid w:val="00B64962"/>
    <w:rsid w:val="00B66AC0"/>
    <w:rsid w:val="00B71634"/>
    <w:rsid w:val="00B73091"/>
    <w:rsid w:val="00B80840"/>
    <w:rsid w:val="00B813E0"/>
    <w:rsid w:val="00B815FC"/>
    <w:rsid w:val="00B82A05"/>
    <w:rsid w:val="00B84409"/>
    <w:rsid w:val="00B84E2D"/>
    <w:rsid w:val="00B927C9"/>
    <w:rsid w:val="00B96EFA"/>
    <w:rsid w:val="00BB4528"/>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3487"/>
    <w:rsid w:val="00C80AD4"/>
    <w:rsid w:val="00C868A6"/>
    <w:rsid w:val="00C9061B"/>
    <w:rsid w:val="00C93EBA"/>
    <w:rsid w:val="00CA0BD8"/>
    <w:rsid w:val="00CA72BB"/>
    <w:rsid w:val="00CA7FF5"/>
    <w:rsid w:val="00CB07E5"/>
    <w:rsid w:val="00CB1E7C"/>
    <w:rsid w:val="00CB2EA1"/>
    <w:rsid w:val="00CB2F84"/>
    <w:rsid w:val="00CB3E75"/>
    <w:rsid w:val="00CB43F1"/>
    <w:rsid w:val="00CB6A8A"/>
    <w:rsid w:val="00CB6EDE"/>
    <w:rsid w:val="00CC32D9"/>
    <w:rsid w:val="00CC41BA"/>
    <w:rsid w:val="00CC498F"/>
    <w:rsid w:val="00CC7E9E"/>
    <w:rsid w:val="00CD17C1"/>
    <w:rsid w:val="00CD1C6C"/>
    <w:rsid w:val="00CD37F1"/>
    <w:rsid w:val="00CD6169"/>
    <w:rsid w:val="00CD6D76"/>
    <w:rsid w:val="00CE20BC"/>
    <w:rsid w:val="00CF015E"/>
    <w:rsid w:val="00CF1FD8"/>
    <w:rsid w:val="00CF45F2"/>
    <w:rsid w:val="00CF4FDC"/>
    <w:rsid w:val="00D00E9E"/>
    <w:rsid w:val="00D021D2"/>
    <w:rsid w:val="00D061BB"/>
    <w:rsid w:val="00D07BE1"/>
    <w:rsid w:val="00D116C0"/>
    <w:rsid w:val="00D13433"/>
    <w:rsid w:val="00D13D8A"/>
    <w:rsid w:val="00D20DA7"/>
    <w:rsid w:val="00D279D8"/>
    <w:rsid w:val="00D27C8E"/>
    <w:rsid w:val="00D323BC"/>
    <w:rsid w:val="00D4141B"/>
    <w:rsid w:val="00D4145D"/>
    <w:rsid w:val="00D458F0"/>
    <w:rsid w:val="00D478F5"/>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1E60"/>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3AFA"/>
    <w:rsid w:val="00ED592E"/>
    <w:rsid w:val="00ED6ABD"/>
    <w:rsid w:val="00ED72E1"/>
    <w:rsid w:val="00EE2A4D"/>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0B48"/>
    <w:rsid w:val="00FA41B4"/>
    <w:rsid w:val="00FA5DDD"/>
    <w:rsid w:val="00FA7644"/>
    <w:rsid w:val="00FB1385"/>
    <w:rsid w:val="00FC069A"/>
    <w:rsid w:val="00FC6E6F"/>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F2D87"/>
  <w15:docId w15:val="{6EF82E43-E6B4-4871-89D8-37D6D46D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E784A"/>
    <w:pPr>
      <w:autoSpaceDE w:val="0"/>
      <w:autoSpaceDN w:val="0"/>
      <w:adjustRightInd w:val="0"/>
      <w:spacing w:after="0" w:line="240" w:lineRule="auto"/>
    </w:pPr>
    <w:rPr>
      <w:rFonts w:ascii="OrigGarmnd BT" w:hAnsi="OrigGarmnd BT" w:cs="OrigGarmn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0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3AAA909D7F4A08A40400B376B68E37"/>
        <w:category>
          <w:name w:val="Allmänt"/>
          <w:gallery w:val="placeholder"/>
        </w:category>
        <w:types>
          <w:type w:val="bbPlcHdr"/>
        </w:types>
        <w:behaviors>
          <w:behavior w:val="content"/>
        </w:behaviors>
        <w:guid w:val="{27406BE6-BC4E-44F2-8CDA-0C1A30159806}"/>
      </w:docPartPr>
      <w:docPartBody>
        <w:p w:rsidR="00643CD4" w:rsidRDefault="00E070D5" w:rsidP="00E070D5">
          <w:pPr>
            <w:pStyle w:val="893AAA909D7F4A08A40400B376B68E37"/>
          </w:pPr>
          <w:r>
            <w:rPr>
              <w:rStyle w:val="Platshllartext"/>
            </w:rPr>
            <w:t xml:space="preserve"> </w:t>
          </w:r>
        </w:p>
      </w:docPartBody>
    </w:docPart>
    <w:docPart>
      <w:docPartPr>
        <w:name w:val="32926B8293DF41A98CC308BDBB7BD04E"/>
        <w:category>
          <w:name w:val="Allmänt"/>
          <w:gallery w:val="placeholder"/>
        </w:category>
        <w:types>
          <w:type w:val="bbPlcHdr"/>
        </w:types>
        <w:behaviors>
          <w:behavior w:val="content"/>
        </w:behaviors>
        <w:guid w:val="{CAEC2201-8F29-47B3-95E2-0326145CA83D}"/>
      </w:docPartPr>
      <w:docPartBody>
        <w:p w:rsidR="00643CD4" w:rsidRDefault="00E070D5" w:rsidP="00E070D5">
          <w:pPr>
            <w:pStyle w:val="32926B8293DF41A98CC308BDBB7BD04E"/>
          </w:pPr>
          <w:r>
            <w:rPr>
              <w:rStyle w:val="Platshllartext"/>
            </w:rPr>
            <w:t xml:space="preserve"> </w:t>
          </w:r>
        </w:p>
      </w:docPartBody>
    </w:docPart>
    <w:docPart>
      <w:docPartPr>
        <w:name w:val="DAD9A88C511E47F18F892BCC92165906"/>
        <w:category>
          <w:name w:val="Allmänt"/>
          <w:gallery w:val="placeholder"/>
        </w:category>
        <w:types>
          <w:type w:val="bbPlcHdr"/>
        </w:types>
        <w:behaviors>
          <w:behavior w:val="content"/>
        </w:behaviors>
        <w:guid w:val="{3EE5211B-0428-4775-9854-6FBE8D921E67}"/>
      </w:docPartPr>
      <w:docPartBody>
        <w:p w:rsidR="00643CD4" w:rsidRDefault="00E070D5" w:rsidP="00E070D5">
          <w:pPr>
            <w:pStyle w:val="DAD9A88C511E47F18F892BCC92165906"/>
          </w:pPr>
          <w:r>
            <w:rPr>
              <w:rStyle w:val="Platshllartext"/>
            </w:rPr>
            <w:t xml:space="preserve"> </w:t>
          </w:r>
        </w:p>
      </w:docPartBody>
    </w:docPart>
    <w:docPart>
      <w:docPartPr>
        <w:name w:val="0605F4BC0FBD49D694F56CBB3B7A46B3"/>
        <w:category>
          <w:name w:val="Allmänt"/>
          <w:gallery w:val="placeholder"/>
        </w:category>
        <w:types>
          <w:type w:val="bbPlcHdr"/>
        </w:types>
        <w:behaviors>
          <w:behavior w:val="content"/>
        </w:behaviors>
        <w:guid w:val="{63183015-BC04-42E3-90AD-D9A519646468}"/>
      </w:docPartPr>
      <w:docPartBody>
        <w:p w:rsidR="00643CD4" w:rsidRDefault="00E070D5" w:rsidP="00E070D5">
          <w:pPr>
            <w:pStyle w:val="0605F4BC0FBD49D694F56CBB3B7A46B3"/>
          </w:pPr>
          <w:r>
            <w:rPr>
              <w:rStyle w:val="Platshllartext"/>
            </w:rPr>
            <w:t xml:space="preserve"> </w:t>
          </w:r>
        </w:p>
      </w:docPartBody>
    </w:docPart>
    <w:docPart>
      <w:docPartPr>
        <w:name w:val="55A05AFC2CF240C6830BA848714EDD3E"/>
        <w:category>
          <w:name w:val="Allmänt"/>
          <w:gallery w:val="placeholder"/>
        </w:category>
        <w:types>
          <w:type w:val="bbPlcHdr"/>
        </w:types>
        <w:behaviors>
          <w:behavior w:val="content"/>
        </w:behaviors>
        <w:guid w:val="{E15E6F28-7B97-4B0E-9D5E-ADEF83CB14BF}"/>
      </w:docPartPr>
      <w:docPartBody>
        <w:p w:rsidR="00643CD4" w:rsidRDefault="00E070D5" w:rsidP="00E070D5">
          <w:pPr>
            <w:pStyle w:val="55A05AFC2CF240C6830BA848714EDD3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D5"/>
    <w:rsid w:val="00643CD4"/>
    <w:rsid w:val="00B05351"/>
    <w:rsid w:val="00E07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902A6941B644038CE10CB7BADAE245">
    <w:name w:val="95902A6941B644038CE10CB7BADAE245"/>
    <w:rsid w:val="00E070D5"/>
  </w:style>
  <w:style w:type="character" w:styleId="Platshllartext">
    <w:name w:val="Placeholder Text"/>
    <w:basedOn w:val="Standardstycketeckensnitt"/>
    <w:uiPriority w:val="99"/>
    <w:semiHidden/>
    <w:rsid w:val="00E070D5"/>
    <w:rPr>
      <w:noProof w:val="0"/>
      <w:color w:val="808080"/>
    </w:rPr>
  </w:style>
  <w:style w:type="paragraph" w:customStyle="1" w:styleId="8EB87BB1F63340E7833B2DC826BDDBFE">
    <w:name w:val="8EB87BB1F63340E7833B2DC826BDDBFE"/>
    <w:rsid w:val="00E070D5"/>
  </w:style>
  <w:style w:type="paragraph" w:customStyle="1" w:styleId="9A1E321C1CBE49D496F17C42BE798774">
    <w:name w:val="9A1E321C1CBE49D496F17C42BE798774"/>
    <w:rsid w:val="00E070D5"/>
  </w:style>
  <w:style w:type="paragraph" w:customStyle="1" w:styleId="F6D0680901A04272AE29E20369038011">
    <w:name w:val="F6D0680901A04272AE29E20369038011"/>
    <w:rsid w:val="00E070D5"/>
  </w:style>
  <w:style w:type="paragraph" w:customStyle="1" w:styleId="893AAA909D7F4A08A40400B376B68E37">
    <w:name w:val="893AAA909D7F4A08A40400B376B68E37"/>
    <w:rsid w:val="00E070D5"/>
  </w:style>
  <w:style w:type="paragraph" w:customStyle="1" w:styleId="32926B8293DF41A98CC308BDBB7BD04E">
    <w:name w:val="32926B8293DF41A98CC308BDBB7BD04E"/>
    <w:rsid w:val="00E070D5"/>
  </w:style>
  <w:style w:type="paragraph" w:customStyle="1" w:styleId="292DCCD2DE1947E98F0962605E2060EC">
    <w:name w:val="292DCCD2DE1947E98F0962605E2060EC"/>
    <w:rsid w:val="00E070D5"/>
  </w:style>
  <w:style w:type="paragraph" w:customStyle="1" w:styleId="C983590733A84DB78D68A4DEB561BEB3">
    <w:name w:val="C983590733A84DB78D68A4DEB561BEB3"/>
    <w:rsid w:val="00E070D5"/>
  </w:style>
  <w:style w:type="paragraph" w:customStyle="1" w:styleId="7D79F20FADEA4279ACDE94EAA5C33427">
    <w:name w:val="7D79F20FADEA4279ACDE94EAA5C33427"/>
    <w:rsid w:val="00E070D5"/>
  </w:style>
  <w:style w:type="paragraph" w:customStyle="1" w:styleId="DAD9A88C511E47F18F892BCC92165906">
    <w:name w:val="DAD9A88C511E47F18F892BCC92165906"/>
    <w:rsid w:val="00E070D5"/>
  </w:style>
  <w:style w:type="paragraph" w:customStyle="1" w:styleId="0605F4BC0FBD49D694F56CBB3B7A46B3">
    <w:name w:val="0605F4BC0FBD49D694F56CBB3B7A46B3"/>
    <w:rsid w:val="00E070D5"/>
  </w:style>
  <w:style w:type="paragraph" w:customStyle="1" w:styleId="B32E06CF67F34DE4ADDA7E6147823047">
    <w:name w:val="B32E06CF67F34DE4ADDA7E6147823047"/>
    <w:rsid w:val="00E070D5"/>
  </w:style>
  <w:style w:type="paragraph" w:customStyle="1" w:styleId="9BC922631A2A446E9DE61BD3AEB6F60F">
    <w:name w:val="9BC922631A2A446E9DE61BD3AEB6F60F"/>
    <w:rsid w:val="00E070D5"/>
  </w:style>
  <w:style w:type="paragraph" w:customStyle="1" w:styleId="2F682BBB801E4E7CB4B3FF0D9C7F7FED">
    <w:name w:val="2F682BBB801E4E7CB4B3FF0D9C7F7FED"/>
    <w:rsid w:val="00E070D5"/>
  </w:style>
  <w:style w:type="paragraph" w:customStyle="1" w:styleId="FBE8EFE331F94DA4B9BA202F3833D9C7">
    <w:name w:val="FBE8EFE331F94DA4B9BA202F3833D9C7"/>
    <w:rsid w:val="00E070D5"/>
  </w:style>
  <w:style w:type="paragraph" w:customStyle="1" w:styleId="816FC146D93D496280560A16F21A6C9D">
    <w:name w:val="816FC146D93D496280560A16F21A6C9D"/>
    <w:rsid w:val="00E070D5"/>
  </w:style>
  <w:style w:type="paragraph" w:customStyle="1" w:styleId="55A05AFC2CF240C6830BA848714EDD3E">
    <w:name w:val="55A05AFC2CF240C6830BA848714EDD3E"/>
    <w:rsid w:val="00E070D5"/>
  </w:style>
  <w:style w:type="paragraph" w:customStyle="1" w:styleId="59954430A9724C62861717A15EBE6425">
    <w:name w:val="59954430A9724C62861717A15EBE6425"/>
    <w:rsid w:val="00E07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c9a5c106-0ee3-4647-b9cc-098e739bab0a</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CD1025B9C3D2B4EB8E755C2BCBD44EB" ma:contentTypeVersion="38" ma:contentTypeDescription="Skapa ett nytt dokument." ma:contentTypeScope="" ma:versionID="1786e5b5c3acb9bea0a29138cb77e416">
  <xsd:schema xmlns:xsd="http://www.w3.org/2001/XMLSchema" xmlns:xs="http://www.w3.org/2001/XMLSchema" xmlns:p="http://schemas.microsoft.com/office/2006/metadata/properties" xmlns:ns2="a68c6c55-4fbb-48c7-bd04-03a904b43046" xmlns:ns3="a7ef3182-a6a7-4de0-97e2-d13352af9fdf" targetNamespace="http://schemas.microsoft.com/office/2006/metadata/properties" ma:root="true" ma:fieldsID="efdf021556e6c4f3404fe8d1e1671c77" ns2:_="" ns3:_="">
    <xsd:import namespace="a68c6c55-4fbb-48c7-bd04-03a904b43046"/>
    <xsd:import namespace="a7ef3182-a6a7-4de0-97e2-d13352af9fd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ef3182-a6a7-4de0-97e2-d13352af9fdf"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Dnr>
    <ParagrafNr/>
    <DocumentTitle/>
    <VisitingAddress/>
    <Extra1/>
    <Extra2/>
    <Extra3>Erik Andersson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D307-CA67-4E3A-BEBA-FA7C90D520EB}"/>
</file>

<file path=customXml/itemProps2.xml><?xml version="1.0" encoding="utf-8"?>
<ds:datastoreItem xmlns:ds="http://schemas.openxmlformats.org/officeDocument/2006/customXml" ds:itemID="{0270F3B6-5F88-4190-8CCA-461DE2CCC113}"/>
</file>

<file path=customXml/itemProps3.xml><?xml version="1.0" encoding="utf-8"?>
<ds:datastoreItem xmlns:ds="http://schemas.openxmlformats.org/officeDocument/2006/customXml" ds:itemID="{0922A75B-D0AE-4157-B38A-6F768447F17D}"/>
</file>

<file path=customXml/itemProps4.xml><?xml version="1.0" encoding="utf-8"?>
<ds:datastoreItem xmlns:ds="http://schemas.openxmlformats.org/officeDocument/2006/customXml" ds:itemID="{D157688B-4348-49DE-B21A-03490B472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a7ef3182-a6a7-4de0-97e2-d13352af9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7519C7-93CF-4FB6-8287-63A32CCB7E59}">
  <ds:schemaRefs>
    <ds:schemaRef ds:uri="http://schemas.microsoft.com/sharepoint/v3/contenttype/forms/url"/>
  </ds:schemaRefs>
</ds:datastoreItem>
</file>

<file path=customXml/itemProps6.xml><?xml version="1.0" encoding="utf-8"?>
<ds:datastoreItem xmlns:ds="http://schemas.openxmlformats.org/officeDocument/2006/customXml" ds:itemID="{0270F3B6-5F88-4190-8CCA-461DE2CCC113}">
  <ds:schemaRefs>
    <ds:schemaRef ds:uri="http://schemas.microsoft.com/sharepoint/v3/contenttype/forms"/>
  </ds:schemaRefs>
</ds:datastoreItem>
</file>

<file path=customXml/itemProps7.xml><?xml version="1.0" encoding="utf-8"?>
<ds:datastoreItem xmlns:ds="http://schemas.openxmlformats.org/officeDocument/2006/customXml" ds:itemID="{C00B805C-3D37-443A-B061-21817535F9FE}"/>
</file>

<file path=customXml/itemProps8.xml><?xml version="1.0" encoding="utf-8"?>
<ds:datastoreItem xmlns:ds="http://schemas.openxmlformats.org/officeDocument/2006/customXml" ds:itemID="{7E63A486-9D77-47D6-9DD0-631F2BBAB138}"/>
</file>

<file path=docProps/app.xml><?xml version="1.0" encoding="utf-8"?>
<Properties xmlns="http://schemas.openxmlformats.org/officeDocument/2006/extended-properties" xmlns:vt="http://schemas.openxmlformats.org/officeDocument/2006/docPropsVTypes">
  <Template>RK Basmall</Template>
  <TotalTime>0</TotalTime>
  <Pages>1</Pages>
  <Words>566</Words>
  <Characters>3001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Nilsson</dc:creator>
  <cp:keywords/>
  <dc:description/>
  <cp:lastModifiedBy>Lina Nilsson</cp:lastModifiedBy>
  <cp:revision>3</cp:revision>
  <cp:lastPrinted>2018-03-06T08:24:00Z</cp:lastPrinted>
  <dcterms:created xsi:type="dcterms:W3CDTF">2018-03-06T08:18:00Z</dcterms:created>
  <dcterms:modified xsi:type="dcterms:W3CDTF">2018-03-06T13:26:00Z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43c503c5-5d0b-42f1-b148-26a952b1c37a</vt:lpwstr>
  </property>
  <property fmtid="{D5CDD505-2E9C-101B-9397-08002B2CF9AE}" pid="4" name="RKDepartementsenhet">
    <vt:lpwstr/>
  </property>
  <property fmtid="{D5CDD505-2E9C-101B-9397-08002B2CF9AE}" pid="5" name="Aktivitetskategori">
    <vt:lpwstr/>
  </property>
</Properties>
</file>