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A284" w14:textId="023DB7C0" w:rsidR="00F50353" w:rsidRDefault="00F50353" w:rsidP="00BB2828">
      <w:pPr>
        <w:pStyle w:val="Rubrik"/>
      </w:pPr>
      <w:bookmarkStart w:id="0" w:name="Start"/>
      <w:bookmarkEnd w:id="0"/>
      <w:r>
        <w:t xml:space="preserve">Svar på fråga </w:t>
      </w:r>
      <w:r w:rsidRPr="00F50353">
        <w:t xml:space="preserve">2017/18:700 </w:t>
      </w:r>
      <w:r>
        <w:t xml:space="preserve">av </w:t>
      </w:r>
      <w:proofErr w:type="spellStart"/>
      <w:r>
        <w:t>Boriana</w:t>
      </w:r>
      <w:proofErr w:type="spellEnd"/>
      <w:r>
        <w:t xml:space="preserve"> Åberg (M)</w:t>
      </w:r>
      <w:r>
        <w:br/>
      </w:r>
      <w:r w:rsidRPr="00F50353">
        <w:t>Betalande utländska studenters möjlighet att studera i Sverige</w:t>
      </w:r>
    </w:p>
    <w:p w14:paraId="6C5D8156" w14:textId="7BEE6F47" w:rsidR="00F50353" w:rsidRDefault="00F50353" w:rsidP="00A2301D">
      <w:proofErr w:type="spellStart"/>
      <w:r>
        <w:t>Boriana</w:t>
      </w:r>
      <w:proofErr w:type="spellEnd"/>
      <w:r>
        <w:t xml:space="preserve"> Åberg har frågat mig</w:t>
      </w:r>
      <w:r w:rsidRPr="00F50353">
        <w:t xml:space="preserve"> vilka åtgärder </w:t>
      </w:r>
      <w:r>
        <w:t xml:space="preserve">jag </w:t>
      </w:r>
      <w:r w:rsidRPr="00F50353">
        <w:t>tänker vidta för att Sverige inte ska halka efter när det</w:t>
      </w:r>
      <w:r>
        <w:t xml:space="preserve"> </w:t>
      </w:r>
      <w:r w:rsidRPr="00F50353">
        <w:t>gäller internationaliseringen vid våra universitet och avseende attraktivitet för</w:t>
      </w:r>
      <w:r>
        <w:t xml:space="preserve"> </w:t>
      </w:r>
      <w:r w:rsidRPr="00F50353">
        <w:t>studiemotiverade och högpresterande s</w:t>
      </w:r>
      <w:r>
        <w:t>tudenter från länder utanför EU.</w:t>
      </w:r>
    </w:p>
    <w:p w14:paraId="695E520A" w14:textId="2D241AC7" w:rsidR="00681913" w:rsidRDefault="00681913" w:rsidP="00681913">
      <w:r>
        <w:t xml:space="preserve">Ökad internationalisering inom högre utbildning och forskning är nödvändig för att Sverige bättre ska kunna möta </w:t>
      </w:r>
      <w:r w:rsidR="00DA5521">
        <w:t>nationella och globala samhälls</w:t>
      </w:r>
      <w:r w:rsidR="00DA5521">
        <w:softHyphen/>
      </w:r>
      <w:r>
        <w:t xml:space="preserve">utmaningar, öka landets konkurrenskraft och stärka positionen som kunskapsnation. Universitet och högskolor behöver därför ges goda förutsättningar för att öka internationaliseringen. Där är inte minst välfungerande och tydliga regelverk en viktig fråga.  </w:t>
      </w:r>
    </w:p>
    <w:p w14:paraId="78A458B5" w14:textId="11168A96" w:rsidR="00BA380A" w:rsidRDefault="00681913" w:rsidP="00BA380A">
      <w:r>
        <w:t>Regering</w:t>
      </w:r>
      <w:r w:rsidR="0064549E">
        <w:t>en har bl.a. mot denna bakgrund</w:t>
      </w:r>
      <w:r>
        <w:t xml:space="preserve"> tillsatt en utredning i syfte att öka internationaliseringen av svenska universitet och högskolor</w:t>
      </w:r>
      <w:r w:rsidR="0064549E">
        <w:t xml:space="preserve">, den s.k. Internationaliseringsutredningen. </w:t>
      </w:r>
      <w:r w:rsidR="00BA380A">
        <w:t xml:space="preserve">En viktig del i uppdraget till utredaren är </w:t>
      </w:r>
      <w:r w:rsidR="00430CFF">
        <w:t xml:space="preserve">att </w:t>
      </w:r>
      <w:r w:rsidR="00BA380A">
        <w:t xml:space="preserve">föreslå åtgärder för att öka Sveriges attraktivitet som studiedestination och kunskapsnation bl.a. genom en helhetsöversyn av systemet med bl.a. anmälnings- och studieavgifter, rekrytering och prövning av uppehållstillstånd. </w:t>
      </w:r>
    </w:p>
    <w:p w14:paraId="1B5DF49A" w14:textId="6727F118" w:rsidR="00BA380A" w:rsidRDefault="00BA380A" w:rsidP="00BA380A">
      <w:r>
        <w:t xml:space="preserve">För två veckor sedan, den 31 januari, lämnade utredningen ett delbetänkande till regeringen där </w:t>
      </w:r>
      <w:r w:rsidR="004C49BF">
        <w:t>de</w:t>
      </w:r>
      <w:r w:rsidR="006A01D2">
        <w:t>t bl.a. föreslås</w:t>
      </w:r>
      <w:r>
        <w:t xml:space="preserve"> nya mål och en ny </w:t>
      </w:r>
      <w:r w:rsidR="00B9719E">
        <w:t xml:space="preserve">nationell </w:t>
      </w:r>
      <w:r>
        <w:t xml:space="preserve">strategi för internationaliseringen av verksamheten vid universitet och högskolor. </w:t>
      </w:r>
      <w:r w:rsidR="00B9719E">
        <w:t xml:space="preserve">Delbetänkandet bereds nu i Regeringskansliet. </w:t>
      </w:r>
      <w:r>
        <w:t xml:space="preserve">Utredningen berör i delbetänkandet även frågor </w:t>
      </w:r>
      <w:r w:rsidR="00B9719E">
        <w:t xml:space="preserve">om </w:t>
      </w:r>
      <w:r>
        <w:t>attrakti</w:t>
      </w:r>
      <w:r w:rsidR="00DA5521">
        <w:t>onskraft, men i</w:t>
      </w:r>
      <w:r>
        <w:t xml:space="preserve"> dessa delar </w:t>
      </w:r>
      <w:r w:rsidR="00B9719E">
        <w:t xml:space="preserve">kommer </w:t>
      </w:r>
      <w:r w:rsidR="00B9719E">
        <w:lastRenderedPageBreak/>
        <w:t>utredningen att återkomma med förslag i sitt</w:t>
      </w:r>
      <w:r w:rsidR="00CD6F1B">
        <w:t xml:space="preserve"> slutbetänkande som ska lämnas </w:t>
      </w:r>
      <w:r>
        <w:t>senast den 31 oktober.</w:t>
      </w:r>
    </w:p>
    <w:p w14:paraId="544980A8" w14:textId="77777777" w:rsidR="00AB07C6" w:rsidRDefault="00B9719E" w:rsidP="00AA3961">
      <w:proofErr w:type="spellStart"/>
      <w:r>
        <w:t>Boriana</w:t>
      </w:r>
      <w:proofErr w:type="spellEnd"/>
      <w:r>
        <w:t xml:space="preserve"> Åberg refererar </w:t>
      </w:r>
      <w:r w:rsidR="00094656">
        <w:t xml:space="preserve">i sin fråga </w:t>
      </w:r>
      <w:r>
        <w:t xml:space="preserve">till </w:t>
      </w:r>
      <w:r w:rsidR="00CD6F1B">
        <w:t xml:space="preserve">att </w:t>
      </w:r>
      <w:r w:rsidR="00CA3CEB" w:rsidRPr="00CA3CEB">
        <w:t>ett antal internationella studenter har fått avslag på sina ansökningar om förlängt uppehållstillstånd för studier på grund av att försörjningskravet inte har varit uppfyllt</w:t>
      </w:r>
      <w:r w:rsidR="00CA3CEB">
        <w:t>.</w:t>
      </w:r>
    </w:p>
    <w:p w14:paraId="17A92264" w14:textId="77777777" w:rsidR="00C9406A" w:rsidRDefault="00CA3CEB" w:rsidP="00AA3961">
      <w:r>
        <w:t>R</w:t>
      </w:r>
      <w:r w:rsidR="00AA3961">
        <w:t xml:space="preserve">eglerna i utlänningslagstiftningen om uppehållstillstånd för högskolestudier och försörjningskrav bygger på EU-direktiv på området. I både 2004 års studentdirektiv och i det nya student- och forskardirektivet, som antogs 2016, ställs krav på att sökanden kan visa att han eller hon har tillräckliga medel för att bekosta sitt uppehälle och sin återresa. </w:t>
      </w:r>
    </w:p>
    <w:p w14:paraId="38A85E2D" w14:textId="1DA32AAE" w:rsidR="00AA3961" w:rsidRDefault="00AA3961" w:rsidP="00AA3961">
      <w:r>
        <w:t>Medlemsstaterna måste alltså ställa krav på försörjningsförmåga vid ansökan om uppehållstillstånd för högskolestudier och det finns inget utrymme för att ta bort detta krav.</w:t>
      </w:r>
      <w:r w:rsidR="000E0E66">
        <w:t xml:space="preserve"> </w:t>
      </w:r>
      <w:r w:rsidR="005B01D3" w:rsidRPr="00F57904">
        <w:t>Regeringen är dock öppen för att se över hur reglerna kring försörjningskravet och uppehållstillståndens längd ska vara utformade. Inom Regeringskansliet pågår för närvarande arbetet med att genomföra det nya student- och forskardirektivet i svensk rätt</w:t>
      </w:r>
      <w:r w:rsidR="005B01D3" w:rsidRPr="00F57904">
        <w:rPr>
          <w:iCs/>
        </w:rPr>
        <w:t xml:space="preserve"> där dessa frågor behandlas.</w:t>
      </w:r>
    </w:p>
    <w:p w14:paraId="667AE9E6" w14:textId="18555822" w:rsidR="005E4694" w:rsidRPr="00CA3CEB" w:rsidRDefault="005E4694" w:rsidP="005E4694">
      <w:r w:rsidRPr="00AA3961">
        <w:t xml:space="preserve">Jag vill </w:t>
      </w:r>
      <w:r w:rsidR="00706CFA">
        <w:t xml:space="preserve">avslutningsvis </w:t>
      </w:r>
      <w:r w:rsidRPr="00AA3961">
        <w:t>understryka regeringens uppfattning att internationella studenter är viktiga kunskap</w:t>
      </w:r>
      <w:r w:rsidRPr="00CA3CEB">
        <w:t xml:space="preserve">sbärare som bidrar till samhällsutvecklingen och </w:t>
      </w:r>
      <w:bookmarkStart w:id="1" w:name="_GoBack"/>
      <w:r w:rsidRPr="00CA3CEB">
        <w:t xml:space="preserve">att det är angeläget att det finns goda förutsättningar för att attrahera dem till </w:t>
      </w:r>
      <w:bookmarkEnd w:id="1"/>
      <w:r w:rsidRPr="00CA3CEB">
        <w:t xml:space="preserve">Sverige. Det är viktigt att onödiga hinder för universitets och högskolors internationalisering undanröjs. </w:t>
      </w:r>
      <w:r w:rsidR="00706CFA">
        <w:t>Förslagen från Internationaliserings</w:t>
      </w:r>
      <w:r w:rsidR="00706CFA">
        <w:softHyphen/>
        <w:t>ut</w:t>
      </w:r>
      <w:r w:rsidR="00685176">
        <w:t xml:space="preserve">redningen kommer att utgöra ett </w:t>
      </w:r>
      <w:r w:rsidR="00706CFA">
        <w:t xml:space="preserve">underlag för det fortsatta arbetet. </w:t>
      </w:r>
      <w:r w:rsidRPr="00CA3CEB">
        <w:t xml:space="preserve"> </w:t>
      </w:r>
    </w:p>
    <w:p w14:paraId="7D176D91" w14:textId="623A8E26" w:rsidR="00F50353" w:rsidRDefault="00F50353" w:rsidP="00BB2828">
      <w:pPr>
        <w:pStyle w:val="Brdtext"/>
      </w:pPr>
      <w:r>
        <w:t xml:space="preserve">Stockholm den </w:t>
      </w:r>
      <w:sdt>
        <w:sdtPr>
          <w:id w:val="-1225218591"/>
          <w:placeholder>
            <w:docPart w:val="10441ABF105945B2AE366816B4B730A4"/>
          </w:placeholder>
          <w:dataBinding w:prefixMappings="xmlns:ns0='http://lp/documentinfo/RK' " w:xpath="/ns0:DocumentInfo[1]/ns0:BaseInfo[1]/ns0:HeaderDate[1]" w:storeItemID="{A1B71A1D-F703-4444-9E80-41C6E02E9F84}"/>
          <w:date w:fullDate="2018-02-14T00:00:00Z">
            <w:dateFormat w:val="d MMMM yyyy"/>
            <w:lid w:val="sv-SE"/>
            <w:storeMappedDataAs w:val="dateTime"/>
            <w:calendar w:val="gregorian"/>
          </w:date>
        </w:sdtPr>
        <w:sdtEndPr/>
        <w:sdtContent>
          <w:r w:rsidR="00E314FC">
            <w:t>14</w:t>
          </w:r>
          <w:r>
            <w:t xml:space="preserve"> februari 2018</w:t>
          </w:r>
        </w:sdtContent>
      </w:sdt>
    </w:p>
    <w:p w14:paraId="06D34DBD" w14:textId="77777777" w:rsidR="00F50353" w:rsidRDefault="00F50353" w:rsidP="00BB2828">
      <w:pPr>
        <w:pStyle w:val="Brdtextutanavstnd"/>
      </w:pPr>
    </w:p>
    <w:p w14:paraId="7359FB16" w14:textId="77777777" w:rsidR="00F50353" w:rsidRDefault="00F50353" w:rsidP="00BB2828">
      <w:pPr>
        <w:pStyle w:val="Brdtextutanavstnd"/>
      </w:pPr>
    </w:p>
    <w:p w14:paraId="5E027A5E" w14:textId="77777777" w:rsidR="00F50353" w:rsidRDefault="00F50353" w:rsidP="00BB2828">
      <w:pPr>
        <w:pStyle w:val="Brdtextutanavstnd"/>
      </w:pPr>
    </w:p>
    <w:p w14:paraId="201D6043" w14:textId="4D3C14FC" w:rsidR="00F50353" w:rsidRDefault="00F50353" w:rsidP="00BB2828">
      <w:pPr>
        <w:pStyle w:val="Brdtext"/>
      </w:pPr>
      <w:r>
        <w:t>Helene Hellmark Knutsson</w:t>
      </w:r>
    </w:p>
    <w:p w14:paraId="2202A456" w14:textId="77777777" w:rsidR="00F50353" w:rsidRPr="00DB48AB" w:rsidRDefault="00F50353" w:rsidP="00BB2828">
      <w:pPr>
        <w:pStyle w:val="Brdtext"/>
      </w:pPr>
    </w:p>
    <w:sectPr w:rsidR="00F50353" w:rsidRPr="00DB48AB" w:rsidSect="00F5035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9DDA" w14:textId="77777777" w:rsidR="00D30222" w:rsidRDefault="00D30222" w:rsidP="00A87A54">
      <w:pPr>
        <w:spacing w:after="0" w:line="240" w:lineRule="auto"/>
      </w:pPr>
      <w:r>
        <w:separator/>
      </w:r>
    </w:p>
  </w:endnote>
  <w:endnote w:type="continuationSeparator" w:id="0">
    <w:p w14:paraId="21D2D085" w14:textId="77777777" w:rsidR="00D30222" w:rsidRDefault="00D30222" w:rsidP="00A87A54">
      <w:pPr>
        <w:spacing w:after="0" w:line="240" w:lineRule="auto"/>
      </w:pPr>
      <w:r>
        <w:continuationSeparator/>
      </w:r>
    </w:p>
  </w:endnote>
  <w:endnote w:type="continuationNotice" w:id="1">
    <w:p w14:paraId="31FDD387" w14:textId="77777777" w:rsidR="00D30222" w:rsidRDefault="00D30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37D70" w:rsidRPr="00347E11" w14:paraId="31EEC823" w14:textId="77777777" w:rsidTr="00BB2828">
      <w:trPr>
        <w:trHeight w:val="227"/>
        <w:jc w:val="right"/>
      </w:trPr>
      <w:tc>
        <w:tcPr>
          <w:tcW w:w="708" w:type="dxa"/>
          <w:vAlign w:val="bottom"/>
        </w:tcPr>
        <w:p w14:paraId="36D203F6" w14:textId="2102C487" w:rsidR="00F37D70" w:rsidRPr="00B62610" w:rsidRDefault="00F37D7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25FC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5FCD">
            <w:rPr>
              <w:rStyle w:val="Sidnummer"/>
              <w:noProof/>
            </w:rPr>
            <w:t>2</w:t>
          </w:r>
          <w:r>
            <w:rPr>
              <w:rStyle w:val="Sidnummer"/>
            </w:rPr>
            <w:fldChar w:fldCharType="end"/>
          </w:r>
          <w:r>
            <w:rPr>
              <w:rStyle w:val="Sidnummer"/>
            </w:rPr>
            <w:t>)</w:t>
          </w:r>
        </w:p>
      </w:tc>
    </w:tr>
    <w:tr w:rsidR="00F37D70" w:rsidRPr="00347E11" w14:paraId="56D51458" w14:textId="77777777" w:rsidTr="00BB2828">
      <w:trPr>
        <w:trHeight w:val="850"/>
        <w:jc w:val="right"/>
      </w:trPr>
      <w:tc>
        <w:tcPr>
          <w:tcW w:w="708" w:type="dxa"/>
          <w:vAlign w:val="bottom"/>
        </w:tcPr>
        <w:p w14:paraId="3080C367" w14:textId="77777777" w:rsidR="00F37D70" w:rsidRPr="00347E11" w:rsidRDefault="00F37D70" w:rsidP="005606BC">
          <w:pPr>
            <w:pStyle w:val="Sidfot"/>
            <w:spacing w:line="276" w:lineRule="auto"/>
            <w:jc w:val="right"/>
          </w:pPr>
        </w:p>
      </w:tc>
    </w:tr>
  </w:tbl>
  <w:p w14:paraId="477A4A36" w14:textId="77777777" w:rsidR="00F37D70" w:rsidRPr="005606BC" w:rsidRDefault="00F37D7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37D70" w:rsidRPr="00347E11" w14:paraId="238DF3CE" w14:textId="77777777" w:rsidTr="001F4302">
      <w:trPr>
        <w:trHeight w:val="510"/>
      </w:trPr>
      <w:tc>
        <w:tcPr>
          <w:tcW w:w="8525" w:type="dxa"/>
          <w:gridSpan w:val="2"/>
          <w:vAlign w:val="bottom"/>
        </w:tcPr>
        <w:p w14:paraId="7A15709B" w14:textId="77777777" w:rsidR="00F37D70" w:rsidRPr="00347E11" w:rsidRDefault="00F37D70" w:rsidP="00347E11">
          <w:pPr>
            <w:pStyle w:val="Sidfot"/>
            <w:rPr>
              <w:sz w:val="8"/>
            </w:rPr>
          </w:pPr>
        </w:p>
      </w:tc>
    </w:tr>
    <w:tr w:rsidR="00F37D70" w:rsidRPr="00EE3C0F" w14:paraId="5C5F6B31" w14:textId="77777777" w:rsidTr="00C26068">
      <w:trPr>
        <w:trHeight w:val="227"/>
      </w:trPr>
      <w:tc>
        <w:tcPr>
          <w:tcW w:w="4074" w:type="dxa"/>
        </w:tcPr>
        <w:p w14:paraId="17CEE54E" w14:textId="77777777" w:rsidR="00F37D70" w:rsidRPr="00F53AEA" w:rsidRDefault="00F37D70" w:rsidP="00C26068">
          <w:pPr>
            <w:pStyle w:val="Sidfot"/>
            <w:spacing w:line="276" w:lineRule="auto"/>
          </w:pPr>
        </w:p>
      </w:tc>
      <w:tc>
        <w:tcPr>
          <w:tcW w:w="4451" w:type="dxa"/>
        </w:tcPr>
        <w:p w14:paraId="773F8F0A" w14:textId="77777777" w:rsidR="00F37D70" w:rsidRPr="00F53AEA" w:rsidRDefault="00F37D70" w:rsidP="00F53AEA">
          <w:pPr>
            <w:pStyle w:val="Sidfot"/>
            <w:spacing w:line="276" w:lineRule="auto"/>
          </w:pPr>
        </w:p>
      </w:tc>
    </w:tr>
  </w:tbl>
  <w:p w14:paraId="53A01AAE" w14:textId="77777777" w:rsidR="00F37D70" w:rsidRPr="00EE3C0F" w:rsidRDefault="00F37D7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7F9F" w14:textId="77777777" w:rsidR="00D30222" w:rsidRDefault="00D30222" w:rsidP="00A87A54">
      <w:pPr>
        <w:spacing w:after="0" w:line="240" w:lineRule="auto"/>
      </w:pPr>
      <w:r>
        <w:separator/>
      </w:r>
    </w:p>
  </w:footnote>
  <w:footnote w:type="continuationSeparator" w:id="0">
    <w:p w14:paraId="4EF04722" w14:textId="77777777" w:rsidR="00D30222" w:rsidRDefault="00D30222" w:rsidP="00A87A54">
      <w:pPr>
        <w:spacing w:after="0" w:line="240" w:lineRule="auto"/>
      </w:pPr>
      <w:r>
        <w:continuationSeparator/>
      </w:r>
    </w:p>
  </w:footnote>
  <w:footnote w:type="continuationNotice" w:id="1">
    <w:p w14:paraId="714A6179" w14:textId="77777777" w:rsidR="00D30222" w:rsidRDefault="00D30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7D70" w14:paraId="393F7635" w14:textId="77777777" w:rsidTr="00C93EBA">
      <w:trPr>
        <w:trHeight w:val="227"/>
      </w:trPr>
      <w:tc>
        <w:tcPr>
          <w:tcW w:w="5534" w:type="dxa"/>
        </w:tcPr>
        <w:p w14:paraId="2B8A9CA7" w14:textId="77777777" w:rsidR="00F37D70" w:rsidRPr="007D73AB" w:rsidRDefault="00F37D70">
          <w:pPr>
            <w:pStyle w:val="Sidhuvud"/>
          </w:pPr>
        </w:p>
      </w:tc>
      <w:tc>
        <w:tcPr>
          <w:tcW w:w="3170" w:type="dxa"/>
          <w:vAlign w:val="bottom"/>
        </w:tcPr>
        <w:p w14:paraId="7FA86EE8" w14:textId="77777777" w:rsidR="00F37D70" w:rsidRPr="007D73AB" w:rsidRDefault="00F37D70" w:rsidP="00340DE0">
          <w:pPr>
            <w:pStyle w:val="Sidhuvud"/>
          </w:pPr>
        </w:p>
      </w:tc>
      <w:tc>
        <w:tcPr>
          <w:tcW w:w="1134" w:type="dxa"/>
        </w:tcPr>
        <w:p w14:paraId="7BB3BBFB" w14:textId="77777777" w:rsidR="00F37D70" w:rsidRDefault="00F37D70" w:rsidP="00BB2828">
          <w:pPr>
            <w:pStyle w:val="Sidhuvud"/>
          </w:pPr>
        </w:p>
      </w:tc>
    </w:tr>
    <w:tr w:rsidR="00F37D70" w14:paraId="5A2B79A0" w14:textId="77777777" w:rsidTr="00C93EBA">
      <w:trPr>
        <w:trHeight w:val="1928"/>
      </w:trPr>
      <w:tc>
        <w:tcPr>
          <w:tcW w:w="5534" w:type="dxa"/>
        </w:tcPr>
        <w:p w14:paraId="52A6A9FE" w14:textId="77777777" w:rsidR="00F37D70" w:rsidRPr="00340DE0" w:rsidRDefault="00F37D70" w:rsidP="00340DE0">
          <w:pPr>
            <w:pStyle w:val="Sidhuvud"/>
          </w:pPr>
          <w:r>
            <w:rPr>
              <w:noProof/>
            </w:rPr>
            <w:drawing>
              <wp:inline distT="0" distB="0" distL="0" distR="0" wp14:anchorId="0AAD16D1" wp14:editId="2D51147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ED44DD6" w14:textId="77777777" w:rsidR="00F37D70" w:rsidRPr="00710A6C" w:rsidRDefault="00F37D70" w:rsidP="00EE3C0F">
          <w:pPr>
            <w:pStyle w:val="Sidhuvud"/>
            <w:rPr>
              <w:b/>
            </w:rPr>
          </w:pPr>
        </w:p>
        <w:p w14:paraId="11BAFF69" w14:textId="77777777" w:rsidR="00F37D70" w:rsidRDefault="00F37D70" w:rsidP="00EE3C0F">
          <w:pPr>
            <w:pStyle w:val="Sidhuvud"/>
          </w:pPr>
        </w:p>
        <w:p w14:paraId="4DE50B80" w14:textId="77777777" w:rsidR="00F37D70" w:rsidRDefault="00F37D70" w:rsidP="00EE3C0F">
          <w:pPr>
            <w:pStyle w:val="Sidhuvud"/>
          </w:pPr>
        </w:p>
        <w:p w14:paraId="66F71BB8" w14:textId="77777777" w:rsidR="00F37D70" w:rsidRDefault="00F37D70" w:rsidP="00EE3C0F">
          <w:pPr>
            <w:pStyle w:val="Sidhuvud"/>
          </w:pPr>
        </w:p>
        <w:sdt>
          <w:sdtPr>
            <w:alias w:val="Dnr"/>
            <w:tag w:val="ccRKShow_Dnr"/>
            <w:id w:val="-829283628"/>
            <w:placeholder>
              <w:docPart w:val="9CB8C835276A4D11B08E8A4455800A7D"/>
            </w:placeholder>
            <w:dataBinding w:prefixMappings="xmlns:ns0='http://lp/documentinfo/RK' " w:xpath="/ns0:DocumentInfo[1]/ns0:BaseInfo[1]/ns0:Dnr[1]" w:storeItemID="{A1B71A1D-F703-4444-9E80-41C6E02E9F84}"/>
            <w:text/>
          </w:sdtPr>
          <w:sdtEndPr/>
          <w:sdtContent>
            <w:p w14:paraId="30EF431A" w14:textId="77777777" w:rsidR="00F37D70" w:rsidRDefault="00F37D70" w:rsidP="00EE3C0F">
              <w:pPr>
                <w:pStyle w:val="Sidhuvud"/>
              </w:pPr>
              <w:r>
                <w:t>U2018/00421/UH</w:t>
              </w:r>
            </w:p>
          </w:sdtContent>
        </w:sdt>
        <w:sdt>
          <w:sdtPr>
            <w:alias w:val="DocNumber"/>
            <w:tag w:val="DocNumber"/>
            <w:id w:val="1726028884"/>
            <w:placeholder>
              <w:docPart w:val="99B0F0606E4443D0AE653CDB6D07822A"/>
            </w:placeholder>
            <w:showingPlcHdr/>
            <w:dataBinding w:prefixMappings="xmlns:ns0='http://lp/documentinfo/RK' " w:xpath="/ns0:DocumentInfo[1]/ns0:BaseInfo[1]/ns0:DocNumber[1]" w:storeItemID="{A1B71A1D-F703-4444-9E80-41C6E02E9F84}"/>
            <w:text/>
          </w:sdtPr>
          <w:sdtEndPr/>
          <w:sdtContent>
            <w:p w14:paraId="65EE0D71" w14:textId="77777777" w:rsidR="00F37D70" w:rsidRDefault="00F37D70" w:rsidP="00EE3C0F">
              <w:pPr>
                <w:pStyle w:val="Sidhuvud"/>
              </w:pPr>
              <w:r>
                <w:rPr>
                  <w:rStyle w:val="Platshllartext"/>
                </w:rPr>
                <w:t xml:space="preserve"> </w:t>
              </w:r>
            </w:p>
          </w:sdtContent>
        </w:sdt>
        <w:p w14:paraId="78868F73" w14:textId="77777777" w:rsidR="00F37D70" w:rsidRDefault="00F37D70" w:rsidP="00EE3C0F">
          <w:pPr>
            <w:pStyle w:val="Sidhuvud"/>
          </w:pPr>
        </w:p>
      </w:tc>
      <w:tc>
        <w:tcPr>
          <w:tcW w:w="1134" w:type="dxa"/>
        </w:tcPr>
        <w:p w14:paraId="5D3A2217" w14:textId="77777777" w:rsidR="00F37D70" w:rsidRDefault="00F37D70" w:rsidP="0094502D">
          <w:pPr>
            <w:pStyle w:val="Sidhuvud"/>
          </w:pPr>
        </w:p>
        <w:p w14:paraId="1A3ABB2D" w14:textId="77777777" w:rsidR="00F37D70" w:rsidRPr="0094502D" w:rsidRDefault="00F37D70" w:rsidP="00EC71A6">
          <w:pPr>
            <w:pStyle w:val="Sidhuvud"/>
          </w:pPr>
        </w:p>
      </w:tc>
    </w:tr>
    <w:tr w:rsidR="00F37D70" w14:paraId="31420E87" w14:textId="77777777" w:rsidTr="00C93EBA">
      <w:trPr>
        <w:trHeight w:val="2268"/>
      </w:trPr>
      <w:tc>
        <w:tcPr>
          <w:tcW w:w="5534" w:type="dxa"/>
          <w:tcMar>
            <w:right w:w="1134" w:type="dxa"/>
          </w:tcMar>
        </w:tcPr>
        <w:p w14:paraId="50E5C584" w14:textId="3C34EF7D" w:rsidR="00F37D70" w:rsidRPr="00F50353" w:rsidRDefault="00F37D70" w:rsidP="00340DE0">
          <w:pPr>
            <w:pStyle w:val="Sidhuvud"/>
            <w:rPr>
              <w:b/>
            </w:rPr>
          </w:pPr>
          <w:r w:rsidRPr="00F50353">
            <w:rPr>
              <w:b/>
            </w:rPr>
            <w:t>Utbildningsdepartementet</w:t>
          </w:r>
        </w:p>
        <w:p w14:paraId="19D7435B" w14:textId="3C1EA4EA" w:rsidR="00DD1238" w:rsidRDefault="00F37D70" w:rsidP="00340DE0">
          <w:pPr>
            <w:pStyle w:val="Sidhuvud"/>
            <w:rPr>
              <w:b/>
            </w:rPr>
          </w:pPr>
          <w:r w:rsidRPr="00F50353">
            <w:t>Ministern för högre utbildning och forskning</w:t>
          </w:r>
        </w:p>
        <w:p w14:paraId="311F5B26" w14:textId="44535E36" w:rsidR="00DD1238" w:rsidRDefault="00DD1238" w:rsidP="00DD1238"/>
        <w:p w14:paraId="31829C21" w14:textId="55D462DA" w:rsidR="00F37D70" w:rsidRPr="00DD1238" w:rsidRDefault="00F37D70" w:rsidP="00DD1238"/>
      </w:tc>
      <w:sdt>
        <w:sdtPr>
          <w:alias w:val="Recipient"/>
          <w:tag w:val="ccRKShow_Recipient"/>
          <w:id w:val="-28344517"/>
          <w:placeholder>
            <w:docPart w:val="70DADED3D3B84C5888BBCBCE06FD0360"/>
          </w:placeholder>
          <w:dataBinding w:prefixMappings="xmlns:ns0='http://lp/documentinfo/RK' " w:xpath="/ns0:DocumentInfo[1]/ns0:BaseInfo[1]/ns0:Recipient[1]" w:storeItemID="{A1B71A1D-F703-4444-9E80-41C6E02E9F84}"/>
          <w:text w:multiLine="1"/>
        </w:sdtPr>
        <w:sdtEndPr/>
        <w:sdtContent>
          <w:tc>
            <w:tcPr>
              <w:tcW w:w="3170" w:type="dxa"/>
            </w:tcPr>
            <w:p w14:paraId="723FAAD6" w14:textId="77777777" w:rsidR="00F37D70" w:rsidRDefault="00F37D70" w:rsidP="00547B89">
              <w:pPr>
                <w:pStyle w:val="Sidhuvud"/>
              </w:pPr>
              <w:r>
                <w:t>Till riksdagen</w:t>
              </w:r>
            </w:p>
          </w:tc>
        </w:sdtContent>
      </w:sdt>
      <w:tc>
        <w:tcPr>
          <w:tcW w:w="1134" w:type="dxa"/>
        </w:tcPr>
        <w:p w14:paraId="0F89B71A" w14:textId="77777777" w:rsidR="00F37D70" w:rsidRDefault="00F37D70" w:rsidP="003E6020">
          <w:pPr>
            <w:pStyle w:val="Sidhuvud"/>
          </w:pPr>
        </w:p>
      </w:tc>
    </w:tr>
  </w:tbl>
  <w:p w14:paraId="4E341FB8" w14:textId="77777777" w:rsidR="00F37D70" w:rsidRDefault="00F37D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5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4656"/>
    <w:rsid w:val="000A13CA"/>
    <w:rsid w:val="000A456A"/>
    <w:rsid w:val="000A5E43"/>
    <w:rsid w:val="000C61D1"/>
    <w:rsid w:val="000D31A9"/>
    <w:rsid w:val="000E0E66"/>
    <w:rsid w:val="000E12D9"/>
    <w:rsid w:val="000E59A9"/>
    <w:rsid w:val="000E638A"/>
    <w:rsid w:val="000F00B8"/>
    <w:rsid w:val="000F1EA7"/>
    <w:rsid w:val="000F2084"/>
    <w:rsid w:val="000F6462"/>
    <w:rsid w:val="000F79F3"/>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13C9"/>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2E04"/>
    <w:rsid w:val="003542C5"/>
    <w:rsid w:val="00365461"/>
    <w:rsid w:val="00370311"/>
    <w:rsid w:val="00380663"/>
    <w:rsid w:val="003823F2"/>
    <w:rsid w:val="003853E3"/>
    <w:rsid w:val="0038587E"/>
    <w:rsid w:val="00392ED4"/>
    <w:rsid w:val="00393680"/>
    <w:rsid w:val="003939C8"/>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D02"/>
    <w:rsid w:val="00415163"/>
    <w:rsid w:val="004157BE"/>
    <w:rsid w:val="0042068E"/>
    <w:rsid w:val="00422030"/>
    <w:rsid w:val="00422A7F"/>
    <w:rsid w:val="00430CF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D3E"/>
    <w:rsid w:val="004B1E7B"/>
    <w:rsid w:val="004B3029"/>
    <w:rsid w:val="004B35E7"/>
    <w:rsid w:val="004B63BF"/>
    <w:rsid w:val="004B66DA"/>
    <w:rsid w:val="004B696B"/>
    <w:rsid w:val="004B7DFF"/>
    <w:rsid w:val="004C49BF"/>
    <w:rsid w:val="004C5686"/>
    <w:rsid w:val="004C70EE"/>
    <w:rsid w:val="004D766C"/>
    <w:rsid w:val="004E1DE3"/>
    <w:rsid w:val="004E251B"/>
    <w:rsid w:val="004E25CD"/>
    <w:rsid w:val="004E6D22"/>
    <w:rsid w:val="004F0448"/>
    <w:rsid w:val="004F1EA0"/>
    <w:rsid w:val="004F6212"/>
    <w:rsid w:val="004F6525"/>
    <w:rsid w:val="004F6FE2"/>
    <w:rsid w:val="00505905"/>
    <w:rsid w:val="00511A1B"/>
    <w:rsid w:val="00511A68"/>
    <w:rsid w:val="00513E7D"/>
    <w:rsid w:val="0052071D"/>
    <w:rsid w:val="0052127C"/>
    <w:rsid w:val="005302E0"/>
    <w:rsid w:val="00544738"/>
    <w:rsid w:val="005456E4"/>
    <w:rsid w:val="00547B89"/>
    <w:rsid w:val="005606BC"/>
    <w:rsid w:val="00560D3D"/>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01D3"/>
    <w:rsid w:val="005B115A"/>
    <w:rsid w:val="005B537F"/>
    <w:rsid w:val="005C120D"/>
    <w:rsid w:val="005D07C2"/>
    <w:rsid w:val="005E2F29"/>
    <w:rsid w:val="005E400D"/>
    <w:rsid w:val="005E4694"/>
    <w:rsid w:val="005E4E79"/>
    <w:rsid w:val="005E5CE7"/>
    <w:rsid w:val="005F08C5"/>
    <w:rsid w:val="00605718"/>
    <w:rsid w:val="00605C66"/>
    <w:rsid w:val="006175D7"/>
    <w:rsid w:val="006208E5"/>
    <w:rsid w:val="006273E4"/>
    <w:rsid w:val="00631F82"/>
    <w:rsid w:val="006358C8"/>
    <w:rsid w:val="0064549E"/>
    <w:rsid w:val="00647FD7"/>
    <w:rsid w:val="00650080"/>
    <w:rsid w:val="00651F17"/>
    <w:rsid w:val="00654B4D"/>
    <w:rsid w:val="0065559D"/>
    <w:rsid w:val="00657C5E"/>
    <w:rsid w:val="00660D84"/>
    <w:rsid w:val="0066378C"/>
    <w:rsid w:val="006700F0"/>
    <w:rsid w:val="00670A48"/>
    <w:rsid w:val="00672F6F"/>
    <w:rsid w:val="00674C2F"/>
    <w:rsid w:val="00674C8B"/>
    <w:rsid w:val="00681913"/>
    <w:rsid w:val="00685176"/>
    <w:rsid w:val="0069523C"/>
    <w:rsid w:val="006962CA"/>
    <w:rsid w:val="006A01D2"/>
    <w:rsid w:val="006A09DA"/>
    <w:rsid w:val="006A1835"/>
    <w:rsid w:val="006B4A30"/>
    <w:rsid w:val="006B7569"/>
    <w:rsid w:val="006C28EE"/>
    <w:rsid w:val="006D2998"/>
    <w:rsid w:val="006D3188"/>
    <w:rsid w:val="006E08FC"/>
    <w:rsid w:val="006F2588"/>
    <w:rsid w:val="00706CFA"/>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486E"/>
    <w:rsid w:val="007900CC"/>
    <w:rsid w:val="00794D6B"/>
    <w:rsid w:val="0079641B"/>
    <w:rsid w:val="00797A90"/>
    <w:rsid w:val="007A1856"/>
    <w:rsid w:val="007A1887"/>
    <w:rsid w:val="007A41A2"/>
    <w:rsid w:val="007A50FD"/>
    <w:rsid w:val="007A629C"/>
    <w:rsid w:val="007A6348"/>
    <w:rsid w:val="007B023C"/>
    <w:rsid w:val="007C44FF"/>
    <w:rsid w:val="007C5FD9"/>
    <w:rsid w:val="007C7BDB"/>
    <w:rsid w:val="007D1E18"/>
    <w:rsid w:val="007D6941"/>
    <w:rsid w:val="007D73AB"/>
    <w:rsid w:val="007E2712"/>
    <w:rsid w:val="007E4A9C"/>
    <w:rsid w:val="007E5516"/>
    <w:rsid w:val="007E7EE2"/>
    <w:rsid w:val="007E7FF7"/>
    <w:rsid w:val="007F06CA"/>
    <w:rsid w:val="0080228F"/>
    <w:rsid w:val="00804C1B"/>
    <w:rsid w:val="00807DEE"/>
    <w:rsid w:val="008150ED"/>
    <w:rsid w:val="008178E6"/>
    <w:rsid w:val="0082249C"/>
    <w:rsid w:val="00830B7B"/>
    <w:rsid w:val="00832661"/>
    <w:rsid w:val="008349AA"/>
    <w:rsid w:val="008375D5"/>
    <w:rsid w:val="00841486"/>
    <w:rsid w:val="00842BC9"/>
    <w:rsid w:val="008431AF"/>
    <w:rsid w:val="0084476E"/>
    <w:rsid w:val="008504F6"/>
    <w:rsid w:val="00850F1E"/>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10E8"/>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301D"/>
    <w:rsid w:val="00A2416A"/>
    <w:rsid w:val="00A25FCD"/>
    <w:rsid w:val="00A270F2"/>
    <w:rsid w:val="00A32129"/>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3961"/>
    <w:rsid w:val="00AB07C6"/>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2E93"/>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719E"/>
    <w:rsid w:val="00BA380A"/>
    <w:rsid w:val="00BA54FD"/>
    <w:rsid w:val="00BB2828"/>
    <w:rsid w:val="00BB4AC0"/>
    <w:rsid w:val="00BB5683"/>
    <w:rsid w:val="00BC112B"/>
    <w:rsid w:val="00BC17DF"/>
    <w:rsid w:val="00BD0826"/>
    <w:rsid w:val="00BD15AB"/>
    <w:rsid w:val="00BD181D"/>
    <w:rsid w:val="00BD6FBB"/>
    <w:rsid w:val="00BE0567"/>
    <w:rsid w:val="00BE3210"/>
    <w:rsid w:val="00BE350E"/>
    <w:rsid w:val="00BE4BF7"/>
    <w:rsid w:val="00BF18F7"/>
    <w:rsid w:val="00BF27B2"/>
    <w:rsid w:val="00BF4F06"/>
    <w:rsid w:val="00BF534E"/>
    <w:rsid w:val="00BF5717"/>
    <w:rsid w:val="00C01585"/>
    <w:rsid w:val="00C141C6"/>
    <w:rsid w:val="00C16F5A"/>
    <w:rsid w:val="00C2071A"/>
    <w:rsid w:val="00C20ACB"/>
    <w:rsid w:val="00C23703"/>
    <w:rsid w:val="00C26068"/>
    <w:rsid w:val="00C271A8"/>
    <w:rsid w:val="00C30117"/>
    <w:rsid w:val="00C32067"/>
    <w:rsid w:val="00C36E3A"/>
    <w:rsid w:val="00C37A77"/>
    <w:rsid w:val="00C41141"/>
    <w:rsid w:val="00C461E6"/>
    <w:rsid w:val="00C50771"/>
    <w:rsid w:val="00C508BE"/>
    <w:rsid w:val="00C6051B"/>
    <w:rsid w:val="00C63EC4"/>
    <w:rsid w:val="00C64CD9"/>
    <w:rsid w:val="00C670F8"/>
    <w:rsid w:val="00C80AD4"/>
    <w:rsid w:val="00C9061B"/>
    <w:rsid w:val="00C93EBA"/>
    <w:rsid w:val="00C9406A"/>
    <w:rsid w:val="00CA0BD8"/>
    <w:rsid w:val="00CA3CEB"/>
    <w:rsid w:val="00CA72BB"/>
    <w:rsid w:val="00CA7FF5"/>
    <w:rsid w:val="00CB07E5"/>
    <w:rsid w:val="00CB1E7C"/>
    <w:rsid w:val="00CB2EA1"/>
    <w:rsid w:val="00CB2F84"/>
    <w:rsid w:val="00CB3E75"/>
    <w:rsid w:val="00CB43F1"/>
    <w:rsid w:val="00CB6A8A"/>
    <w:rsid w:val="00CB6EDE"/>
    <w:rsid w:val="00CC2F4F"/>
    <w:rsid w:val="00CC41BA"/>
    <w:rsid w:val="00CD17C1"/>
    <w:rsid w:val="00CD1C6C"/>
    <w:rsid w:val="00CD37F1"/>
    <w:rsid w:val="00CD6169"/>
    <w:rsid w:val="00CD6D76"/>
    <w:rsid w:val="00CD6F1B"/>
    <w:rsid w:val="00CE20BC"/>
    <w:rsid w:val="00CE5F31"/>
    <w:rsid w:val="00CF1FD8"/>
    <w:rsid w:val="00CF45F2"/>
    <w:rsid w:val="00CF4FDC"/>
    <w:rsid w:val="00CF6AAA"/>
    <w:rsid w:val="00D00E9E"/>
    <w:rsid w:val="00D021D2"/>
    <w:rsid w:val="00D061BB"/>
    <w:rsid w:val="00D07BE1"/>
    <w:rsid w:val="00D116C0"/>
    <w:rsid w:val="00D13433"/>
    <w:rsid w:val="00D13D8A"/>
    <w:rsid w:val="00D20DA7"/>
    <w:rsid w:val="00D279D8"/>
    <w:rsid w:val="00D27C8E"/>
    <w:rsid w:val="00D30222"/>
    <w:rsid w:val="00D4141B"/>
    <w:rsid w:val="00D4145D"/>
    <w:rsid w:val="00D458F0"/>
    <w:rsid w:val="00D50B3B"/>
    <w:rsid w:val="00D5467F"/>
    <w:rsid w:val="00D55837"/>
    <w:rsid w:val="00D60F51"/>
    <w:rsid w:val="00D6730A"/>
    <w:rsid w:val="00D674A6"/>
    <w:rsid w:val="00D728A2"/>
    <w:rsid w:val="00D74B7C"/>
    <w:rsid w:val="00D76068"/>
    <w:rsid w:val="00D76B01"/>
    <w:rsid w:val="00D804A2"/>
    <w:rsid w:val="00D84704"/>
    <w:rsid w:val="00D921FD"/>
    <w:rsid w:val="00D93714"/>
    <w:rsid w:val="00D95424"/>
    <w:rsid w:val="00DA5521"/>
    <w:rsid w:val="00DA5C0D"/>
    <w:rsid w:val="00DB714B"/>
    <w:rsid w:val="00DC10F6"/>
    <w:rsid w:val="00DC2B8E"/>
    <w:rsid w:val="00DC3E45"/>
    <w:rsid w:val="00DC4598"/>
    <w:rsid w:val="00DD0722"/>
    <w:rsid w:val="00DD1238"/>
    <w:rsid w:val="00DD212F"/>
    <w:rsid w:val="00DD5FC6"/>
    <w:rsid w:val="00DF5BFB"/>
    <w:rsid w:val="00DF5CD6"/>
    <w:rsid w:val="00E022DA"/>
    <w:rsid w:val="00E03BCB"/>
    <w:rsid w:val="00E124DC"/>
    <w:rsid w:val="00E26DDF"/>
    <w:rsid w:val="00E30167"/>
    <w:rsid w:val="00E314FC"/>
    <w:rsid w:val="00E33493"/>
    <w:rsid w:val="00E37922"/>
    <w:rsid w:val="00E406DF"/>
    <w:rsid w:val="00E415D3"/>
    <w:rsid w:val="00E469E4"/>
    <w:rsid w:val="00E475C3"/>
    <w:rsid w:val="00E50326"/>
    <w:rsid w:val="00E509B0"/>
    <w:rsid w:val="00E54246"/>
    <w:rsid w:val="00E55D8E"/>
    <w:rsid w:val="00E67C3A"/>
    <w:rsid w:val="00E74A30"/>
    <w:rsid w:val="00E77B7E"/>
    <w:rsid w:val="00E82DF1"/>
    <w:rsid w:val="00E96532"/>
    <w:rsid w:val="00E973A0"/>
    <w:rsid w:val="00EA1688"/>
    <w:rsid w:val="00EA4C83"/>
    <w:rsid w:val="00EA752B"/>
    <w:rsid w:val="00EC035E"/>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6B03"/>
    <w:rsid w:val="00F24297"/>
    <w:rsid w:val="00F25761"/>
    <w:rsid w:val="00F259D7"/>
    <w:rsid w:val="00F32D05"/>
    <w:rsid w:val="00F35263"/>
    <w:rsid w:val="00F37D70"/>
    <w:rsid w:val="00F403BF"/>
    <w:rsid w:val="00F4342F"/>
    <w:rsid w:val="00F45227"/>
    <w:rsid w:val="00F466E4"/>
    <w:rsid w:val="00F50353"/>
    <w:rsid w:val="00F5045C"/>
    <w:rsid w:val="00F50DAC"/>
    <w:rsid w:val="00F53AEA"/>
    <w:rsid w:val="00F55FC9"/>
    <w:rsid w:val="00F5663B"/>
    <w:rsid w:val="00F5674D"/>
    <w:rsid w:val="00F57904"/>
    <w:rsid w:val="00F6392C"/>
    <w:rsid w:val="00F64256"/>
    <w:rsid w:val="00F66093"/>
    <w:rsid w:val="00F70848"/>
    <w:rsid w:val="00F73A60"/>
    <w:rsid w:val="00F829C7"/>
    <w:rsid w:val="00F834AA"/>
    <w:rsid w:val="00F848D6"/>
    <w:rsid w:val="00F943C8"/>
    <w:rsid w:val="00F96B28"/>
    <w:rsid w:val="00FA41B4"/>
    <w:rsid w:val="00FA5DDD"/>
    <w:rsid w:val="00FA7644"/>
    <w:rsid w:val="00FB2E1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BBA9B"/>
  <w15:docId w15:val="{317AF162-F2F6-4606-90D7-8F6C4F3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50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4813">
      <w:bodyDiv w:val="1"/>
      <w:marLeft w:val="0"/>
      <w:marRight w:val="0"/>
      <w:marTop w:val="0"/>
      <w:marBottom w:val="0"/>
      <w:divBdr>
        <w:top w:val="none" w:sz="0" w:space="0" w:color="auto"/>
        <w:left w:val="none" w:sz="0" w:space="0" w:color="auto"/>
        <w:bottom w:val="none" w:sz="0" w:space="0" w:color="auto"/>
        <w:right w:val="none" w:sz="0" w:space="0" w:color="auto"/>
      </w:divBdr>
    </w:div>
    <w:div w:id="2031291760">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8C835276A4D11B08E8A4455800A7D"/>
        <w:category>
          <w:name w:val="Allmänt"/>
          <w:gallery w:val="placeholder"/>
        </w:category>
        <w:types>
          <w:type w:val="bbPlcHdr"/>
        </w:types>
        <w:behaviors>
          <w:behavior w:val="content"/>
        </w:behaviors>
        <w:guid w:val="{637300CB-D653-44F7-B2AD-7FE897B6D983}"/>
      </w:docPartPr>
      <w:docPartBody>
        <w:p w:rsidR="00A76648" w:rsidRDefault="00012627" w:rsidP="00012627">
          <w:pPr>
            <w:pStyle w:val="9CB8C835276A4D11B08E8A4455800A7D"/>
          </w:pPr>
          <w:r>
            <w:rPr>
              <w:rStyle w:val="Platshllartext"/>
            </w:rPr>
            <w:t xml:space="preserve"> </w:t>
          </w:r>
        </w:p>
      </w:docPartBody>
    </w:docPart>
    <w:docPart>
      <w:docPartPr>
        <w:name w:val="99B0F0606E4443D0AE653CDB6D07822A"/>
        <w:category>
          <w:name w:val="Allmänt"/>
          <w:gallery w:val="placeholder"/>
        </w:category>
        <w:types>
          <w:type w:val="bbPlcHdr"/>
        </w:types>
        <w:behaviors>
          <w:behavior w:val="content"/>
        </w:behaviors>
        <w:guid w:val="{D6C9C980-94AD-49B9-A937-F917E22B919E}"/>
      </w:docPartPr>
      <w:docPartBody>
        <w:p w:rsidR="00A76648" w:rsidRDefault="00012627" w:rsidP="00012627">
          <w:pPr>
            <w:pStyle w:val="99B0F0606E4443D0AE653CDB6D07822A"/>
          </w:pPr>
          <w:r>
            <w:rPr>
              <w:rStyle w:val="Platshllartext"/>
            </w:rPr>
            <w:t xml:space="preserve"> </w:t>
          </w:r>
        </w:p>
      </w:docPartBody>
    </w:docPart>
    <w:docPart>
      <w:docPartPr>
        <w:name w:val="70DADED3D3B84C5888BBCBCE06FD0360"/>
        <w:category>
          <w:name w:val="Allmänt"/>
          <w:gallery w:val="placeholder"/>
        </w:category>
        <w:types>
          <w:type w:val="bbPlcHdr"/>
        </w:types>
        <w:behaviors>
          <w:behavior w:val="content"/>
        </w:behaviors>
        <w:guid w:val="{9806A011-E36E-4C2B-88D1-AB7AB93A78DE}"/>
      </w:docPartPr>
      <w:docPartBody>
        <w:p w:rsidR="00A76648" w:rsidRDefault="00012627" w:rsidP="00012627">
          <w:pPr>
            <w:pStyle w:val="70DADED3D3B84C5888BBCBCE06FD0360"/>
          </w:pPr>
          <w:r>
            <w:rPr>
              <w:rStyle w:val="Platshllartext"/>
            </w:rPr>
            <w:t xml:space="preserve"> </w:t>
          </w:r>
        </w:p>
      </w:docPartBody>
    </w:docPart>
    <w:docPart>
      <w:docPartPr>
        <w:name w:val="10441ABF105945B2AE366816B4B730A4"/>
        <w:category>
          <w:name w:val="Allmänt"/>
          <w:gallery w:val="placeholder"/>
        </w:category>
        <w:types>
          <w:type w:val="bbPlcHdr"/>
        </w:types>
        <w:behaviors>
          <w:behavior w:val="content"/>
        </w:behaviors>
        <w:guid w:val="{35E1C59A-0E7A-40A2-A42B-7FACAF27E408}"/>
      </w:docPartPr>
      <w:docPartBody>
        <w:p w:rsidR="00A76648" w:rsidRDefault="00012627" w:rsidP="00012627">
          <w:pPr>
            <w:pStyle w:val="10441ABF105945B2AE366816B4B730A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27"/>
    <w:rsid w:val="00012627"/>
    <w:rsid w:val="00A76648"/>
    <w:rsid w:val="00A77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D1B75DA76F4E1B93ED9D8B1E311F04">
    <w:name w:val="76D1B75DA76F4E1B93ED9D8B1E311F04"/>
    <w:rsid w:val="00012627"/>
  </w:style>
  <w:style w:type="character" w:styleId="Platshllartext">
    <w:name w:val="Placeholder Text"/>
    <w:basedOn w:val="Standardstycketeckensnitt"/>
    <w:uiPriority w:val="99"/>
    <w:semiHidden/>
    <w:rsid w:val="00012627"/>
    <w:rPr>
      <w:noProof w:val="0"/>
      <w:color w:val="808080"/>
    </w:rPr>
  </w:style>
  <w:style w:type="paragraph" w:customStyle="1" w:styleId="DEC9F4B5E31D4C27BC736E74F6FD7ABB">
    <w:name w:val="DEC9F4B5E31D4C27BC736E74F6FD7ABB"/>
    <w:rsid w:val="00012627"/>
  </w:style>
  <w:style w:type="paragraph" w:customStyle="1" w:styleId="1C49585B14214CE898FFA7427087C8F9">
    <w:name w:val="1C49585B14214CE898FFA7427087C8F9"/>
    <w:rsid w:val="00012627"/>
  </w:style>
  <w:style w:type="paragraph" w:customStyle="1" w:styleId="34B0BDA98D1448F1ABAD11F6E27FDA5C">
    <w:name w:val="34B0BDA98D1448F1ABAD11F6E27FDA5C"/>
    <w:rsid w:val="00012627"/>
  </w:style>
  <w:style w:type="paragraph" w:customStyle="1" w:styleId="9CB8C835276A4D11B08E8A4455800A7D">
    <w:name w:val="9CB8C835276A4D11B08E8A4455800A7D"/>
    <w:rsid w:val="00012627"/>
  </w:style>
  <w:style w:type="paragraph" w:customStyle="1" w:styleId="99B0F0606E4443D0AE653CDB6D07822A">
    <w:name w:val="99B0F0606E4443D0AE653CDB6D07822A"/>
    <w:rsid w:val="00012627"/>
  </w:style>
  <w:style w:type="paragraph" w:customStyle="1" w:styleId="1C765276A882407E916D92748B02ACCD">
    <w:name w:val="1C765276A882407E916D92748B02ACCD"/>
    <w:rsid w:val="00012627"/>
  </w:style>
  <w:style w:type="paragraph" w:customStyle="1" w:styleId="A0EBBA6A7C434C1EBD4B472D90A6EBCB">
    <w:name w:val="A0EBBA6A7C434C1EBD4B472D90A6EBCB"/>
    <w:rsid w:val="00012627"/>
  </w:style>
  <w:style w:type="paragraph" w:customStyle="1" w:styleId="46CE0E0C3F1D4793AF0F2985A8F80B77">
    <w:name w:val="46CE0E0C3F1D4793AF0F2985A8F80B77"/>
    <w:rsid w:val="00012627"/>
  </w:style>
  <w:style w:type="paragraph" w:customStyle="1" w:styleId="44A30320EC1240E2A56EA952198916B0">
    <w:name w:val="44A30320EC1240E2A56EA952198916B0"/>
    <w:rsid w:val="00012627"/>
  </w:style>
  <w:style w:type="paragraph" w:customStyle="1" w:styleId="70DADED3D3B84C5888BBCBCE06FD0360">
    <w:name w:val="70DADED3D3B84C5888BBCBCE06FD0360"/>
    <w:rsid w:val="00012627"/>
  </w:style>
  <w:style w:type="paragraph" w:customStyle="1" w:styleId="10235D9E2D91409BB49140D242EE30D9">
    <w:name w:val="10235D9E2D91409BB49140D242EE30D9"/>
    <w:rsid w:val="00012627"/>
  </w:style>
  <w:style w:type="paragraph" w:customStyle="1" w:styleId="D3E0557265904706992744F28F9F241B">
    <w:name w:val="D3E0557265904706992744F28F9F241B"/>
    <w:rsid w:val="00012627"/>
  </w:style>
  <w:style w:type="paragraph" w:customStyle="1" w:styleId="2E4B51255F79493CAB88FF1D58C70E2E">
    <w:name w:val="2E4B51255F79493CAB88FF1D58C70E2E"/>
    <w:rsid w:val="00012627"/>
  </w:style>
  <w:style w:type="paragraph" w:customStyle="1" w:styleId="BA11BDF524274582899D708A3FD1A3FE">
    <w:name w:val="BA11BDF524274582899D708A3FD1A3FE"/>
    <w:rsid w:val="00012627"/>
  </w:style>
  <w:style w:type="paragraph" w:customStyle="1" w:styleId="B16C35DCA11F4C9E854932A2E8B1EFAD">
    <w:name w:val="B16C35DCA11F4C9E854932A2E8B1EFAD"/>
    <w:rsid w:val="00012627"/>
  </w:style>
  <w:style w:type="paragraph" w:customStyle="1" w:styleId="10441ABF105945B2AE366816B4B730A4">
    <w:name w:val="10441ABF105945B2AE366816B4B730A4"/>
    <w:rsid w:val="00012627"/>
  </w:style>
  <w:style w:type="paragraph" w:customStyle="1" w:styleId="5E17B4197E624DD99368BD2B79B2551F">
    <w:name w:val="5E17B4197E624DD99368BD2B79B2551F"/>
    <w:rsid w:val="00012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elene Hellmark Knutsso</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2018-02-14T00:00:00</HeaderDate>
    <Office/>
    <Dnr>U2018/00421/UH</Dnr>
    <ParagrafNr/>
    <DocumentTitle/>
    <VisitingAddress/>
    <Extra1/>
    <Extra2/>
    <Extra3>oriana Åber</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34aa0db2-669b-4ae0-82ca-ba03818d6132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66DC-E3EB-4299-8268-A00E49DD2975}"/>
</file>

<file path=customXml/itemProps2.xml><?xml version="1.0" encoding="utf-8"?>
<ds:datastoreItem xmlns:ds="http://schemas.openxmlformats.org/officeDocument/2006/customXml" ds:itemID="{762FD763-A5E4-49DA-A7C6-3BDE09F2697D}"/>
</file>

<file path=customXml/itemProps3.xml><?xml version="1.0" encoding="utf-8"?>
<ds:datastoreItem xmlns:ds="http://schemas.openxmlformats.org/officeDocument/2006/customXml" ds:itemID="{A1B71A1D-F703-4444-9E80-41C6E02E9F84}"/>
</file>

<file path=customXml/itemProps4.xml><?xml version="1.0" encoding="utf-8"?>
<ds:datastoreItem xmlns:ds="http://schemas.openxmlformats.org/officeDocument/2006/customXml" ds:itemID="{076D5FA7-95F9-434A-8524-5CA7052DE4CD}">
  <ds:schemaRefs>
    <ds:schemaRef ds:uri="http://schemas.microsoft.com/sharepoint/events"/>
  </ds:schemaRefs>
</ds:datastoreItem>
</file>

<file path=customXml/itemProps5.xml><?xml version="1.0" encoding="utf-8"?>
<ds:datastoreItem xmlns:ds="http://schemas.openxmlformats.org/officeDocument/2006/customXml" ds:itemID="{10BDA192-D3ED-4B1F-8E69-156817BEE142}">
  <ds:schemaRefs>
    <ds:schemaRef ds:uri="http://schemas.microsoft.com/sharepoint/v3/contenttype/forms/url"/>
  </ds:schemaRefs>
</ds:datastoreItem>
</file>

<file path=customXml/itemProps6.xml><?xml version="1.0" encoding="utf-8"?>
<ds:datastoreItem xmlns:ds="http://schemas.openxmlformats.org/officeDocument/2006/customXml" ds:itemID="{762FD763-A5E4-49DA-A7C6-3BDE09F2697D}">
  <ds:schemaRefs>
    <ds:schemaRef ds:uri="http://schemas.microsoft.com/sharepoint/v3/contenttype/forms"/>
  </ds:schemaRefs>
</ds:datastoreItem>
</file>

<file path=customXml/itemProps7.xml><?xml version="1.0" encoding="utf-8"?>
<ds:datastoreItem xmlns:ds="http://schemas.openxmlformats.org/officeDocument/2006/customXml" ds:itemID="{BBC765D2-A1EE-483A-A307-5ED1EA73F212}"/>
</file>

<file path=customXml/itemProps8.xml><?xml version="1.0" encoding="utf-8"?>
<ds:datastoreItem xmlns:ds="http://schemas.openxmlformats.org/officeDocument/2006/customXml" ds:itemID="{B64F14BF-10A6-432E-A4B1-686F1E720DC1}"/>
</file>

<file path=docProps/app.xml><?xml version="1.0" encoding="utf-8"?>
<Properties xmlns="http://schemas.openxmlformats.org/officeDocument/2006/extended-properties" xmlns:vt="http://schemas.openxmlformats.org/officeDocument/2006/docPropsVTypes">
  <Template>RK Basmall</Template>
  <TotalTime>0</TotalTime>
  <Pages>2</Pages>
  <Words>514</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Lejon</dc:creator>
  <cp:keywords/>
  <dc:description/>
  <cp:lastModifiedBy>Helena Lejon</cp:lastModifiedBy>
  <cp:revision>15</cp:revision>
  <cp:lastPrinted>2018-02-05T08:49:00Z</cp:lastPrinted>
  <dcterms:created xsi:type="dcterms:W3CDTF">2018-02-06T13:24:00Z</dcterms:created>
  <dcterms:modified xsi:type="dcterms:W3CDTF">2018-02-13T08:44:00Z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5a06f906-fd78-475e-ac3b-57f71fe8510f</vt:lpwstr>
  </property>
</Properties>
</file>