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78B6" w14:textId="5A0FA8E3" w:rsidR="008779EE" w:rsidRDefault="008779EE" w:rsidP="005A5847">
      <w:pPr>
        <w:pStyle w:val="Rubrik"/>
      </w:pPr>
      <w:bookmarkStart w:id="0" w:name="Start"/>
      <w:bookmarkEnd w:id="0"/>
      <w:r>
        <w:t xml:space="preserve">Svar på fråga 2019/20:964 av </w:t>
      </w:r>
      <w:proofErr w:type="spellStart"/>
      <w:r>
        <w:t>Matheus</w:t>
      </w:r>
      <w:proofErr w:type="spellEnd"/>
      <w:r>
        <w:t xml:space="preserve"> </w:t>
      </w:r>
      <w:proofErr w:type="spellStart"/>
      <w:r>
        <w:t>Enholm</w:t>
      </w:r>
      <w:proofErr w:type="spellEnd"/>
      <w:r>
        <w:t xml:space="preserve"> (SD)</w:t>
      </w:r>
      <w:r>
        <w:br/>
      </w:r>
      <w:r w:rsidR="00C4574B">
        <w:t>M</w:t>
      </w:r>
      <w:r>
        <w:t>ediepluralism</w:t>
      </w:r>
    </w:p>
    <w:p w14:paraId="52138E98" w14:textId="75CED9D3" w:rsidR="008779EE" w:rsidRDefault="008779EE" w:rsidP="005A5847">
      <w:pPr>
        <w:pStyle w:val="Brdtext"/>
      </w:pPr>
      <w:proofErr w:type="spellStart"/>
      <w:r>
        <w:t>Matheus</w:t>
      </w:r>
      <w:proofErr w:type="spellEnd"/>
      <w:r>
        <w:t xml:space="preserve"> </w:t>
      </w:r>
      <w:proofErr w:type="spellStart"/>
      <w:r>
        <w:t>Enholm</w:t>
      </w:r>
      <w:proofErr w:type="spellEnd"/>
      <w:r>
        <w:t xml:space="preserve"> har frågat </w:t>
      </w:r>
      <w:r w:rsidRPr="00350F40">
        <w:t xml:space="preserve">mig om jag ser någon risk med att SVT </w:t>
      </w:r>
      <w:bookmarkStart w:id="1" w:name="_GoBack"/>
      <w:bookmarkEnd w:id="1"/>
      <w:r w:rsidRPr="00350F40">
        <w:t>publicerar nyheter som de funnit på lokala tidningars hemsidor</w:t>
      </w:r>
      <w:r>
        <w:t xml:space="preserve"> och om jag </w:t>
      </w:r>
      <w:r w:rsidR="00075175">
        <w:t xml:space="preserve">i så fall </w:t>
      </w:r>
      <w:r>
        <w:t xml:space="preserve">är beredd att vidta några åtgärder för att säkerställa mediepluralismen. </w:t>
      </w:r>
    </w:p>
    <w:p w14:paraId="53524B10" w14:textId="7C9F1E0B" w:rsidR="008779EE" w:rsidRDefault="00B43828" w:rsidP="005A5847">
      <w:pPr>
        <w:pStyle w:val="Brdtext"/>
      </w:pPr>
      <w:r>
        <w:t>En kombination av starka oberoende public service-för</w:t>
      </w:r>
      <w:r w:rsidR="00E6649E">
        <w:t>e</w:t>
      </w:r>
      <w:r>
        <w:t xml:space="preserve">tag och en mångfald av </w:t>
      </w:r>
      <w:r w:rsidR="00480031">
        <w:t>livskraftiga</w:t>
      </w:r>
      <w:r>
        <w:t xml:space="preserve"> kommersiella nyhetsmedier är grunden för en välfungerande </w:t>
      </w:r>
      <w:r w:rsidR="00795180">
        <w:t>mediemarknad</w:t>
      </w:r>
      <w:r>
        <w:t xml:space="preserve">. </w:t>
      </w:r>
      <w:r w:rsidR="00223F4C">
        <w:t xml:space="preserve">Att skapa goda förutsättningar för </w:t>
      </w:r>
      <w:r w:rsidR="009D67F3">
        <w:t>en</w:t>
      </w:r>
      <w:r w:rsidR="00223F4C">
        <w:t xml:space="preserve"> mångfald </w:t>
      </w:r>
      <w:r w:rsidR="009D67F3">
        <w:t>av aktörer på mediemarknaden</w:t>
      </w:r>
      <w:r w:rsidR="00223F4C">
        <w:t xml:space="preserve"> är </w:t>
      </w:r>
      <w:r w:rsidR="009D67F3">
        <w:t xml:space="preserve">också </w:t>
      </w:r>
      <w:r w:rsidR="00223F4C">
        <w:t>ett centralt mediepolitiskt mål.</w:t>
      </w:r>
    </w:p>
    <w:p w14:paraId="62B288BE" w14:textId="5A6D87D8" w:rsidR="00E6649E" w:rsidRDefault="00E6649E" w:rsidP="005A5847">
      <w:pPr>
        <w:pStyle w:val="Brdtext"/>
      </w:pPr>
      <w:r>
        <w:t xml:space="preserve">Medieutvecklingen </w:t>
      </w:r>
      <w:r w:rsidR="0039212D">
        <w:t xml:space="preserve">har </w:t>
      </w:r>
      <w:r>
        <w:t>de senaste åren inneburit stora utmaningar för många kvalitativa nyhetsmedier</w:t>
      </w:r>
      <w:r w:rsidR="001D1117">
        <w:t>,</w:t>
      </w:r>
      <w:r>
        <w:t xml:space="preserve"> framför allt på lokal nivå.</w:t>
      </w:r>
      <w:r w:rsidR="001D1117">
        <w:t xml:space="preserve"> En av de viktigaste </w:t>
      </w:r>
      <w:r w:rsidR="000714F2">
        <w:t>orsakerna</w:t>
      </w:r>
      <w:r w:rsidR="001D1117">
        <w:t xml:space="preserve"> är </w:t>
      </w:r>
      <w:r w:rsidR="00350F40">
        <w:t>den förändrade annonsmarknaden</w:t>
      </w:r>
      <w:r w:rsidR="00A12115">
        <w:t xml:space="preserve"> där en allt större andel av annonsintäkterna går till g</w:t>
      </w:r>
      <w:r w:rsidR="001D1117">
        <w:t>lobala plattformsföretag</w:t>
      </w:r>
      <w:r w:rsidR="00376B49">
        <w:t>, vilket påverkar m</w:t>
      </w:r>
      <w:r w:rsidR="00A12115">
        <w:t>ånga</w:t>
      </w:r>
      <w:r w:rsidR="0039212D">
        <w:t xml:space="preserve"> nationella och lokala nyhetsmedier</w:t>
      </w:r>
      <w:r w:rsidR="00376B49">
        <w:t>s</w:t>
      </w:r>
      <w:r w:rsidR="00A12115">
        <w:t xml:space="preserve"> </w:t>
      </w:r>
      <w:r w:rsidR="001D1117">
        <w:t xml:space="preserve">förutsättningar att finansiera kvalitativ journalistik. </w:t>
      </w:r>
    </w:p>
    <w:p w14:paraId="4A31B4D3" w14:textId="49A712E9" w:rsidR="00223F4C" w:rsidRDefault="001D1117" w:rsidP="001D1117">
      <w:pPr>
        <w:pStyle w:val="Brdtext"/>
      </w:pPr>
      <w:r>
        <w:t>Med sin stabila finansiering och sitt uppdrag i allmänhetens tjänst har public service en särställning på mediemarknaden</w:t>
      </w:r>
      <w:r w:rsidR="00275ABB">
        <w:t xml:space="preserve">. </w:t>
      </w:r>
      <w:r w:rsidR="00223F4C">
        <w:t>Hösten 2019 beslutade riksdagen</w:t>
      </w:r>
      <w:r w:rsidR="009901E7" w:rsidRPr="009901E7">
        <w:t xml:space="preserve"> </w:t>
      </w:r>
      <w:r w:rsidR="009901E7">
        <w:t>om inriktningen för public service de kommande åren</w:t>
      </w:r>
      <w:r w:rsidR="00223F4C">
        <w:t>, med utgångspunkt i propositionen Ett modernt public service nära publiken – villkor 2020–2025 (prop. 2018/19:136)</w:t>
      </w:r>
      <w:r w:rsidR="00FD67FD">
        <w:t>.</w:t>
      </w:r>
      <w:r w:rsidR="00223F4C">
        <w:t xml:space="preserve"> </w:t>
      </w:r>
      <w:r w:rsidR="00275ABB">
        <w:t xml:space="preserve">I propositionen </w:t>
      </w:r>
      <w:r w:rsidR="00FD67FD">
        <w:t>konstateras</w:t>
      </w:r>
      <w:r w:rsidR="00275ABB">
        <w:t xml:space="preserve"> att Sveriges Radio (SR) och Sveriges Television (SVT) </w:t>
      </w:r>
      <w:r w:rsidR="00275ABB" w:rsidRPr="00275ABB">
        <w:t>ha</w:t>
      </w:r>
      <w:r w:rsidR="00FD67FD">
        <w:t>r</w:t>
      </w:r>
      <w:r w:rsidR="00275ABB" w:rsidRPr="00275ABB">
        <w:t xml:space="preserve"> </w:t>
      </w:r>
      <w:r w:rsidRPr="00275ABB">
        <w:t xml:space="preserve">ett särskilt ansvar att värna om en </w:t>
      </w:r>
      <w:r w:rsidR="000714F2">
        <w:t>medie</w:t>
      </w:r>
      <w:r w:rsidRPr="00275ABB">
        <w:t>mångfald</w:t>
      </w:r>
      <w:r w:rsidR="00A12115">
        <w:t xml:space="preserve">. I propositionen </w:t>
      </w:r>
      <w:r w:rsidR="00A12115" w:rsidRPr="00A12115">
        <w:t>understryk</w:t>
      </w:r>
      <w:r w:rsidR="00A12115">
        <w:t xml:space="preserve">s </w:t>
      </w:r>
      <w:r w:rsidR="00A17299">
        <w:t>också</w:t>
      </w:r>
      <w:r w:rsidR="00A12115">
        <w:t xml:space="preserve"> företagens ansvar att fokusera på sin k</w:t>
      </w:r>
      <w:r w:rsidR="00044E66">
        <w:t>är</w:t>
      </w:r>
      <w:r w:rsidR="00A12115">
        <w:t>nverksamhet</w:t>
      </w:r>
      <w:r w:rsidR="00A17299">
        <w:t>,</w:t>
      </w:r>
      <w:r w:rsidR="00A12115">
        <w:t xml:space="preserve"> dvs</w:t>
      </w:r>
      <w:r w:rsidR="00A17299">
        <w:t>.</w:t>
      </w:r>
      <w:r w:rsidR="00A12115">
        <w:t xml:space="preserve"> att erbjuda radio och tv</w:t>
      </w:r>
      <w:r w:rsidR="00044E66">
        <w:t xml:space="preserve">. Att företagen även i sin nyhetsverksamhet upprätthåller ett fokus på ljud och rörlig bild </w:t>
      </w:r>
      <w:r w:rsidR="00A12115" w:rsidRPr="00A12115">
        <w:t>är av stor betydelse för att värna en mångfald av lokala nyhetsmedier</w:t>
      </w:r>
      <w:r w:rsidR="00DD4CDA">
        <w:t>.</w:t>
      </w:r>
    </w:p>
    <w:p w14:paraId="7D6D55C4" w14:textId="1C6DA9FE" w:rsidR="00275ABB" w:rsidRPr="00275ABB" w:rsidRDefault="005A5847" w:rsidP="001D1117">
      <w:pPr>
        <w:pStyle w:val="Brdtext"/>
      </w:pPr>
      <w:r>
        <w:t>I SR:s och SVT:s</w:t>
      </w:r>
      <w:r w:rsidR="000714F2">
        <w:t xml:space="preserve"> </w:t>
      </w:r>
      <w:proofErr w:type="spellStart"/>
      <w:r w:rsidR="000714F2">
        <w:t>medelsvillkor</w:t>
      </w:r>
      <w:proofErr w:type="spellEnd"/>
      <w:r w:rsidR="000714F2">
        <w:t xml:space="preserve"> för perioden 2020–2025</w:t>
      </w:r>
      <w:r>
        <w:t xml:space="preserve"> har </w:t>
      </w:r>
      <w:r w:rsidR="00FD67FD">
        <w:t xml:space="preserve">det </w:t>
      </w:r>
      <w:r>
        <w:t>förts in ett</w:t>
      </w:r>
      <w:r w:rsidR="00C548EF">
        <w:t xml:space="preserve"> nytt</w:t>
      </w:r>
      <w:r>
        <w:t xml:space="preserve"> villkor om att företagen</w:t>
      </w:r>
      <w:r w:rsidR="001D1117" w:rsidRPr="00275ABB">
        <w:t xml:space="preserve"> i sin nyhetsverksamhet</w:t>
      </w:r>
      <w:r w:rsidR="000714F2">
        <w:t xml:space="preserve"> </w:t>
      </w:r>
      <w:r w:rsidR="00044E66">
        <w:t xml:space="preserve">ska </w:t>
      </w:r>
      <w:r w:rsidR="001D1117" w:rsidRPr="00275ABB">
        <w:t>ta hänsyn till kvalitativa nyhetsmediers konkurrensförutsättningar</w:t>
      </w:r>
      <w:r w:rsidR="000714F2">
        <w:t>, i syfte att värna en mångfald av perspektiv på en livskraftig mediemarknad.</w:t>
      </w:r>
    </w:p>
    <w:p w14:paraId="557767D1" w14:textId="0B6E55C2" w:rsidR="001D1117" w:rsidRDefault="001D1117" w:rsidP="001D1117">
      <w:pPr>
        <w:pStyle w:val="Brdtext"/>
      </w:pPr>
      <w:r w:rsidRPr="000714F2">
        <w:t xml:space="preserve">Hur </w:t>
      </w:r>
      <w:r w:rsidR="000714F2">
        <w:t xml:space="preserve">SR och SVT </w:t>
      </w:r>
      <w:r w:rsidRPr="000714F2">
        <w:t>väljer att samverka med lokala medieaktörer</w:t>
      </w:r>
      <w:r w:rsidR="000714F2">
        <w:t xml:space="preserve"> </w:t>
      </w:r>
      <w:r w:rsidR="00A12115">
        <w:t xml:space="preserve">för att bidra till en mångfald av perspektiv </w:t>
      </w:r>
      <w:r w:rsidR="000714F2">
        <w:t>avgörs av företagen själva</w:t>
      </w:r>
      <w:r w:rsidRPr="000714F2">
        <w:t xml:space="preserve"> i dialog med de kommersiella medieaktörerna. Liksom när det gäller övriga villkor för public service-företagens verksamhet </w:t>
      </w:r>
      <w:r w:rsidR="000714F2" w:rsidRPr="000714F2">
        <w:t xml:space="preserve">ska </w:t>
      </w:r>
      <w:r w:rsidRPr="000714F2">
        <w:t>de insatser som vidtas för att uppfylla villko</w:t>
      </w:r>
      <w:r w:rsidR="000714F2" w:rsidRPr="000714F2">
        <w:t xml:space="preserve">ret </w:t>
      </w:r>
      <w:r w:rsidRPr="000714F2">
        <w:t xml:space="preserve">redovisas i </w:t>
      </w:r>
      <w:r w:rsidR="000714F2">
        <w:t xml:space="preserve">de årliga </w:t>
      </w:r>
      <w:r w:rsidRPr="000714F2">
        <w:t xml:space="preserve">public service-redovisningarna. </w:t>
      </w:r>
      <w:r w:rsidR="006B115C">
        <w:t xml:space="preserve">Det är sedan granskningsnämnden för radio och tv vid Myndigheten för press, radio och tv som </w:t>
      </w:r>
      <w:r w:rsidR="005A5847">
        <w:t>bedömer</w:t>
      </w:r>
      <w:r w:rsidR="006B115C">
        <w:t xml:space="preserve"> om villkoret har uppfyllts. </w:t>
      </w:r>
    </w:p>
    <w:p w14:paraId="5B52768D" w14:textId="77777777" w:rsidR="001D1117" w:rsidRDefault="001D1117" w:rsidP="005A5847">
      <w:pPr>
        <w:pStyle w:val="Brdtext"/>
      </w:pPr>
    </w:p>
    <w:p w14:paraId="17168998" w14:textId="3D924FD2" w:rsidR="008779EE" w:rsidRDefault="008779EE" w:rsidP="005A5847">
      <w:pPr>
        <w:pStyle w:val="Brdtext"/>
      </w:pPr>
      <w:r>
        <w:t xml:space="preserve">Stockholm den </w:t>
      </w:r>
      <w:sdt>
        <w:sdtPr>
          <w:id w:val="-1225218591"/>
          <w:placeholder>
            <w:docPart w:val="9D27B8103B5B475C9FE3383E971AF61F"/>
          </w:placeholder>
          <w:dataBinding w:prefixMappings="xmlns:ns0='http://lp/documentinfo/RK' " w:xpath="/ns0:DocumentInfo[1]/ns0:BaseInfo[1]/ns0:HeaderDate[1]" w:storeItemID="{4B526DB6-DB17-4464-915D-290041941DA7}"/>
          <w:date w:fullDate="2020-02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714F2">
            <w:t>26</w:t>
          </w:r>
          <w:r>
            <w:t xml:space="preserve"> februari 2020</w:t>
          </w:r>
        </w:sdtContent>
      </w:sdt>
    </w:p>
    <w:p w14:paraId="56A94B75" w14:textId="77777777" w:rsidR="008779EE" w:rsidRDefault="008779EE" w:rsidP="005A5847">
      <w:pPr>
        <w:pStyle w:val="Brdtextutanavstnd"/>
      </w:pPr>
    </w:p>
    <w:p w14:paraId="37C0AD08" w14:textId="77777777" w:rsidR="008779EE" w:rsidRDefault="008779EE" w:rsidP="005A5847">
      <w:pPr>
        <w:pStyle w:val="Brdtextutanavstnd"/>
      </w:pPr>
    </w:p>
    <w:p w14:paraId="75BAEA76" w14:textId="77777777" w:rsidR="008779EE" w:rsidRDefault="008779EE" w:rsidP="005A5847">
      <w:pPr>
        <w:pStyle w:val="Brdtextutanavstnd"/>
      </w:pPr>
    </w:p>
    <w:p w14:paraId="1EC1B9EA" w14:textId="4A19230E" w:rsidR="008779EE" w:rsidRDefault="008779EE" w:rsidP="005A5847">
      <w:pPr>
        <w:pStyle w:val="Brdtext"/>
      </w:pPr>
      <w:r>
        <w:t>Amanda Lind</w:t>
      </w:r>
    </w:p>
    <w:p w14:paraId="09060207" w14:textId="77777777" w:rsidR="008779EE" w:rsidRPr="00DB48AB" w:rsidRDefault="008779EE" w:rsidP="005A5847">
      <w:pPr>
        <w:pStyle w:val="Brdtext"/>
      </w:pPr>
    </w:p>
    <w:sectPr w:rsidR="008779E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C59FD" w14:textId="77777777" w:rsidR="007C29FF" w:rsidRDefault="007C29FF" w:rsidP="00A87A54">
      <w:pPr>
        <w:spacing w:after="0" w:line="240" w:lineRule="auto"/>
      </w:pPr>
      <w:r>
        <w:separator/>
      </w:r>
    </w:p>
  </w:endnote>
  <w:endnote w:type="continuationSeparator" w:id="0">
    <w:p w14:paraId="4047280D" w14:textId="77777777" w:rsidR="007C29FF" w:rsidRDefault="007C29FF" w:rsidP="00A87A54">
      <w:pPr>
        <w:spacing w:after="0" w:line="240" w:lineRule="auto"/>
      </w:pPr>
      <w:r>
        <w:continuationSeparator/>
      </w:r>
    </w:p>
  </w:endnote>
  <w:endnote w:type="continuationNotice" w:id="1">
    <w:p w14:paraId="796A92E8" w14:textId="77777777" w:rsidR="007C29FF" w:rsidRDefault="007C29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A5847" w:rsidRPr="00347E11" w14:paraId="0E827DDB" w14:textId="77777777" w:rsidTr="005A5847">
      <w:trPr>
        <w:trHeight w:val="227"/>
        <w:jc w:val="right"/>
      </w:trPr>
      <w:tc>
        <w:tcPr>
          <w:tcW w:w="708" w:type="dxa"/>
          <w:vAlign w:val="bottom"/>
        </w:tcPr>
        <w:p w14:paraId="0AA59CF1" w14:textId="77777777" w:rsidR="005A5847" w:rsidRPr="00B62610" w:rsidRDefault="005A584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A5847" w:rsidRPr="00347E11" w14:paraId="38D66F2B" w14:textId="77777777" w:rsidTr="005A5847">
      <w:trPr>
        <w:trHeight w:val="850"/>
        <w:jc w:val="right"/>
      </w:trPr>
      <w:tc>
        <w:tcPr>
          <w:tcW w:w="708" w:type="dxa"/>
          <w:vAlign w:val="bottom"/>
        </w:tcPr>
        <w:p w14:paraId="3F22E5CB" w14:textId="77777777" w:rsidR="005A5847" w:rsidRPr="00347E11" w:rsidRDefault="005A5847" w:rsidP="005606BC">
          <w:pPr>
            <w:pStyle w:val="Sidfot"/>
            <w:spacing w:line="276" w:lineRule="auto"/>
            <w:jc w:val="right"/>
          </w:pPr>
        </w:p>
      </w:tc>
    </w:tr>
  </w:tbl>
  <w:p w14:paraId="157396F8" w14:textId="77777777" w:rsidR="005A5847" w:rsidRPr="005606BC" w:rsidRDefault="005A584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A5847" w:rsidRPr="00347E11" w14:paraId="77FE079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A5A6D5" w14:textId="77777777" w:rsidR="005A5847" w:rsidRPr="00347E11" w:rsidRDefault="005A5847" w:rsidP="00347E11">
          <w:pPr>
            <w:pStyle w:val="Sidfot"/>
            <w:rPr>
              <w:sz w:val="8"/>
            </w:rPr>
          </w:pPr>
        </w:p>
      </w:tc>
    </w:tr>
    <w:tr w:rsidR="005A5847" w:rsidRPr="00EE3C0F" w14:paraId="251DAC23" w14:textId="77777777" w:rsidTr="00C26068">
      <w:trPr>
        <w:trHeight w:val="227"/>
      </w:trPr>
      <w:tc>
        <w:tcPr>
          <w:tcW w:w="4074" w:type="dxa"/>
        </w:tcPr>
        <w:p w14:paraId="6776910F" w14:textId="77777777" w:rsidR="005A5847" w:rsidRPr="00F53AEA" w:rsidRDefault="005A584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A7DEDD" w14:textId="77777777" w:rsidR="005A5847" w:rsidRPr="00F53AEA" w:rsidRDefault="005A5847" w:rsidP="00F53AEA">
          <w:pPr>
            <w:pStyle w:val="Sidfot"/>
            <w:spacing w:line="276" w:lineRule="auto"/>
          </w:pPr>
        </w:p>
      </w:tc>
    </w:tr>
  </w:tbl>
  <w:p w14:paraId="7E618B1C" w14:textId="77777777" w:rsidR="005A5847" w:rsidRPr="00EE3C0F" w:rsidRDefault="005A584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32278" w14:textId="77777777" w:rsidR="007C29FF" w:rsidRDefault="007C29FF" w:rsidP="00A87A54">
      <w:pPr>
        <w:spacing w:after="0" w:line="240" w:lineRule="auto"/>
      </w:pPr>
      <w:r>
        <w:separator/>
      </w:r>
    </w:p>
  </w:footnote>
  <w:footnote w:type="continuationSeparator" w:id="0">
    <w:p w14:paraId="4A55248A" w14:textId="77777777" w:rsidR="007C29FF" w:rsidRDefault="007C29FF" w:rsidP="00A87A54">
      <w:pPr>
        <w:spacing w:after="0" w:line="240" w:lineRule="auto"/>
      </w:pPr>
      <w:r>
        <w:continuationSeparator/>
      </w:r>
    </w:p>
  </w:footnote>
  <w:footnote w:type="continuationNotice" w:id="1">
    <w:p w14:paraId="0489D4A0" w14:textId="77777777" w:rsidR="007C29FF" w:rsidRDefault="007C29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A5847" w14:paraId="04062DAF" w14:textId="77777777" w:rsidTr="00C93EBA">
      <w:trPr>
        <w:trHeight w:val="227"/>
      </w:trPr>
      <w:tc>
        <w:tcPr>
          <w:tcW w:w="5534" w:type="dxa"/>
        </w:tcPr>
        <w:p w14:paraId="7E21B874" w14:textId="77777777" w:rsidR="005A5847" w:rsidRPr="007D73AB" w:rsidRDefault="005A5847">
          <w:pPr>
            <w:pStyle w:val="Sidhuvud"/>
          </w:pPr>
        </w:p>
      </w:tc>
      <w:tc>
        <w:tcPr>
          <w:tcW w:w="3170" w:type="dxa"/>
          <w:vAlign w:val="bottom"/>
        </w:tcPr>
        <w:p w14:paraId="6EAE2FA0" w14:textId="77777777" w:rsidR="005A5847" w:rsidRPr="007D73AB" w:rsidRDefault="005A5847" w:rsidP="00340DE0">
          <w:pPr>
            <w:pStyle w:val="Sidhuvud"/>
          </w:pPr>
        </w:p>
      </w:tc>
      <w:tc>
        <w:tcPr>
          <w:tcW w:w="1134" w:type="dxa"/>
        </w:tcPr>
        <w:p w14:paraId="2B660623" w14:textId="77777777" w:rsidR="005A5847" w:rsidRDefault="005A5847" w:rsidP="005A5847">
          <w:pPr>
            <w:pStyle w:val="Sidhuvud"/>
          </w:pPr>
        </w:p>
      </w:tc>
    </w:tr>
    <w:tr w:rsidR="005A5847" w14:paraId="72F72056" w14:textId="77777777" w:rsidTr="00C93EBA">
      <w:trPr>
        <w:trHeight w:val="1928"/>
      </w:trPr>
      <w:tc>
        <w:tcPr>
          <w:tcW w:w="5534" w:type="dxa"/>
        </w:tcPr>
        <w:p w14:paraId="7C133231" w14:textId="77777777" w:rsidR="005A5847" w:rsidRPr="00340DE0" w:rsidRDefault="005A584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5B6A10A" wp14:editId="0A4CE87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77974AB" w14:textId="77777777" w:rsidR="005A5847" w:rsidRPr="00710A6C" w:rsidRDefault="005A5847" w:rsidP="00EE3C0F">
          <w:pPr>
            <w:pStyle w:val="Sidhuvud"/>
            <w:rPr>
              <w:b/>
            </w:rPr>
          </w:pPr>
        </w:p>
        <w:p w14:paraId="597D8921" w14:textId="77777777" w:rsidR="005A5847" w:rsidRDefault="005A5847" w:rsidP="00EE3C0F">
          <w:pPr>
            <w:pStyle w:val="Sidhuvud"/>
          </w:pPr>
        </w:p>
        <w:p w14:paraId="40029BFE" w14:textId="77777777" w:rsidR="005A5847" w:rsidRDefault="005A5847" w:rsidP="00EE3C0F">
          <w:pPr>
            <w:pStyle w:val="Sidhuvud"/>
          </w:pPr>
        </w:p>
        <w:p w14:paraId="3F27336B" w14:textId="77777777" w:rsidR="005A5847" w:rsidRDefault="005A584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0579EBDAF2C4AABAC348D0B4767701C"/>
            </w:placeholder>
            <w:dataBinding w:prefixMappings="xmlns:ns0='http://lp/documentinfo/RK' " w:xpath="/ns0:DocumentInfo[1]/ns0:BaseInfo[1]/ns0:Dnr[1]" w:storeItemID="{4B526DB6-DB17-4464-915D-290041941DA7}"/>
            <w:text/>
          </w:sdtPr>
          <w:sdtEndPr/>
          <w:sdtContent>
            <w:p w14:paraId="5DEC6909" w14:textId="0BECDA53" w:rsidR="005A5847" w:rsidRDefault="005A5847" w:rsidP="00EE3C0F">
              <w:pPr>
                <w:pStyle w:val="Sidhuvud"/>
              </w:pPr>
              <w:r>
                <w:t>Ku2020/</w:t>
              </w:r>
              <w:r w:rsidR="00C4574B">
                <w:t>00216/MD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D9C722349D41AEBD8AF1BA50510CDA"/>
            </w:placeholder>
            <w:showingPlcHdr/>
            <w:dataBinding w:prefixMappings="xmlns:ns0='http://lp/documentinfo/RK' " w:xpath="/ns0:DocumentInfo[1]/ns0:BaseInfo[1]/ns0:DocNumber[1]" w:storeItemID="{4B526DB6-DB17-4464-915D-290041941DA7}"/>
            <w:text/>
          </w:sdtPr>
          <w:sdtEndPr/>
          <w:sdtContent>
            <w:p w14:paraId="51865DF4" w14:textId="77777777" w:rsidR="005A5847" w:rsidRDefault="005A584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ACF31C2" w14:textId="77777777" w:rsidR="005A5847" w:rsidRDefault="005A5847" w:rsidP="00EE3C0F">
          <w:pPr>
            <w:pStyle w:val="Sidhuvud"/>
          </w:pPr>
        </w:p>
      </w:tc>
      <w:tc>
        <w:tcPr>
          <w:tcW w:w="1134" w:type="dxa"/>
        </w:tcPr>
        <w:p w14:paraId="69B4AA54" w14:textId="77777777" w:rsidR="005A5847" w:rsidRDefault="005A5847" w:rsidP="0094502D">
          <w:pPr>
            <w:pStyle w:val="Sidhuvud"/>
          </w:pPr>
        </w:p>
        <w:p w14:paraId="52F743F6" w14:textId="77777777" w:rsidR="005A5847" w:rsidRPr="0094502D" w:rsidRDefault="005A5847" w:rsidP="00EC71A6">
          <w:pPr>
            <w:pStyle w:val="Sidhuvud"/>
          </w:pPr>
        </w:p>
      </w:tc>
    </w:tr>
    <w:tr w:rsidR="005A5847" w14:paraId="4834476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7657A16838C441AAC3DFFD83474642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DA079A2" w14:textId="77777777" w:rsidR="005A5847" w:rsidRPr="008779EE" w:rsidRDefault="005A5847" w:rsidP="00340DE0">
              <w:pPr>
                <w:pStyle w:val="Sidhuvud"/>
                <w:rPr>
                  <w:b/>
                </w:rPr>
              </w:pPr>
              <w:r w:rsidRPr="008779EE">
                <w:rPr>
                  <w:b/>
                </w:rPr>
                <w:t>Kulturdepartementet</w:t>
              </w:r>
            </w:p>
            <w:p w14:paraId="6066EF07" w14:textId="49D402DD" w:rsidR="005A5847" w:rsidRPr="00340DE0" w:rsidRDefault="00817696" w:rsidP="00340DE0">
              <w:pPr>
                <w:pStyle w:val="Sidhuvud"/>
              </w:pPr>
              <w:r>
                <w:t>Kultur- och demokratiministern samt ministern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8ACE82FDDDE4F25ABF8321E3FFEA265"/>
          </w:placeholder>
          <w:dataBinding w:prefixMappings="xmlns:ns0='http://lp/documentinfo/RK' " w:xpath="/ns0:DocumentInfo[1]/ns0:BaseInfo[1]/ns0:Recipient[1]" w:storeItemID="{4B526DB6-DB17-4464-915D-290041941DA7}"/>
          <w:text w:multiLine="1"/>
        </w:sdtPr>
        <w:sdtEndPr/>
        <w:sdtContent>
          <w:tc>
            <w:tcPr>
              <w:tcW w:w="3170" w:type="dxa"/>
            </w:tcPr>
            <w:p w14:paraId="67ECBBB4" w14:textId="77777777" w:rsidR="005A5847" w:rsidRDefault="005A584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FE9D243" w14:textId="77777777" w:rsidR="005A5847" w:rsidRDefault="005A5847" w:rsidP="003E6020">
          <w:pPr>
            <w:pStyle w:val="Sidhuvud"/>
          </w:pPr>
        </w:p>
      </w:tc>
    </w:tr>
  </w:tbl>
  <w:p w14:paraId="18A520CD" w14:textId="77777777" w:rsidR="005A5847" w:rsidRDefault="005A58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E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151A"/>
    <w:rsid w:val="0003679E"/>
    <w:rsid w:val="00041EDC"/>
    <w:rsid w:val="0004352E"/>
    <w:rsid w:val="00044E66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14F2"/>
    <w:rsid w:val="00072C86"/>
    <w:rsid w:val="00072FFC"/>
    <w:rsid w:val="00073B75"/>
    <w:rsid w:val="000751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7867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AA8"/>
    <w:rsid w:val="001C5DC9"/>
    <w:rsid w:val="001C6B85"/>
    <w:rsid w:val="001C71A9"/>
    <w:rsid w:val="001D1117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3F4C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75ABB"/>
    <w:rsid w:val="00281106"/>
    <w:rsid w:val="00282263"/>
    <w:rsid w:val="00282417"/>
    <w:rsid w:val="00282D27"/>
    <w:rsid w:val="00287F0D"/>
    <w:rsid w:val="00292420"/>
    <w:rsid w:val="002938FD"/>
    <w:rsid w:val="002940D2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0F40"/>
    <w:rsid w:val="003542C5"/>
    <w:rsid w:val="00365461"/>
    <w:rsid w:val="00370311"/>
    <w:rsid w:val="00376B49"/>
    <w:rsid w:val="00380663"/>
    <w:rsid w:val="003853E3"/>
    <w:rsid w:val="0038587E"/>
    <w:rsid w:val="0039212D"/>
    <w:rsid w:val="00392ED4"/>
    <w:rsid w:val="00393680"/>
    <w:rsid w:val="00394D4C"/>
    <w:rsid w:val="00395D9F"/>
    <w:rsid w:val="00397242"/>
    <w:rsid w:val="0039757A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031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5DD7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40B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5847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821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115C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135E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180"/>
    <w:rsid w:val="007953E3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29FF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69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79EE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1D1"/>
    <w:rsid w:val="00915D4C"/>
    <w:rsid w:val="009279B2"/>
    <w:rsid w:val="00935814"/>
    <w:rsid w:val="0094502D"/>
    <w:rsid w:val="00946561"/>
    <w:rsid w:val="00946B39"/>
    <w:rsid w:val="00947013"/>
    <w:rsid w:val="0095062C"/>
    <w:rsid w:val="00964300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1E7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7F3"/>
    <w:rsid w:val="009D6B1B"/>
    <w:rsid w:val="009E107B"/>
    <w:rsid w:val="009E18D6"/>
    <w:rsid w:val="009E370A"/>
    <w:rsid w:val="009E53C8"/>
    <w:rsid w:val="009E7B92"/>
    <w:rsid w:val="009F19C0"/>
    <w:rsid w:val="009F505F"/>
    <w:rsid w:val="00A00AE4"/>
    <w:rsid w:val="00A00D24"/>
    <w:rsid w:val="00A0129C"/>
    <w:rsid w:val="00A01F5C"/>
    <w:rsid w:val="00A12115"/>
    <w:rsid w:val="00A12A69"/>
    <w:rsid w:val="00A1729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828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74B"/>
    <w:rsid w:val="00C461E6"/>
    <w:rsid w:val="00C50045"/>
    <w:rsid w:val="00C50771"/>
    <w:rsid w:val="00C508BE"/>
    <w:rsid w:val="00C548EF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0B4B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5EA9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B76A6"/>
    <w:rsid w:val="00DC1025"/>
    <w:rsid w:val="00DC10F6"/>
    <w:rsid w:val="00DC1EB8"/>
    <w:rsid w:val="00DC3E45"/>
    <w:rsid w:val="00DC4598"/>
    <w:rsid w:val="00DD0722"/>
    <w:rsid w:val="00DD0B3D"/>
    <w:rsid w:val="00DD212F"/>
    <w:rsid w:val="00DD4CDA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090"/>
    <w:rsid w:val="00E475C3"/>
    <w:rsid w:val="00E509B0"/>
    <w:rsid w:val="00E50B11"/>
    <w:rsid w:val="00E54246"/>
    <w:rsid w:val="00E55D8E"/>
    <w:rsid w:val="00E6641E"/>
    <w:rsid w:val="00E6649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931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67FD"/>
    <w:rsid w:val="00FE1DCC"/>
    <w:rsid w:val="00FE2B19"/>
    <w:rsid w:val="00FF0538"/>
    <w:rsid w:val="00FF5B88"/>
    <w:rsid w:val="00FF6BA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E9297"/>
  <w15:docId w15:val="{4B85F2F0-8118-4E17-8C08-D9A17F33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579EBDAF2C4AABAC348D0B47677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7A93B-D410-40A2-BCE2-0D93CD4BB10B}"/>
      </w:docPartPr>
      <w:docPartBody>
        <w:p w:rsidR="00EA7072" w:rsidRDefault="000C5FDE" w:rsidP="000C5FDE">
          <w:pPr>
            <w:pStyle w:val="E0579EBDAF2C4AABAC348D0B476770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D9C722349D41AEBD8AF1BA50510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FC893-205E-4887-A961-91333D1F6189}"/>
      </w:docPartPr>
      <w:docPartBody>
        <w:p w:rsidR="00EA7072" w:rsidRDefault="000C5FDE" w:rsidP="000C5FDE">
          <w:pPr>
            <w:pStyle w:val="B3D9C722349D41AEBD8AF1BA50510C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657A16838C441AAC3DFFD834746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54DC5-81E7-4C41-9FB7-85458251EC2C}"/>
      </w:docPartPr>
      <w:docPartBody>
        <w:p w:rsidR="00EA7072" w:rsidRDefault="000C5FDE" w:rsidP="000C5FDE">
          <w:pPr>
            <w:pStyle w:val="07657A16838C441AAC3DFFD8347464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ACE82FDDDE4F25ABF8321E3FFEA2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6B44B-53B5-45A9-B893-E3ACCC52BF21}"/>
      </w:docPartPr>
      <w:docPartBody>
        <w:p w:rsidR="00EA7072" w:rsidRDefault="000C5FDE" w:rsidP="000C5FDE">
          <w:pPr>
            <w:pStyle w:val="28ACE82FDDDE4F25ABF8321E3FFEA2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27B8103B5B475C9FE3383E971AF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1AC1F9-8090-49EE-9C97-35F18CB54693}"/>
      </w:docPartPr>
      <w:docPartBody>
        <w:p w:rsidR="00EA7072" w:rsidRDefault="000C5FDE" w:rsidP="000C5FDE">
          <w:pPr>
            <w:pStyle w:val="9D27B8103B5B475C9FE3383E971AF61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DE"/>
    <w:rsid w:val="000C5FDE"/>
    <w:rsid w:val="00927F94"/>
    <w:rsid w:val="009A1263"/>
    <w:rsid w:val="00E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6A18C35293B4BC4B2CF7C1CF2FF3BED">
    <w:name w:val="16A18C35293B4BC4B2CF7C1CF2FF3BED"/>
    <w:rsid w:val="000C5FDE"/>
  </w:style>
  <w:style w:type="character" w:styleId="Platshllartext">
    <w:name w:val="Placeholder Text"/>
    <w:basedOn w:val="Standardstycketeckensnitt"/>
    <w:uiPriority w:val="99"/>
    <w:semiHidden/>
    <w:rsid w:val="000C5FDE"/>
    <w:rPr>
      <w:noProof w:val="0"/>
      <w:color w:val="808080"/>
    </w:rPr>
  </w:style>
  <w:style w:type="paragraph" w:customStyle="1" w:styleId="E81BECDE78E94D5FB3A0F464237AF373">
    <w:name w:val="E81BECDE78E94D5FB3A0F464237AF373"/>
    <w:rsid w:val="000C5FDE"/>
  </w:style>
  <w:style w:type="paragraph" w:customStyle="1" w:styleId="9CE5EAA9596B4248AA9669C34D2E72F2">
    <w:name w:val="9CE5EAA9596B4248AA9669C34D2E72F2"/>
    <w:rsid w:val="000C5FDE"/>
  </w:style>
  <w:style w:type="paragraph" w:customStyle="1" w:styleId="FA4B917E1D8F45FFBD374D0297EBD466">
    <w:name w:val="FA4B917E1D8F45FFBD374D0297EBD466"/>
    <w:rsid w:val="000C5FDE"/>
  </w:style>
  <w:style w:type="paragraph" w:customStyle="1" w:styleId="E0579EBDAF2C4AABAC348D0B4767701C">
    <w:name w:val="E0579EBDAF2C4AABAC348D0B4767701C"/>
    <w:rsid w:val="000C5FDE"/>
  </w:style>
  <w:style w:type="paragraph" w:customStyle="1" w:styleId="B3D9C722349D41AEBD8AF1BA50510CDA">
    <w:name w:val="B3D9C722349D41AEBD8AF1BA50510CDA"/>
    <w:rsid w:val="000C5FDE"/>
  </w:style>
  <w:style w:type="paragraph" w:customStyle="1" w:styleId="44B2E294DD764842813D06671BFE4CC2">
    <w:name w:val="44B2E294DD764842813D06671BFE4CC2"/>
    <w:rsid w:val="000C5FDE"/>
  </w:style>
  <w:style w:type="paragraph" w:customStyle="1" w:styleId="7F8A0C650D2C490AB369F670EB3D8D4B">
    <w:name w:val="7F8A0C650D2C490AB369F670EB3D8D4B"/>
    <w:rsid w:val="000C5FDE"/>
  </w:style>
  <w:style w:type="paragraph" w:customStyle="1" w:styleId="EF6F54859551473C81AB35FABBDD9D90">
    <w:name w:val="EF6F54859551473C81AB35FABBDD9D90"/>
    <w:rsid w:val="000C5FDE"/>
  </w:style>
  <w:style w:type="paragraph" w:customStyle="1" w:styleId="07657A16838C441AAC3DFFD834746428">
    <w:name w:val="07657A16838C441AAC3DFFD834746428"/>
    <w:rsid w:val="000C5FDE"/>
  </w:style>
  <w:style w:type="paragraph" w:customStyle="1" w:styleId="28ACE82FDDDE4F25ABF8321E3FFEA265">
    <w:name w:val="28ACE82FDDDE4F25ABF8321E3FFEA265"/>
    <w:rsid w:val="000C5FDE"/>
  </w:style>
  <w:style w:type="paragraph" w:customStyle="1" w:styleId="F3F69AEAD29548E8BC56B7EC2038E681">
    <w:name w:val="F3F69AEAD29548E8BC56B7EC2038E681"/>
    <w:rsid w:val="000C5FDE"/>
  </w:style>
  <w:style w:type="paragraph" w:customStyle="1" w:styleId="230977DEBC1D499D94F0ABDFAD596F62">
    <w:name w:val="230977DEBC1D499D94F0ABDFAD596F62"/>
    <w:rsid w:val="000C5FDE"/>
  </w:style>
  <w:style w:type="paragraph" w:customStyle="1" w:styleId="1AE1405541244194BF525E99721A6D7C">
    <w:name w:val="1AE1405541244194BF525E99721A6D7C"/>
    <w:rsid w:val="000C5FDE"/>
  </w:style>
  <w:style w:type="paragraph" w:customStyle="1" w:styleId="C3BE7EFD96CD4B0BBFE9A91EFA85D70E">
    <w:name w:val="C3BE7EFD96CD4B0BBFE9A91EFA85D70E"/>
    <w:rsid w:val="000C5FDE"/>
  </w:style>
  <w:style w:type="paragraph" w:customStyle="1" w:styleId="2EAF131A0CB94D0EAC973D0BF2D8D9E1">
    <w:name w:val="2EAF131A0CB94D0EAC973D0BF2D8D9E1"/>
    <w:rsid w:val="000C5FDE"/>
  </w:style>
  <w:style w:type="paragraph" w:customStyle="1" w:styleId="9D27B8103B5B475C9FE3383E971AF61F">
    <w:name w:val="9D27B8103B5B475C9FE3383E971AF61F"/>
    <w:rsid w:val="000C5FDE"/>
  </w:style>
  <w:style w:type="paragraph" w:customStyle="1" w:styleId="EE8F961C81704C50AF1499CEF7D208A5">
    <w:name w:val="EE8F961C81704C50AF1499CEF7D208A5"/>
    <w:rsid w:val="000C5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2020-02-26T00:00:00</HeaderDate>
    <Office/>
    <Dnr>Ku2020/00216/MD</Dnr>
    <ParagrafNr/>
    <DocumentTitle/>
    <VisitingAddress/>
    <Extra1/>
    <Extra2/>
    <Extra3>Matheus Enholm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9dd69b7c-d092-426f-9dd1-079e160e39d7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F1D3-A9DB-48D2-A7D7-EAB354790E70}"/>
</file>

<file path=customXml/itemProps2.xml><?xml version="1.0" encoding="utf-8"?>
<ds:datastoreItem xmlns:ds="http://schemas.openxmlformats.org/officeDocument/2006/customXml" ds:itemID="{4B526DB6-DB17-4464-915D-290041941DA7}"/>
</file>

<file path=customXml/itemProps3.xml><?xml version="1.0" encoding="utf-8"?>
<ds:datastoreItem xmlns:ds="http://schemas.openxmlformats.org/officeDocument/2006/customXml" ds:itemID="{0B808EF5-87F0-4DC2-AACB-B7D4D7E3E5CD}"/>
</file>

<file path=customXml/itemProps4.xml><?xml version="1.0" encoding="utf-8"?>
<ds:datastoreItem xmlns:ds="http://schemas.openxmlformats.org/officeDocument/2006/customXml" ds:itemID="{2F6EB467-6EC7-411B-967D-4513C8D3C73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CAFD131-AC46-4EE8-8183-C7889E4CF29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FBF5EFB-B2B2-4B4C-A8C8-87A2B55FE08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CD5820E-51B7-4047-B6E9-9D7083AFFF44}"/>
</file>

<file path=customXml/itemProps8.xml><?xml version="1.0" encoding="utf-8"?>
<ds:datastoreItem xmlns:ds="http://schemas.openxmlformats.org/officeDocument/2006/customXml" ds:itemID="{CB6E05A6-8F68-4DE0-BDCD-DAD041E62C8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964 Mediepluralism av Matheus Enholm (SD).docx</dc:title>
  <dc:subject/>
  <dc:creator>Anna-Karin Adolfsson Ku/MD</dc:creator>
  <cp:keywords/>
  <dc:description/>
  <cp:lastModifiedBy>Susanne Levin</cp:lastModifiedBy>
  <cp:revision>32</cp:revision>
  <cp:lastPrinted>2020-02-26T12:22:00Z</cp:lastPrinted>
  <dcterms:created xsi:type="dcterms:W3CDTF">2020-02-17T14:57:00Z</dcterms:created>
  <dcterms:modified xsi:type="dcterms:W3CDTF">2020-02-26T12:22:00Z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57d877b4-23fe-4b53-8403-93f4b6cd747c</vt:lpwstr>
  </property>
</Properties>
</file>