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3FC42" w14:textId="77777777" w:rsidR="00A3566B" w:rsidRDefault="00A3566B" w:rsidP="00DA0661">
      <w:pPr>
        <w:pStyle w:val="Rubrik"/>
      </w:pPr>
      <w:bookmarkStart w:id="0" w:name="Start"/>
      <w:bookmarkEnd w:id="0"/>
    </w:p>
    <w:p w14:paraId="7DF2A9A1" w14:textId="77777777" w:rsidR="00A3566B" w:rsidRDefault="00A3566B" w:rsidP="00DA0661">
      <w:pPr>
        <w:pStyle w:val="Rubrik"/>
      </w:pPr>
    </w:p>
    <w:p w14:paraId="525A4CD1" w14:textId="77777777" w:rsidR="00A3566B" w:rsidRDefault="00A3566B" w:rsidP="00DA0661">
      <w:pPr>
        <w:pStyle w:val="Rubrik"/>
      </w:pPr>
    </w:p>
    <w:p w14:paraId="1CDD623A" w14:textId="1618D970" w:rsidR="004D55DA" w:rsidRDefault="004D55DA" w:rsidP="00DA0661">
      <w:pPr>
        <w:pStyle w:val="Rubrik"/>
      </w:pPr>
      <w:bookmarkStart w:id="1" w:name="_GoBack"/>
      <w:bookmarkEnd w:id="1"/>
      <w:r>
        <w:t>Svar på fråga 2017/18:1365 Fotbolls-VM, fråga 2017/18:1366 Fotbolls-VM i Ryssland samt fråga 2017/18:1368 Sommarens fotbolls-VM av Christian Holm Barenfeld (M)</w:t>
      </w:r>
    </w:p>
    <w:p w14:paraId="740E0F41" w14:textId="25199F32" w:rsidR="004D55DA" w:rsidRDefault="004D55DA" w:rsidP="004D55DA">
      <w:pPr>
        <w:pStyle w:val="RKnormal"/>
      </w:pPr>
      <w:r>
        <w:t>Christian Holm Barenfeld har frågat mig om jag avser avstå från att närvara vid fotbolls-VM i Ryssland och samtidigt markera att jag och Sveriges regering avstår från närvaro med anledning av den politiska regimens agerande. Christian Holm Barenfeld har ställt samma fråga till statsrådet Linde och statsrådet Strandhäll. Frågorna har överlämnats till mig för att ge ett samlat svar.</w:t>
      </w:r>
    </w:p>
    <w:p w14:paraId="5A6C2131" w14:textId="77777777" w:rsidR="004D55DA" w:rsidRDefault="004D55DA" w:rsidP="004D55DA">
      <w:pPr>
        <w:pStyle w:val="RKnormal"/>
      </w:pPr>
    </w:p>
    <w:p w14:paraId="01423EAE" w14:textId="4D87AB3E" w:rsidR="004D55DA" w:rsidRDefault="004D55DA" w:rsidP="004D55DA">
      <w:pPr>
        <w:pStyle w:val="RKnormal"/>
      </w:pPr>
      <w:r>
        <w:t>Inget statsråd</w:t>
      </w:r>
      <w:r w:rsidRPr="00865F00">
        <w:t xml:space="preserve"> kommer att delta vid invigningen av fotbolls-VM i Ryssland</w:t>
      </w:r>
      <w:r w:rsidR="00771DF4">
        <w:t>.</w:t>
      </w:r>
      <w:r w:rsidR="00DF1FC2">
        <w:t xml:space="preserve"> </w:t>
      </w:r>
    </w:p>
    <w:p w14:paraId="656B3F93" w14:textId="77777777" w:rsidR="004D55DA" w:rsidRDefault="004D55DA" w:rsidP="004D55DA">
      <w:pPr>
        <w:pStyle w:val="RKnormal"/>
      </w:pPr>
    </w:p>
    <w:p w14:paraId="5E72C43E" w14:textId="77777777" w:rsidR="004D55DA" w:rsidRDefault="004D55DA" w:rsidP="004D55DA">
      <w:pPr>
        <w:pStyle w:val="RKnormal"/>
      </w:pPr>
      <w:r>
        <w:t xml:space="preserve">Jag delar Christian Holm Barenfelds uppfattning att anledningarna att kritisera Ryssland är många. Jag är djupt bekymrad över situationen vad gäller de mänskliga rättigheterna i Ryssland och den negativa inrikespolitiska utvecklingen. </w:t>
      </w:r>
      <w:r w:rsidRPr="00030930">
        <w:t>Ryssland utmana</w:t>
      </w:r>
      <w:r>
        <w:t>r</w:t>
      </w:r>
      <w:r w:rsidRPr="00030930">
        <w:t xml:space="preserve"> den europeiska säkerhetsordningen och den ryska aggressionen mot Ukraina och </w:t>
      </w:r>
      <w:r>
        <w:t xml:space="preserve">den </w:t>
      </w:r>
      <w:r w:rsidRPr="00030930">
        <w:t xml:space="preserve">illegala annekteringen av Krim fortsätter. </w:t>
      </w:r>
    </w:p>
    <w:p w14:paraId="73DF5BA8" w14:textId="77777777" w:rsidR="004D55DA" w:rsidRDefault="004D55DA" w:rsidP="004D55DA">
      <w:pPr>
        <w:pStyle w:val="RKnormal"/>
      </w:pPr>
    </w:p>
    <w:p w14:paraId="5ACC33C4" w14:textId="1ACD4A26" w:rsidR="004D55DA" w:rsidRDefault="004D55DA" w:rsidP="004D55DA">
      <w:pPr>
        <w:pStyle w:val="RKnormal"/>
      </w:pPr>
      <w:r>
        <w:t>Sverige uppmärksammar konsekvent brott mot de mänskliga rättigheterna i Ryssland.</w:t>
      </w:r>
      <w:r w:rsidR="0086237A">
        <w:t xml:space="preserve"> UD:s landrapport om mänskliga rättigheter, demokrati och rättsstatens principer i Ryssland är tydlig i detta avseende.</w:t>
      </w:r>
      <w:r>
        <w:t xml:space="preserve"> Regeringen är</w:t>
      </w:r>
      <w:r w:rsidR="0086237A">
        <w:t xml:space="preserve"> även</w:t>
      </w:r>
      <w:r>
        <w:t xml:space="preserve"> aktiv, inte minst inom EU, för att stödja Ukraina och uppmärksamma Rysslands brott mot folkrätten. Vi ger ett omfattande stöd till människorättsorganisationer och civilsamhälle i Ryssland. </w:t>
      </w:r>
      <w:r>
        <w:lastRenderedPageBreak/>
        <w:t xml:space="preserve">Samtidigt söker regeringen dialog med Ryssland i frågor av ömsesidigt intresse. Sådana kontakter bidrar till vår säkerhet. </w:t>
      </w:r>
    </w:p>
    <w:p w14:paraId="66EACA3B" w14:textId="77777777" w:rsidR="004D55DA" w:rsidRDefault="004D55DA" w:rsidP="002749F7">
      <w:pPr>
        <w:pStyle w:val="Brdtext"/>
      </w:pPr>
    </w:p>
    <w:p w14:paraId="585D2614" w14:textId="77777777" w:rsidR="004D55DA" w:rsidRDefault="004D55DA" w:rsidP="006A12F1">
      <w:pPr>
        <w:pStyle w:val="Brdtext"/>
      </w:pPr>
      <w:r>
        <w:t xml:space="preserve">Stockholm den </w:t>
      </w:r>
      <w:sdt>
        <w:sdtPr>
          <w:id w:val="-1225218591"/>
          <w:placeholder>
            <w:docPart w:val="8A0567E3EB1C46719E683D5658405198"/>
          </w:placeholder>
          <w:dataBinding w:prefixMappings="xmlns:ns0='http://lp/documentinfo/RK' " w:xpath="/ns0:DocumentInfo[1]/ns0:BaseInfo[1]/ns0:HeaderDate[1]" w:storeItemID="{BE1F5B93-A817-4CC0-BBD0-9CAFE52AD3EF}"/>
          <w:date w:fullDate="2018-06-05T00:00:00Z">
            <w:dateFormat w:val="d MMMM yyyy"/>
            <w:lid w:val="sv-SE"/>
            <w:storeMappedDataAs w:val="dateTime"/>
            <w:calendar w:val="gregorian"/>
          </w:date>
        </w:sdtPr>
        <w:sdtEndPr/>
        <w:sdtContent>
          <w:r>
            <w:t>5 juni 2018</w:t>
          </w:r>
        </w:sdtContent>
      </w:sdt>
    </w:p>
    <w:p w14:paraId="088AB5A5" w14:textId="77777777" w:rsidR="004D55DA" w:rsidRDefault="004D55DA" w:rsidP="004E7A8F">
      <w:pPr>
        <w:pStyle w:val="Brdtextutanavstnd"/>
      </w:pPr>
    </w:p>
    <w:p w14:paraId="4C672F64" w14:textId="77777777" w:rsidR="004D55DA" w:rsidRDefault="004D55DA" w:rsidP="004E7A8F">
      <w:pPr>
        <w:pStyle w:val="Brdtextutanavstnd"/>
      </w:pPr>
    </w:p>
    <w:p w14:paraId="2D91EEDD" w14:textId="77777777" w:rsidR="004D55DA" w:rsidRDefault="004D55DA" w:rsidP="004E7A8F">
      <w:pPr>
        <w:pStyle w:val="Brdtextutanavstnd"/>
      </w:pPr>
    </w:p>
    <w:p w14:paraId="52855E77" w14:textId="79AA2D70" w:rsidR="004D55DA" w:rsidRDefault="004D55DA" w:rsidP="00422A41">
      <w:pPr>
        <w:pStyle w:val="Brdtext"/>
      </w:pPr>
      <w:r>
        <w:t>Margot Wallström</w:t>
      </w:r>
    </w:p>
    <w:p w14:paraId="6185CE53" w14:textId="77777777" w:rsidR="004D55DA" w:rsidRPr="00DB48AB" w:rsidRDefault="004D55DA" w:rsidP="00DB48AB">
      <w:pPr>
        <w:pStyle w:val="Brdtext"/>
      </w:pPr>
    </w:p>
    <w:sectPr w:rsidR="004D55DA" w:rsidRPr="00DB48AB" w:rsidSect="004D55DA">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728E8" w14:textId="77777777" w:rsidR="004D55DA" w:rsidRDefault="004D55DA" w:rsidP="00A87A54">
      <w:pPr>
        <w:spacing w:after="0" w:line="240" w:lineRule="auto"/>
      </w:pPr>
      <w:r>
        <w:separator/>
      </w:r>
    </w:p>
  </w:endnote>
  <w:endnote w:type="continuationSeparator" w:id="0">
    <w:p w14:paraId="11BA7284" w14:textId="77777777" w:rsidR="004D55DA" w:rsidRDefault="004D55D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5EA9143" w14:textId="77777777" w:rsidTr="006A26EC">
      <w:trPr>
        <w:trHeight w:val="227"/>
        <w:jc w:val="right"/>
      </w:trPr>
      <w:tc>
        <w:tcPr>
          <w:tcW w:w="708" w:type="dxa"/>
          <w:vAlign w:val="bottom"/>
        </w:tcPr>
        <w:p w14:paraId="69434CEA" w14:textId="02B9E76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3566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3566B">
            <w:rPr>
              <w:rStyle w:val="Sidnummer"/>
              <w:noProof/>
            </w:rPr>
            <w:t>2</w:t>
          </w:r>
          <w:r>
            <w:rPr>
              <w:rStyle w:val="Sidnummer"/>
            </w:rPr>
            <w:fldChar w:fldCharType="end"/>
          </w:r>
          <w:r>
            <w:rPr>
              <w:rStyle w:val="Sidnummer"/>
            </w:rPr>
            <w:t>)</w:t>
          </w:r>
        </w:p>
      </w:tc>
    </w:tr>
    <w:tr w:rsidR="005606BC" w:rsidRPr="00347E11" w14:paraId="29A9210E" w14:textId="77777777" w:rsidTr="006A26EC">
      <w:trPr>
        <w:trHeight w:val="850"/>
        <w:jc w:val="right"/>
      </w:trPr>
      <w:tc>
        <w:tcPr>
          <w:tcW w:w="708" w:type="dxa"/>
          <w:vAlign w:val="bottom"/>
        </w:tcPr>
        <w:p w14:paraId="22D39288" w14:textId="77777777" w:rsidR="005606BC" w:rsidRPr="00347E11" w:rsidRDefault="005606BC" w:rsidP="005606BC">
          <w:pPr>
            <w:pStyle w:val="Sidfot"/>
            <w:spacing w:line="276" w:lineRule="auto"/>
            <w:jc w:val="right"/>
          </w:pPr>
        </w:p>
      </w:tc>
    </w:tr>
  </w:tbl>
  <w:p w14:paraId="5865F20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AD47AC5" w14:textId="77777777" w:rsidTr="001F4302">
      <w:trPr>
        <w:trHeight w:val="510"/>
      </w:trPr>
      <w:tc>
        <w:tcPr>
          <w:tcW w:w="8525" w:type="dxa"/>
          <w:gridSpan w:val="2"/>
          <w:vAlign w:val="bottom"/>
        </w:tcPr>
        <w:p w14:paraId="592C7D6C" w14:textId="77777777" w:rsidR="00347E11" w:rsidRPr="00347E11" w:rsidRDefault="00347E11" w:rsidP="00347E11">
          <w:pPr>
            <w:pStyle w:val="Sidfot"/>
            <w:rPr>
              <w:sz w:val="8"/>
            </w:rPr>
          </w:pPr>
        </w:p>
      </w:tc>
    </w:tr>
    <w:tr w:rsidR="00093408" w:rsidRPr="00EE3C0F" w14:paraId="3DAFA57E" w14:textId="77777777" w:rsidTr="00C26068">
      <w:trPr>
        <w:trHeight w:val="227"/>
      </w:trPr>
      <w:tc>
        <w:tcPr>
          <w:tcW w:w="4074" w:type="dxa"/>
        </w:tcPr>
        <w:p w14:paraId="64768592" w14:textId="77777777" w:rsidR="00347E11" w:rsidRPr="00F53AEA" w:rsidRDefault="00347E11" w:rsidP="00C26068">
          <w:pPr>
            <w:pStyle w:val="Sidfot"/>
            <w:spacing w:line="276" w:lineRule="auto"/>
          </w:pPr>
        </w:p>
      </w:tc>
      <w:tc>
        <w:tcPr>
          <w:tcW w:w="4451" w:type="dxa"/>
        </w:tcPr>
        <w:p w14:paraId="31EF201C" w14:textId="77777777" w:rsidR="00093408" w:rsidRPr="00F53AEA" w:rsidRDefault="00093408" w:rsidP="00F53AEA">
          <w:pPr>
            <w:pStyle w:val="Sidfot"/>
            <w:spacing w:line="276" w:lineRule="auto"/>
          </w:pPr>
        </w:p>
      </w:tc>
    </w:tr>
  </w:tbl>
  <w:p w14:paraId="166CAC0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E0DD5" w14:textId="77777777" w:rsidR="004D55DA" w:rsidRDefault="004D55DA" w:rsidP="00A87A54">
      <w:pPr>
        <w:spacing w:after="0" w:line="240" w:lineRule="auto"/>
      </w:pPr>
      <w:r>
        <w:separator/>
      </w:r>
    </w:p>
  </w:footnote>
  <w:footnote w:type="continuationSeparator" w:id="0">
    <w:p w14:paraId="3AF4C0E0" w14:textId="77777777" w:rsidR="004D55DA" w:rsidRDefault="004D55D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D55DA" w14:paraId="3B3270DF" w14:textId="77777777" w:rsidTr="00C93EBA">
      <w:trPr>
        <w:trHeight w:val="227"/>
      </w:trPr>
      <w:tc>
        <w:tcPr>
          <w:tcW w:w="5534" w:type="dxa"/>
        </w:tcPr>
        <w:p w14:paraId="32867BE5" w14:textId="77777777" w:rsidR="004D55DA" w:rsidRPr="007D73AB" w:rsidRDefault="004D55DA">
          <w:pPr>
            <w:pStyle w:val="Sidhuvud"/>
          </w:pPr>
        </w:p>
      </w:tc>
      <w:tc>
        <w:tcPr>
          <w:tcW w:w="3170" w:type="dxa"/>
          <w:vAlign w:val="bottom"/>
        </w:tcPr>
        <w:p w14:paraId="6C4BD8E7" w14:textId="77777777" w:rsidR="004D55DA" w:rsidRPr="007D73AB" w:rsidRDefault="004D55DA" w:rsidP="00340DE0">
          <w:pPr>
            <w:pStyle w:val="Sidhuvud"/>
          </w:pPr>
        </w:p>
      </w:tc>
      <w:tc>
        <w:tcPr>
          <w:tcW w:w="1134" w:type="dxa"/>
        </w:tcPr>
        <w:p w14:paraId="34CD1885" w14:textId="77777777" w:rsidR="004D55DA" w:rsidRDefault="004D55DA" w:rsidP="005A703A">
          <w:pPr>
            <w:pStyle w:val="Sidhuvud"/>
          </w:pPr>
        </w:p>
      </w:tc>
    </w:tr>
    <w:tr w:rsidR="004D55DA" w14:paraId="1ECE6E4D" w14:textId="77777777" w:rsidTr="00C93EBA">
      <w:trPr>
        <w:trHeight w:val="1928"/>
      </w:trPr>
      <w:tc>
        <w:tcPr>
          <w:tcW w:w="5534" w:type="dxa"/>
        </w:tcPr>
        <w:p w14:paraId="1920EA97" w14:textId="77777777" w:rsidR="004D55DA" w:rsidRPr="00340DE0" w:rsidRDefault="004D55DA" w:rsidP="00340DE0">
          <w:pPr>
            <w:pStyle w:val="Sidhuvud"/>
          </w:pPr>
          <w:r>
            <w:rPr>
              <w:noProof/>
            </w:rPr>
            <w:drawing>
              <wp:inline distT="0" distB="0" distL="0" distR="0" wp14:anchorId="67218888" wp14:editId="0C7FA725">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ED45296" w14:textId="77777777" w:rsidR="004D55DA" w:rsidRPr="00710A6C" w:rsidRDefault="004D55DA" w:rsidP="00EE3C0F">
          <w:pPr>
            <w:pStyle w:val="Sidhuvud"/>
            <w:rPr>
              <w:b/>
            </w:rPr>
          </w:pPr>
        </w:p>
        <w:p w14:paraId="52711304" w14:textId="77777777" w:rsidR="004D55DA" w:rsidRDefault="004D55DA" w:rsidP="00EE3C0F">
          <w:pPr>
            <w:pStyle w:val="Sidhuvud"/>
          </w:pPr>
        </w:p>
        <w:p w14:paraId="56F36814" w14:textId="77777777" w:rsidR="004D55DA" w:rsidRDefault="004D55DA" w:rsidP="00EE3C0F">
          <w:pPr>
            <w:pStyle w:val="Sidhuvud"/>
          </w:pPr>
        </w:p>
        <w:p w14:paraId="52ECA91F" w14:textId="77777777" w:rsidR="004D55DA" w:rsidRDefault="004D55DA" w:rsidP="00EE3C0F">
          <w:pPr>
            <w:pStyle w:val="Sidhuvud"/>
          </w:pPr>
        </w:p>
        <w:sdt>
          <w:sdtPr>
            <w:alias w:val="Dnr"/>
            <w:tag w:val="ccRKShow_Dnr"/>
            <w:id w:val="-829283628"/>
            <w:placeholder>
              <w:docPart w:val="F0B8B81242834992BD07DFC1316FE17A"/>
            </w:placeholder>
            <w:showingPlcHdr/>
            <w:dataBinding w:prefixMappings="xmlns:ns0='http://lp/documentinfo/RK' " w:xpath="/ns0:DocumentInfo[1]/ns0:BaseInfo[1]/ns0:Dnr[1]" w:storeItemID="{BE1F5B93-A817-4CC0-BBD0-9CAFE52AD3EF}"/>
            <w:text/>
          </w:sdtPr>
          <w:sdtEndPr/>
          <w:sdtContent>
            <w:p w14:paraId="5C20ECA4" w14:textId="77777777" w:rsidR="004D55DA" w:rsidRDefault="004D55DA" w:rsidP="00EE3C0F">
              <w:pPr>
                <w:pStyle w:val="Sidhuvud"/>
              </w:pPr>
              <w:r>
                <w:rPr>
                  <w:rStyle w:val="Platshllartext"/>
                </w:rPr>
                <w:t xml:space="preserve"> </w:t>
              </w:r>
            </w:p>
          </w:sdtContent>
        </w:sdt>
        <w:sdt>
          <w:sdtPr>
            <w:alias w:val="DocNumber"/>
            <w:tag w:val="DocNumber"/>
            <w:id w:val="1726028884"/>
            <w:placeholder>
              <w:docPart w:val="E4DE3DE0B79A43839A3DE744B1C050A0"/>
            </w:placeholder>
            <w:showingPlcHdr/>
            <w:dataBinding w:prefixMappings="xmlns:ns0='http://lp/documentinfo/RK' " w:xpath="/ns0:DocumentInfo[1]/ns0:BaseInfo[1]/ns0:DocNumber[1]" w:storeItemID="{BE1F5B93-A817-4CC0-BBD0-9CAFE52AD3EF}"/>
            <w:text/>
          </w:sdtPr>
          <w:sdtEndPr/>
          <w:sdtContent>
            <w:p w14:paraId="76233C5F" w14:textId="77777777" w:rsidR="004D55DA" w:rsidRDefault="004D55DA" w:rsidP="00EE3C0F">
              <w:pPr>
                <w:pStyle w:val="Sidhuvud"/>
              </w:pPr>
              <w:r>
                <w:rPr>
                  <w:rStyle w:val="Platshllartext"/>
                </w:rPr>
                <w:t xml:space="preserve"> </w:t>
              </w:r>
            </w:p>
          </w:sdtContent>
        </w:sdt>
        <w:p w14:paraId="40CFFED3" w14:textId="77777777" w:rsidR="004D55DA" w:rsidRDefault="004D55DA" w:rsidP="00EE3C0F">
          <w:pPr>
            <w:pStyle w:val="Sidhuvud"/>
          </w:pPr>
        </w:p>
      </w:tc>
      <w:tc>
        <w:tcPr>
          <w:tcW w:w="1134" w:type="dxa"/>
        </w:tcPr>
        <w:p w14:paraId="066FB74D" w14:textId="77777777" w:rsidR="004D55DA" w:rsidRDefault="004D55DA" w:rsidP="0094502D">
          <w:pPr>
            <w:pStyle w:val="Sidhuvud"/>
          </w:pPr>
        </w:p>
        <w:p w14:paraId="06D7C5DD" w14:textId="77777777" w:rsidR="004D55DA" w:rsidRPr="0094502D" w:rsidRDefault="004D55DA" w:rsidP="00EC71A6">
          <w:pPr>
            <w:pStyle w:val="Sidhuvud"/>
          </w:pPr>
        </w:p>
      </w:tc>
    </w:tr>
    <w:tr w:rsidR="004D55DA" w14:paraId="6EDF574F" w14:textId="77777777" w:rsidTr="00C93EBA">
      <w:trPr>
        <w:trHeight w:val="2268"/>
      </w:trPr>
      <w:sdt>
        <w:sdtPr>
          <w:rPr>
            <w:b/>
          </w:rPr>
          <w:alias w:val="SenderText"/>
          <w:tag w:val="ccRKShow_SenderText"/>
          <w:id w:val="1374046025"/>
          <w:placeholder>
            <w:docPart w:val="5E7F9B25E3634B4A8ABA1DBA7366A15E"/>
          </w:placeholder>
        </w:sdtPr>
        <w:sdtEndPr/>
        <w:sdtContent>
          <w:tc>
            <w:tcPr>
              <w:tcW w:w="5534" w:type="dxa"/>
              <w:tcMar>
                <w:right w:w="1134" w:type="dxa"/>
              </w:tcMar>
            </w:tcPr>
            <w:p w14:paraId="706A5098" w14:textId="77777777" w:rsidR="004D55DA" w:rsidRPr="004D55DA" w:rsidRDefault="004D55DA" w:rsidP="00340DE0">
              <w:pPr>
                <w:pStyle w:val="Sidhuvud"/>
                <w:rPr>
                  <w:b/>
                </w:rPr>
              </w:pPr>
              <w:r w:rsidRPr="004D55DA">
                <w:rPr>
                  <w:b/>
                </w:rPr>
                <w:t>Utrikesdepartementet</w:t>
              </w:r>
            </w:p>
            <w:p w14:paraId="39A2C224" w14:textId="77777777" w:rsidR="004D55DA" w:rsidRDefault="004D55DA" w:rsidP="00340DE0">
              <w:pPr>
                <w:pStyle w:val="Sidhuvud"/>
              </w:pPr>
              <w:r w:rsidRPr="004D55DA">
                <w:t>Utrikesministern</w:t>
              </w:r>
            </w:p>
            <w:p w14:paraId="33FEC0B6" w14:textId="77777777" w:rsidR="004D55DA" w:rsidRDefault="004D55DA" w:rsidP="00340DE0">
              <w:pPr>
                <w:pStyle w:val="Sidhuvud"/>
              </w:pPr>
            </w:p>
            <w:p w14:paraId="1F500548" w14:textId="77777777" w:rsidR="004D55DA" w:rsidRDefault="004D55DA" w:rsidP="00340DE0">
              <w:pPr>
                <w:pStyle w:val="Sidhuvud"/>
              </w:pPr>
            </w:p>
            <w:p w14:paraId="543EE8D5" w14:textId="77777777" w:rsidR="004D55DA" w:rsidRDefault="004D55DA" w:rsidP="00340DE0">
              <w:pPr>
                <w:pStyle w:val="Sidhuvud"/>
              </w:pPr>
            </w:p>
            <w:p w14:paraId="4FC41DAF" w14:textId="77777777" w:rsidR="004D55DA" w:rsidRDefault="004D55DA" w:rsidP="00340DE0">
              <w:pPr>
                <w:pStyle w:val="Sidhuvud"/>
              </w:pPr>
            </w:p>
            <w:p w14:paraId="31B3B331" w14:textId="77777777" w:rsidR="004D55DA" w:rsidRPr="004D55DA" w:rsidRDefault="004D55DA" w:rsidP="00340DE0">
              <w:pPr>
                <w:pStyle w:val="Sidhuvud"/>
                <w:rPr>
                  <w:b/>
                </w:rPr>
              </w:pPr>
            </w:p>
          </w:tc>
        </w:sdtContent>
      </w:sdt>
      <w:sdt>
        <w:sdtPr>
          <w:alias w:val="Recipient"/>
          <w:tag w:val="ccRKShow_Recipient"/>
          <w:id w:val="-28344517"/>
          <w:placeholder>
            <w:docPart w:val="F859E756E29944A989355072B8A1292A"/>
          </w:placeholder>
          <w:dataBinding w:prefixMappings="xmlns:ns0='http://lp/documentinfo/RK' " w:xpath="/ns0:DocumentInfo[1]/ns0:BaseInfo[1]/ns0:Recipient[1]" w:storeItemID="{BE1F5B93-A817-4CC0-BBD0-9CAFE52AD3EF}"/>
          <w:text w:multiLine="1"/>
        </w:sdtPr>
        <w:sdtEndPr/>
        <w:sdtContent>
          <w:tc>
            <w:tcPr>
              <w:tcW w:w="3170" w:type="dxa"/>
            </w:tcPr>
            <w:p w14:paraId="55EE38DD" w14:textId="1FAF6199" w:rsidR="004D55DA" w:rsidRDefault="004D55DA" w:rsidP="00547B89">
              <w:pPr>
                <w:pStyle w:val="Sidhuvud"/>
              </w:pPr>
              <w:r>
                <w:t>Till riksdagen</w:t>
              </w:r>
              <w:r>
                <w:br/>
              </w:r>
              <w:r>
                <w:br/>
              </w:r>
            </w:p>
          </w:tc>
        </w:sdtContent>
      </w:sdt>
      <w:tc>
        <w:tcPr>
          <w:tcW w:w="1134" w:type="dxa"/>
        </w:tcPr>
        <w:p w14:paraId="2F085CDD" w14:textId="77777777" w:rsidR="004D55DA" w:rsidRDefault="004D55DA" w:rsidP="003E6020">
          <w:pPr>
            <w:pStyle w:val="Sidhuvud"/>
          </w:pPr>
        </w:p>
      </w:tc>
    </w:tr>
  </w:tbl>
  <w:p w14:paraId="0925676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DA"/>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45B8"/>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567A2"/>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55DA"/>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07FA"/>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1DF4"/>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237A"/>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566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4265"/>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6682"/>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1FC2"/>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3BF2D6"/>
  <w15:docId w15:val="{C277CF47-C367-44D4-95F6-037E5D51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B8B81242834992BD07DFC1316FE17A"/>
        <w:category>
          <w:name w:val="Allmänt"/>
          <w:gallery w:val="placeholder"/>
        </w:category>
        <w:types>
          <w:type w:val="bbPlcHdr"/>
        </w:types>
        <w:behaviors>
          <w:behavior w:val="content"/>
        </w:behaviors>
        <w:guid w:val="{C0394B68-1392-44A7-97EF-55AD2AA89A25}"/>
      </w:docPartPr>
      <w:docPartBody>
        <w:p w:rsidR="00CE260A" w:rsidRDefault="00FD1B5D" w:rsidP="00FD1B5D">
          <w:pPr>
            <w:pStyle w:val="F0B8B81242834992BD07DFC1316FE17A"/>
          </w:pPr>
          <w:r>
            <w:rPr>
              <w:rStyle w:val="Platshllartext"/>
            </w:rPr>
            <w:t xml:space="preserve"> </w:t>
          </w:r>
        </w:p>
      </w:docPartBody>
    </w:docPart>
    <w:docPart>
      <w:docPartPr>
        <w:name w:val="E4DE3DE0B79A43839A3DE744B1C050A0"/>
        <w:category>
          <w:name w:val="Allmänt"/>
          <w:gallery w:val="placeholder"/>
        </w:category>
        <w:types>
          <w:type w:val="bbPlcHdr"/>
        </w:types>
        <w:behaviors>
          <w:behavior w:val="content"/>
        </w:behaviors>
        <w:guid w:val="{BFC74AD3-4BBB-4A48-A1CD-F314122D8E43}"/>
      </w:docPartPr>
      <w:docPartBody>
        <w:p w:rsidR="00CE260A" w:rsidRDefault="00FD1B5D" w:rsidP="00FD1B5D">
          <w:pPr>
            <w:pStyle w:val="E4DE3DE0B79A43839A3DE744B1C050A0"/>
          </w:pPr>
          <w:r>
            <w:rPr>
              <w:rStyle w:val="Platshllartext"/>
            </w:rPr>
            <w:t xml:space="preserve"> </w:t>
          </w:r>
        </w:p>
      </w:docPartBody>
    </w:docPart>
    <w:docPart>
      <w:docPartPr>
        <w:name w:val="5E7F9B25E3634B4A8ABA1DBA7366A15E"/>
        <w:category>
          <w:name w:val="Allmänt"/>
          <w:gallery w:val="placeholder"/>
        </w:category>
        <w:types>
          <w:type w:val="bbPlcHdr"/>
        </w:types>
        <w:behaviors>
          <w:behavior w:val="content"/>
        </w:behaviors>
        <w:guid w:val="{60FFC992-77AB-413C-A9B4-2BA51D8E36FC}"/>
      </w:docPartPr>
      <w:docPartBody>
        <w:p w:rsidR="00CE260A" w:rsidRDefault="00FD1B5D" w:rsidP="00FD1B5D">
          <w:pPr>
            <w:pStyle w:val="5E7F9B25E3634B4A8ABA1DBA7366A15E"/>
          </w:pPr>
          <w:r>
            <w:rPr>
              <w:rStyle w:val="Platshllartext"/>
            </w:rPr>
            <w:t xml:space="preserve"> </w:t>
          </w:r>
        </w:p>
      </w:docPartBody>
    </w:docPart>
    <w:docPart>
      <w:docPartPr>
        <w:name w:val="F859E756E29944A989355072B8A1292A"/>
        <w:category>
          <w:name w:val="Allmänt"/>
          <w:gallery w:val="placeholder"/>
        </w:category>
        <w:types>
          <w:type w:val="bbPlcHdr"/>
        </w:types>
        <w:behaviors>
          <w:behavior w:val="content"/>
        </w:behaviors>
        <w:guid w:val="{9439C310-8BCF-460E-AC69-9B37733878C5}"/>
      </w:docPartPr>
      <w:docPartBody>
        <w:p w:rsidR="00CE260A" w:rsidRDefault="00FD1B5D" w:rsidP="00FD1B5D">
          <w:pPr>
            <w:pStyle w:val="F859E756E29944A989355072B8A1292A"/>
          </w:pPr>
          <w:r>
            <w:rPr>
              <w:rStyle w:val="Platshllartext"/>
            </w:rPr>
            <w:t xml:space="preserve"> </w:t>
          </w:r>
        </w:p>
      </w:docPartBody>
    </w:docPart>
    <w:docPart>
      <w:docPartPr>
        <w:name w:val="8A0567E3EB1C46719E683D5658405198"/>
        <w:category>
          <w:name w:val="Allmänt"/>
          <w:gallery w:val="placeholder"/>
        </w:category>
        <w:types>
          <w:type w:val="bbPlcHdr"/>
        </w:types>
        <w:behaviors>
          <w:behavior w:val="content"/>
        </w:behaviors>
        <w:guid w:val="{561EFCAE-06C5-47BD-953E-9BEBE6ABB07D}"/>
      </w:docPartPr>
      <w:docPartBody>
        <w:p w:rsidR="00CE260A" w:rsidRDefault="00FD1B5D" w:rsidP="00FD1B5D">
          <w:pPr>
            <w:pStyle w:val="8A0567E3EB1C46719E683D565840519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5D"/>
    <w:rsid w:val="00CE260A"/>
    <w:rsid w:val="00FD1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0BCCFE3468240C7865940ED84740592">
    <w:name w:val="30BCCFE3468240C7865940ED84740592"/>
    <w:rsid w:val="00FD1B5D"/>
  </w:style>
  <w:style w:type="character" w:styleId="Platshllartext">
    <w:name w:val="Placeholder Text"/>
    <w:basedOn w:val="Standardstycketeckensnitt"/>
    <w:uiPriority w:val="99"/>
    <w:semiHidden/>
    <w:rsid w:val="00FD1B5D"/>
    <w:rPr>
      <w:noProof w:val="0"/>
      <w:color w:val="808080"/>
    </w:rPr>
  </w:style>
  <w:style w:type="paragraph" w:customStyle="1" w:styleId="9849F30345494C13B0AD410124D9EF39">
    <w:name w:val="9849F30345494C13B0AD410124D9EF39"/>
    <w:rsid w:val="00FD1B5D"/>
  </w:style>
  <w:style w:type="paragraph" w:customStyle="1" w:styleId="76DA9B27A5CB4A849C90890828FC1229">
    <w:name w:val="76DA9B27A5CB4A849C90890828FC1229"/>
    <w:rsid w:val="00FD1B5D"/>
  </w:style>
  <w:style w:type="paragraph" w:customStyle="1" w:styleId="93A7CFDD444E4F65BE0DD32B2BA34155">
    <w:name w:val="93A7CFDD444E4F65BE0DD32B2BA34155"/>
    <w:rsid w:val="00FD1B5D"/>
  </w:style>
  <w:style w:type="paragraph" w:customStyle="1" w:styleId="F0B8B81242834992BD07DFC1316FE17A">
    <w:name w:val="F0B8B81242834992BD07DFC1316FE17A"/>
    <w:rsid w:val="00FD1B5D"/>
  </w:style>
  <w:style w:type="paragraph" w:customStyle="1" w:styleId="E4DE3DE0B79A43839A3DE744B1C050A0">
    <w:name w:val="E4DE3DE0B79A43839A3DE744B1C050A0"/>
    <w:rsid w:val="00FD1B5D"/>
  </w:style>
  <w:style w:type="paragraph" w:customStyle="1" w:styleId="4A2126403BBE48AFA48363A1F11D7478">
    <w:name w:val="4A2126403BBE48AFA48363A1F11D7478"/>
    <w:rsid w:val="00FD1B5D"/>
  </w:style>
  <w:style w:type="paragraph" w:customStyle="1" w:styleId="FDF96E73583A49978707B7E40B82A7BB">
    <w:name w:val="FDF96E73583A49978707B7E40B82A7BB"/>
    <w:rsid w:val="00FD1B5D"/>
  </w:style>
  <w:style w:type="paragraph" w:customStyle="1" w:styleId="F0FD9FFFF5A441DB9D46AE58291DC900">
    <w:name w:val="F0FD9FFFF5A441DB9D46AE58291DC900"/>
    <w:rsid w:val="00FD1B5D"/>
  </w:style>
  <w:style w:type="paragraph" w:customStyle="1" w:styleId="5E7F9B25E3634B4A8ABA1DBA7366A15E">
    <w:name w:val="5E7F9B25E3634B4A8ABA1DBA7366A15E"/>
    <w:rsid w:val="00FD1B5D"/>
  </w:style>
  <w:style w:type="paragraph" w:customStyle="1" w:styleId="F859E756E29944A989355072B8A1292A">
    <w:name w:val="F859E756E29944A989355072B8A1292A"/>
    <w:rsid w:val="00FD1B5D"/>
  </w:style>
  <w:style w:type="paragraph" w:customStyle="1" w:styleId="7E240877E71B444A9133BF5A096E0FE9">
    <w:name w:val="7E240877E71B444A9133BF5A096E0FE9"/>
    <w:rsid w:val="00FD1B5D"/>
  </w:style>
  <w:style w:type="paragraph" w:customStyle="1" w:styleId="061E1EFEE61E4DB8B7B573F064AA091F">
    <w:name w:val="061E1EFEE61E4DB8B7B573F064AA091F"/>
    <w:rsid w:val="00FD1B5D"/>
  </w:style>
  <w:style w:type="paragraph" w:customStyle="1" w:styleId="5AD583225AD6467DA0CE1C4EDB48D591">
    <w:name w:val="5AD583225AD6467DA0CE1C4EDB48D591"/>
    <w:rsid w:val="00FD1B5D"/>
  </w:style>
  <w:style w:type="paragraph" w:customStyle="1" w:styleId="3EA5C1E6F6134EA1854F5EB730ED1115">
    <w:name w:val="3EA5C1E6F6134EA1854F5EB730ED1115"/>
    <w:rsid w:val="00FD1B5D"/>
  </w:style>
  <w:style w:type="paragraph" w:customStyle="1" w:styleId="4EACA79AF00B4C9881B2DED2486102E0">
    <w:name w:val="4EACA79AF00B4C9881B2DED2486102E0"/>
    <w:rsid w:val="00FD1B5D"/>
  </w:style>
  <w:style w:type="paragraph" w:customStyle="1" w:styleId="4744C777C312423B97D80B21895060F7">
    <w:name w:val="4744C777C312423B97D80B21895060F7"/>
    <w:rsid w:val="00FD1B5D"/>
  </w:style>
  <w:style w:type="paragraph" w:customStyle="1" w:styleId="EE32FBB3417A4D4BBA118F7C24FC111C">
    <w:name w:val="EE32FBB3417A4D4BBA118F7C24FC111C"/>
    <w:rsid w:val="00FD1B5D"/>
  </w:style>
  <w:style w:type="paragraph" w:customStyle="1" w:styleId="8A0567E3EB1C46719E683D5658405198">
    <w:name w:val="8A0567E3EB1C46719E683D5658405198"/>
    <w:rsid w:val="00FD1B5D"/>
  </w:style>
  <w:style w:type="paragraph" w:customStyle="1" w:styleId="59377979CA284F9491CA3A46465576D3">
    <w:name w:val="59377979CA284F9491CA3A46465576D3"/>
    <w:rsid w:val="00FD1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a58d20e3-39ff-44b6-b50d-1cae86233e6f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2018-06-05T00:00:00</HeaderDate>
    <Office/>
    <Dnr/>
    <ParagrafNr/>
    <DocumentTitle/>
    <VisitingAddress/>
    <Extra1/>
    <Extra2/>
    <Extra3>Christian Holm Barenfeld</Extra3>
    <Number/>
    <Recipient>Till riksdagen
</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F27EA-4E1F-4F84-BA57-2AD3CB1E30A0}"/>
</file>

<file path=customXml/itemProps2.xml><?xml version="1.0" encoding="utf-8"?>
<ds:datastoreItem xmlns:ds="http://schemas.openxmlformats.org/officeDocument/2006/customXml" ds:itemID="{F993F828-0E85-4779-B38F-0FB879E1F735}"/>
</file>

<file path=customXml/itemProps3.xml><?xml version="1.0" encoding="utf-8"?>
<ds:datastoreItem xmlns:ds="http://schemas.openxmlformats.org/officeDocument/2006/customXml" ds:itemID="{BE1F5B93-A817-4CC0-BBD0-9CAFE52AD3EF}"/>
</file>

<file path=customXml/itemProps4.xml><?xml version="1.0" encoding="utf-8"?>
<ds:datastoreItem xmlns:ds="http://schemas.openxmlformats.org/officeDocument/2006/customXml" ds:itemID="{4D628E39-DE5A-4D6C-AAF1-0A7CC8F3BB4A}"/>
</file>

<file path=customXml/itemProps5.xml><?xml version="1.0" encoding="utf-8"?>
<ds:datastoreItem xmlns:ds="http://schemas.openxmlformats.org/officeDocument/2006/customXml" ds:itemID="{97B0F64B-B001-436B-A361-BB9365227583}"/>
</file>

<file path=customXml/itemProps6.xml><?xml version="1.0" encoding="utf-8"?>
<ds:datastoreItem xmlns:ds="http://schemas.openxmlformats.org/officeDocument/2006/customXml" ds:itemID="{4D193401-3285-47D5-89F4-310D5C465A1F}"/>
</file>

<file path=docProps/app.xml><?xml version="1.0" encoding="utf-8"?>
<Properties xmlns="http://schemas.openxmlformats.org/officeDocument/2006/extended-properties" xmlns:vt="http://schemas.openxmlformats.org/officeDocument/2006/docPropsVTypes">
  <Template>RK Basmall</Template>
  <TotalTime>0</TotalTime>
  <Pages>2</Pages>
  <Words>251</Words>
  <Characters>1335</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2018-06-05T16:25:00Z</cp:lastPrinted>
  <dcterms:created xsi:type="dcterms:W3CDTF">2018-06-05T16:28:00Z</dcterms:created>
  <dcterms:modified xsi:type="dcterms:W3CDTF">2018-06-05T16:28:00Z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SY2CVNDC5XDY-369191429-6664</vt:lpwstr>
  </property>
  <property fmtid="{D5CDD505-2E9C-101B-9397-08002B2CF9AE}" pid="6" name="_dlc_DocIdUrl">
    <vt:lpwstr>https://dhs.sp.regeringskansliet.se/yta/ud-mk_ur/_layouts/15/DocIdRedir.aspx?ID=SY2CVNDC5XDY-369191429-6664, SY2CVNDC5XDY-369191429-6664</vt:lpwstr>
  </property>
  <property fmtid="{D5CDD505-2E9C-101B-9397-08002B2CF9AE}" pid="7" name="_dlc_DocIdItemGuid">
    <vt:lpwstr>e90ad66e-0f5d-46a2-b9e5-9852b44df017</vt:lpwstr>
  </property>
</Properties>
</file>