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94B71" w:rsidP="00194B71">
      <w:pPr>
        <w:pStyle w:val="Title"/>
        <w:ind w:right="-625"/>
      </w:pPr>
      <w:r>
        <w:t>Svar på fråga 20</w:t>
      </w:r>
      <w:r w:rsidR="001334AD">
        <w:t>21/22:656 Arbetsintegrerade sociala företag och Arbetsförmedlingens etablering</w:t>
      </w:r>
      <w:r>
        <w:t xml:space="preserve"> av </w:t>
      </w:r>
      <w:sdt>
        <w:sdtPr>
          <w:alias w:val="Frågeställare"/>
          <w:tag w:val="delete"/>
          <w:id w:val="-211816850"/>
          <w:placeholder>
            <w:docPart w:val="D51B2CFFE50E4E359025055567E606E5"/>
          </w:placeholder>
          <w:dataBinding w:xpath="/ns0:DocumentInfo[1]/ns0:BaseInfo[1]/ns0:Extra3[1]" w:storeItemID="{2992F88F-EEAB-4F23-9BA1-5A8954E47769}" w:prefixMappings="xmlns:ns0='http://lp/documentinfo/RK' "/>
          <w:text/>
        </w:sdtPr>
        <w:sdtContent>
          <w:r w:rsidR="001334AD">
            <w:t>Ali Esbati</w:t>
          </w:r>
        </w:sdtContent>
      </w:sdt>
      <w:r>
        <w:t xml:space="preserve"> (</w:t>
      </w:r>
      <w:sdt>
        <w:sdtPr>
          <w:alias w:val="Parti"/>
          <w:tag w:val="Parti_delete"/>
          <w:id w:val="1620417071"/>
          <w:placeholder>
            <w:docPart w:val="1B34C31565B6418C842B24E0E62D912A"/>
          </w:placeholder>
          <w:comboBox w:lastValue="V">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V</w:t>
          </w:r>
        </w:sdtContent>
      </w:sdt>
      <w:r>
        <w:t>)</w:t>
      </w:r>
    </w:p>
    <w:p w:rsidR="001016F7" w:rsidP="001334AD">
      <w:pPr>
        <w:pStyle w:val="BodyText"/>
      </w:pPr>
      <w:sdt>
        <w:sdtPr>
          <w:alias w:val="Frågeställare"/>
          <w:tag w:val="delete"/>
          <w:id w:val="-1635256365"/>
          <w:placeholder>
            <w:docPart w:val="C72B6DD287E949F8B10A5EDA3F52DA2D"/>
          </w:placeholder>
          <w:dataBinding w:xpath="/ns0:DocumentInfo[1]/ns0:BaseInfo[1]/ns0:Extra3[1]" w:storeItemID="{2992F88F-EEAB-4F23-9BA1-5A8954E47769}" w:prefixMappings="xmlns:ns0='http://lp/documentinfo/RK' "/>
          <w:text/>
        </w:sdtPr>
        <w:sdtContent>
          <w:r w:rsidR="001334AD">
            <w:t>Ali Esbati</w:t>
          </w:r>
        </w:sdtContent>
      </w:sdt>
      <w:r>
        <w:t xml:space="preserve"> har frågat mig om </w:t>
      </w:r>
      <w:r w:rsidR="001334AD">
        <w:t>jag avser att ta några initiativ för att säkerställa att kommande upphandlingar inte äventyrar att det även fortsatt kan finnas en bredd av arbetsmarknadspolitiska insatser som utförs inom ramen för samverkan och överenskommelser</w:t>
      </w:r>
      <w:r w:rsidR="00347033">
        <w:t>.</w:t>
      </w:r>
    </w:p>
    <w:p w:rsidR="008B4F23" w:rsidP="001334AD">
      <w:pPr>
        <w:pStyle w:val="BodyText"/>
      </w:pPr>
      <w:r>
        <w:t>Först och främst vill jag framför</w:t>
      </w:r>
      <w:r w:rsidR="003773F5">
        <w:t>a att</w:t>
      </w:r>
      <w:r w:rsidR="00F62AD5">
        <w:t xml:space="preserve"> a</w:t>
      </w:r>
      <w:r w:rsidRPr="00F62AD5" w:rsidR="00F62AD5">
        <w:t xml:space="preserve">ntalet inskrivna </w:t>
      </w:r>
      <w:r w:rsidR="006746CE">
        <w:t>arbetslösa vid Arbetsförmedlingen</w:t>
      </w:r>
      <w:r w:rsidRPr="00F62AD5" w:rsidR="00F62AD5">
        <w:t xml:space="preserve"> minska</w:t>
      </w:r>
      <w:r w:rsidR="00DE7A9F">
        <w:t>de</w:t>
      </w:r>
      <w:r w:rsidRPr="00F62AD5" w:rsidR="00F62AD5">
        <w:t xml:space="preserve"> snabbt</w:t>
      </w:r>
      <w:r w:rsidR="00DE7A9F">
        <w:t xml:space="preserve"> under 2021</w:t>
      </w:r>
      <w:r w:rsidRPr="00F62AD5" w:rsidR="00F62AD5">
        <w:t xml:space="preserve"> </w:t>
      </w:r>
      <w:r w:rsidR="00CC300B">
        <w:t xml:space="preserve">och nivåerna är nu </w:t>
      </w:r>
      <w:r w:rsidR="00DE7A9F">
        <w:t>på samma nivå som</w:t>
      </w:r>
      <w:r w:rsidR="00E640DD">
        <w:t xml:space="preserve"> </w:t>
      </w:r>
      <w:r w:rsidRPr="00F62AD5" w:rsidR="00F62AD5">
        <w:t xml:space="preserve">före pandemin. </w:t>
      </w:r>
      <w:r w:rsidR="006F7496">
        <w:t xml:space="preserve">Antalet inskrivna långtidsarbetslösa har också börjat minska, men är fortsatt på höga nivåer. </w:t>
      </w:r>
      <w:r w:rsidRPr="00F23D83" w:rsidR="00F23D83">
        <w:t xml:space="preserve">Bland de viktigaste frågorna för regeringen är att bryta segregationen och att skapa jobb i hela landet. </w:t>
      </w:r>
      <w:r w:rsidR="003773F5">
        <w:t xml:space="preserve">Det krävs en bredd av insatser för att </w:t>
      </w:r>
      <w:r w:rsidR="00744965">
        <w:t>fler ska få ett jobb, särskilt de som befinner sig långt från arbetsmarknaden</w:t>
      </w:r>
      <w:r w:rsidR="003773F5">
        <w:t xml:space="preserve">. </w:t>
      </w:r>
    </w:p>
    <w:p w:rsidR="00CE55AD" w:rsidP="001334AD">
      <w:pPr>
        <w:pStyle w:val="BodyText"/>
      </w:pPr>
      <w:r>
        <w:t>Arbetsförmedlingen kommer</w:t>
      </w:r>
      <w:r w:rsidR="00010C8E">
        <w:t xml:space="preserve"> i den reformerade verksamheten,</w:t>
      </w:r>
      <w:r>
        <w:t xml:space="preserve"> precis som i</w:t>
      </w:r>
      <w:r w:rsidR="006F7496">
        <w:t> </w:t>
      </w:r>
      <w:r>
        <w:t xml:space="preserve">dag, </w:t>
      </w:r>
      <w:r w:rsidR="006F7496">
        <w:t xml:space="preserve">att </w:t>
      </w:r>
      <w:r>
        <w:t xml:space="preserve">ha tillgång till en bred verktygslåda som kan användas </w:t>
      </w:r>
      <w:r w:rsidR="006F7496">
        <w:t xml:space="preserve">utifrån </w:t>
      </w:r>
      <w:r>
        <w:t xml:space="preserve">individens och arbetsmarknadens behov. </w:t>
      </w:r>
      <w:r w:rsidR="006F7496">
        <w:t>Som Ali Esbati nämner har regeringen lämnat ett uppdrag till Arbetsförmedlingen att analyser</w:t>
      </w:r>
      <w:r w:rsidR="00DD6489">
        <w:t>a</w:t>
      </w:r>
      <w:r w:rsidR="006F7496">
        <w:t xml:space="preserve"> </w:t>
      </w:r>
      <w:r w:rsidR="00DD6489">
        <w:t xml:space="preserve">vissa förutsättningar inför den närmare utformningen av </w:t>
      </w:r>
      <w:r w:rsidR="006F7496">
        <w:t>matchnin</w:t>
      </w:r>
      <w:r w:rsidR="00DD6489">
        <w:t>g</w:t>
      </w:r>
      <w:r w:rsidR="006F7496">
        <w:t>s</w:t>
      </w:r>
      <w:r w:rsidR="00DD6489">
        <w:t>t</w:t>
      </w:r>
      <w:r w:rsidR="006F7496">
        <w:t>jänster</w:t>
      </w:r>
      <w:r w:rsidR="003116DE">
        <w:t>.</w:t>
      </w:r>
      <w:r w:rsidR="006F7496">
        <w:t xml:space="preserve"> </w:t>
      </w:r>
      <w:r w:rsidR="003116DE">
        <w:t xml:space="preserve">Där </w:t>
      </w:r>
      <w:r w:rsidR="006F7496">
        <w:t xml:space="preserve">framgår </w:t>
      </w:r>
      <w:r w:rsidR="003116DE">
        <w:t xml:space="preserve">bl.a. </w:t>
      </w:r>
      <w:r w:rsidR="006F7496">
        <w:t>att Arbetsförmedlingen ska analysera hur</w:t>
      </w:r>
      <w:r w:rsidR="00DD6489">
        <w:t xml:space="preserve"> matchnings</w:t>
      </w:r>
      <w:r w:rsidR="00DD6489">
        <w:softHyphen/>
        <w:t>tjänsterna ska utformas och anskaffas på ett sätt som beaktar att det även fortsättnings</w:t>
      </w:r>
      <w:r w:rsidR="00514127">
        <w:softHyphen/>
      </w:r>
      <w:r w:rsidR="00DD6489">
        <w:t xml:space="preserve">vis ska finnas tillgång till andra arbetsmarknadspolitiska insatser, bl.a. genom projekt i samverkan eller överenskommelser, särskilt med kommunerna. </w:t>
      </w:r>
      <w:r w:rsidR="00E1365A">
        <w:t xml:space="preserve">Uppdraget ska redovisas senast den 11 mars 2022. </w:t>
      </w:r>
    </w:p>
    <w:p w:rsidR="007F4D2D" w:rsidP="001334AD">
      <w:pPr>
        <w:pStyle w:val="BodyText"/>
      </w:pPr>
      <w:r>
        <w:t xml:space="preserve">I Arbetsförmedlingens regleringsbrev för 2022 anges mål som syftar till att tydliggöra regeringens prioriteringar för myndighetens arbete under 2022. </w:t>
      </w:r>
      <w:r>
        <w:t>Ett av dessa mål är att a</w:t>
      </w:r>
      <w:r w:rsidRPr="00864DF9">
        <w:t>ntalet deltagare i utvecklade matchningstjänster ska öka samtidigt som det fortsatt ska finnas en bredd av andra arbets</w:t>
      </w:r>
      <w:r>
        <w:softHyphen/>
      </w:r>
      <w:r w:rsidRPr="00864DF9">
        <w:t>marknads</w:t>
      </w:r>
      <w:r>
        <w:softHyphen/>
      </w:r>
      <w:r w:rsidRPr="00864DF9">
        <w:t>politiska insatser som arbetssökande kan anvisas till, t.ex. genom anskaff</w:t>
      </w:r>
      <w:r>
        <w:softHyphen/>
      </w:r>
      <w:r w:rsidRPr="00864DF9">
        <w:t>ning, samverkan, överenskommelser eller genom att de utförs i egen regi.</w:t>
      </w:r>
      <w:r>
        <w:t xml:space="preserve"> </w:t>
      </w:r>
      <w:r w:rsidRPr="00D86F70" w:rsidR="008C169B">
        <w:t>Denna bredd av insatser utförs av t.ex. leverantörer, kommuner, arbetsgivare och idéburna aktörer, eller i Arbetsförmedlingens egen regi.</w:t>
      </w:r>
      <w:r w:rsidR="004F0D6B">
        <w:t xml:space="preserve"> </w:t>
      </w:r>
    </w:p>
    <w:p w:rsidR="00A86C1A" w:rsidP="001334AD">
      <w:pPr>
        <w:pStyle w:val="BodyText"/>
      </w:pPr>
      <w:r>
        <w:t xml:space="preserve">Ett annat mål </w:t>
      </w:r>
      <w:r w:rsidR="00744965">
        <w:t xml:space="preserve">för myndigheten under 2022 </w:t>
      </w:r>
      <w:r>
        <w:t>är att s</w:t>
      </w:r>
      <w:r w:rsidRPr="00864DF9">
        <w:t>amverkan med kommuner och andra aktörer ska vidare</w:t>
      </w:r>
      <w:r>
        <w:softHyphen/>
      </w:r>
      <w:r w:rsidRPr="00864DF9">
        <w:t>utvecklas i syfte att bidra till en effektiv arbets</w:t>
      </w:r>
      <w:r w:rsidR="008D1807">
        <w:softHyphen/>
      </w:r>
      <w:r w:rsidRPr="00864DF9">
        <w:t>marknads</w:t>
      </w:r>
      <w:r w:rsidR="000F1FA7">
        <w:softHyphen/>
      </w:r>
      <w:r w:rsidRPr="00864DF9">
        <w:t>politik</w:t>
      </w:r>
      <w:r>
        <w:t xml:space="preserve">. </w:t>
      </w:r>
      <w:r w:rsidR="000D6EEA">
        <w:t>I regleringsbrevet framgår också att Arbets</w:t>
      </w:r>
      <w:r w:rsidR="00744965">
        <w:softHyphen/>
      </w:r>
      <w:r w:rsidR="000D6EEA">
        <w:t>förmedlingen ska främja lokala och regionala projekt i samverkan. Arbets</w:t>
      </w:r>
      <w:r w:rsidR="00744965">
        <w:softHyphen/>
      </w:r>
      <w:r w:rsidR="000D6EEA">
        <w:t xml:space="preserve">förmedlingen </w:t>
      </w:r>
      <w:r w:rsidR="007F4D2D">
        <w:t xml:space="preserve">ska också </w:t>
      </w:r>
      <w:r w:rsidR="000D6EEA">
        <w:t xml:space="preserve">följa upp och analysera hur samverkan </w:t>
      </w:r>
      <w:r w:rsidR="00432E9A">
        <w:t xml:space="preserve">med kommunerna </w:t>
      </w:r>
      <w:r w:rsidR="000D6EEA">
        <w:t xml:space="preserve">har utvecklats </w:t>
      </w:r>
      <w:r w:rsidR="0034655A">
        <w:t xml:space="preserve">och implementerats. Myndigheten ska även redovisa hur arbetet med samverkan, lokala överenskommelser och lokala jobbspår har stärkts under 2022. </w:t>
      </w:r>
    </w:p>
    <w:p w:rsidR="007F4D2D" w:rsidP="001334AD">
      <w:pPr>
        <w:pStyle w:val="BodyText"/>
      </w:pPr>
      <w:r>
        <w:t>Vidare har r</w:t>
      </w:r>
      <w:r w:rsidR="000C2499">
        <w:t>egeringen</w:t>
      </w:r>
      <w:r w:rsidR="008709C4">
        <w:t xml:space="preserve"> i regleringsbrevet för 2022</w:t>
      </w:r>
      <w:r w:rsidR="00E16CC1">
        <w:t xml:space="preserve"> </w:t>
      </w:r>
      <w:r w:rsidR="000C2499">
        <w:t xml:space="preserve">lämnat flera uppdrag </w:t>
      </w:r>
      <w:r w:rsidR="008709C4">
        <w:t>som syftar till att</w:t>
      </w:r>
      <w:r w:rsidR="008061E0">
        <w:t xml:space="preserve"> bl.a. personer med funktionsnedsättning</w:t>
      </w:r>
      <w:r w:rsidR="00E640DD">
        <w:t xml:space="preserve"> som medför nedsatt arbetsförmåga</w:t>
      </w:r>
      <w:r w:rsidR="008061E0">
        <w:t xml:space="preserve">, inskrivna med begränsad arbetsförmåga på grund av ohälsa </w:t>
      </w:r>
      <w:r w:rsidR="008709C4">
        <w:t xml:space="preserve">och </w:t>
      </w:r>
      <w:r w:rsidR="008061E0">
        <w:t>personer som är sjukskrivna</w:t>
      </w:r>
      <w:r w:rsidR="008709C4">
        <w:t xml:space="preserve"> ska få olika typer av stöd och insatser utifrån den enskildes behov.</w:t>
      </w:r>
      <w:r w:rsidR="008061E0">
        <w:t xml:space="preserve"> </w:t>
      </w:r>
    </w:p>
    <w:p w:rsidR="003C31D2" w:rsidP="001334AD">
      <w:pPr>
        <w:pStyle w:val="BodyText"/>
      </w:pPr>
      <w:r>
        <w:t xml:space="preserve">Jag vill också lyfta fram en insats, Arbetsintegrerade övningsplatser, som Arbetsförmedlingen upphandlar. Upphandlingen syftar till att utarbeta och genomföra ett nationellt program med sysselsättningsfrämjande insatser som stimulerar till att fler arbetsintegrerade sociala företag startar och växer. Målet är att skapa fler möjligheter till arbete för personer som är eller riskerar att bli långtidsarbetslösa. </w:t>
      </w:r>
    </w:p>
    <w:p w:rsidR="003F3161" w:rsidP="001334AD">
      <w:pPr>
        <w:pStyle w:val="BodyText"/>
      </w:pPr>
      <w:r>
        <w:t>Vad gäller</w:t>
      </w:r>
      <w:r w:rsidR="001C335F">
        <w:t xml:space="preserve"> frågan om det kommer </w:t>
      </w:r>
      <w:r w:rsidR="00367D24">
        <w:t xml:space="preserve">att </w:t>
      </w:r>
      <w:r w:rsidR="001C335F">
        <w:t xml:space="preserve">finnas insatser som utförs inom ramen för samverkan och överenskommelser </w:t>
      </w:r>
      <w:r>
        <w:t>vill jag framhålla att Arbets</w:t>
      </w:r>
      <w:r w:rsidR="002C5810">
        <w:softHyphen/>
      </w:r>
      <w:r>
        <w:t>förmed</w:t>
      </w:r>
      <w:r w:rsidR="000F1FA7">
        <w:softHyphen/>
      </w:r>
      <w:r>
        <w:t>lingens beslut om anvisningar till insatser ska vara arbets</w:t>
      </w:r>
      <w:r w:rsidR="00744965">
        <w:softHyphen/>
      </w:r>
      <w:r>
        <w:t>marknadspolitiskt motiverade</w:t>
      </w:r>
      <w:r w:rsidR="00CE55AD">
        <w:t>. D</w:t>
      </w:r>
      <w:r>
        <w:t xml:space="preserve">et innebär att </w:t>
      </w:r>
      <w:r w:rsidR="00A65511">
        <w:t>insatsen</w:t>
      </w:r>
      <w:r>
        <w:t xml:space="preserve"> ska vara lämplig både för den enskilde och ur ett övergripande arbetsmarknads</w:t>
      </w:r>
      <w:r w:rsidR="00744965">
        <w:softHyphen/>
      </w:r>
      <w:r>
        <w:t>politiskt perspektiv</w:t>
      </w:r>
      <w:r w:rsidR="001C335F">
        <w:t>,</w:t>
      </w:r>
      <w:r>
        <w:t xml:space="preserve"> oavsett om den sker inom ramen för t.ex. anskaffning, samverkan, överenskommelser eller i Arbetsförmedlingens egen regi. </w:t>
      </w:r>
    </w:p>
    <w:p w:rsidR="00676DFB" w:rsidP="00A4415F">
      <w:pPr>
        <w:pStyle w:val="Brdtextutanavstnd"/>
      </w:pPr>
    </w:p>
    <w:p w:rsidR="001016F7" w:rsidP="00A4415F">
      <w:pPr>
        <w:pStyle w:val="Brdtextutanavstnd"/>
      </w:pPr>
      <w:r>
        <w:t xml:space="preserve">Stockholm den </w:t>
      </w:r>
      <w:sdt>
        <w:sdtPr>
          <w:id w:val="-1225218591"/>
          <w:placeholder>
            <w:docPart w:val="EAFC6D63A2AD4D62B2944870A04B9BC6"/>
          </w:placeholder>
          <w:dataBinding w:xpath="/ns0:DocumentInfo[1]/ns0:BaseInfo[1]/ns0:HeaderDate[1]" w:storeItemID="{2992F88F-EEAB-4F23-9BA1-5A8954E47769}" w:prefixMappings="xmlns:ns0='http://lp/documentinfo/RK' "/>
          <w:date w:fullDate="2022-01-13T00:00:00Z">
            <w:dateFormat w:val="d MMMM yyyy"/>
            <w:lid w:val="sv-SE"/>
            <w:storeMappedDataAs w:val="dateTime"/>
            <w:calendar w:val="gregorian"/>
          </w:date>
        </w:sdtPr>
        <w:sdtContent>
          <w:r w:rsidR="00F0347F">
            <w:t>13 januari 2022</w:t>
          </w:r>
        </w:sdtContent>
      </w:sdt>
    </w:p>
    <w:p w:rsidR="001016F7" w:rsidP="00A4415F">
      <w:pPr>
        <w:pStyle w:val="Brdtextutanavstnd"/>
      </w:pPr>
    </w:p>
    <w:p w:rsidR="00E93859" w:rsidP="00A4415F">
      <w:pPr>
        <w:pStyle w:val="Brdtextutanavstnd"/>
      </w:pPr>
    </w:p>
    <w:sdt>
      <w:sdtPr>
        <w:alias w:val="Klicka på listpilen"/>
        <w:tag w:val="run-loadAllMinistersFromDep_delete"/>
        <w:id w:val="-122627287"/>
        <w:placeholder>
          <w:docPart w:val="5DF5368C435B450598EA7C84BA88688A"/>
        </w:placeholder>
        <w:dataBinding w:xpath="/ns0:DocumentInfo[1]/ns0:BaseInfo[1]/ns0:TopSender[1]" w:storeItemID="{2992F88F-EEAB-4F23-9BA1-5A8954E47769}" w:prefixMappings="xmlns:ns0='http://lp/documentinfo/RK' "/>
        <w:comboBox w:lastValue="Arbetsmarknadsministern">
          <w:listItem w:value="Arbetsmarknadsministern" w:displayText="Eva Nordmark"/>
          <w:listItem w:value="Jämställdhets- och bostadsminister med ansvar för stadsutveckling och arbetet mot segregation och diskriminering" w:displayText="Märta Stenevi"/>
        </w:comboBox>
      </w:sdtPr>
      <w:sdtContent>
        <w:p w:rsidR="001016F7" w:rsidRPr="00DB48AB" w:rsidP="00A4415F">
          <w:pPr>
            <w:pStyle w:val="BodyText"/>
          </w:pPr>
          <w:r>
            <w:rPr>
              <w:rStyle w:val="DefaultParagraphFont"/>
            </w:rPr>
            <w:t>Eva Nordmark</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A4415F">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A4415F"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A4415F">
      <w:tblPrEx>
        <w:tblW w:w="708" w:type="dxa"/>
        <w:jc w:val="right"/>
        <w:tblLayout w:type="fixed"/>
        <w:tblCellMar>
          <w:left w:w="0" w:type="dxa"/>
          <w:right w:w="0" w:type="dxa"/>
        </w:tblCellMar>
        <w:tblLook w:val="0600"/>
      </w:tblPrEx>
      <w:trPr>
        <w:trHeight w:val="850"/>
        <w:jc w:val="right"/>
      </w:trPr>
      <w:tc>
        <w:tcPr>
          <w:tcW w:w="708" w:type="dxa"/>
          <w:vAlign w:val="bottom"/>
        </w:tcPr>
        <w:p w:rsidR="00A4415F" w:rsidRPr="00347E11" w:rsidP="005606BC">
          <w:pPr>
            <w:pStyle w:val="Footer"/>
            <w:spacing w:line="276" w:lineRule="auto"/>
            <w:jc w:val="right"/>
          </w:pPr>
        </w:p>
      </w:tc>
    </w:tr>
  </w:tbl>
  <w:p w:rsidR="00A4415F"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A4415F"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A4415F" w:rsidRPr="00F53AEA" w:rsidP="00C26068">
          <w:pPr>
            <w:pStyle w:val="Footer"/>
            <w:spacing w:line="276" w:lineRule="auto"/>
          </w:pPr>
        </w:p>
      </w:tc>
      <w:tc>
        <w:tcPr>
          <w:tcW w:w="4451" w:type="dxa"/>
        </w:tcPr>
        <w:p w:rsidR="00A4415F" w:rsidRPr="00F53AEA" w:rsidP="00F53AEA">
          <w:pPr>
            <w:pStyle w:val="Footer"/>
            <w:spacing w:line="276" w:lineRule="auto"/>
          </w:pPr>
        </w:p>
      </w:tc>
    </w:tr>
  </w:tbl>
  <w:p w:rsidR="00A4415F"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4415F" w:rsidRPr="007D73AB">
          <w:pPr>
            <w:pStyle w:val="Header"/>
          </w:pPr>
        </w:p>
      </w:tc>
      <w:tc>
        <w:tcPr>
          <w:tcW w:w="3170" w:type="dxa"/>
          <w:vAlign w:val="bottom"/>
        </w:tcPr>
        <w:p w:rsidR="00A4415F" w:rsidRPr="007D73AB" w:rsidP="00340DE0">
          <w:pPr>
            <w:pStyle w:val="Header"/>
          </w:pPr>
        </w:p>
      </w:tc>
      <w:tc>
        <w:tcPr>
          <w:tcW w:w="1134" w:type="dxa"/>
        </w:tcPr>
        <w:p w:rsidR="00A4415F" w:rsidP="00A4415F">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4415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4415F" w:rsidRPr="00710A6C" w:rsidP="00EE3C0F">
          <w:pPr>
            <w:pStyle w:val="Header"/>
            <w:rPr>
              <w:b/>
            </w:rPr>
          </w:pPr>
        </w:p>
        <w:p w:rsidR="00A4415F" w:rsidP="00EE3C0F">
          <w:pPr>
            <w:pStyle w:val="Header"/>
          </w:pPr>
        </w:p>
        <w:p w:rsidR="00A4415F" w:rsidP="00EE3C0F">
          <w:pPr>
            <w:pStyle w:val="Header"/>
          </w:pPr>
        </w:p>
        <w:p w:rsidR="00A4415F" w:rsidP="00EE3C0F">
          <w:pPr>
            <w:pStyle w:val="Header"/>
          </w:pPr>
        </w:p>
        <w:sdt>
          <w:sdtPr>
            <w:rPr>
              <w:lang w:val="en-GB"/>
            </w:rPr>
            <w:alias w:val="Dnr"/>
            <w:tag w:val="ccRKShow_Dnr"/>
            <w:id w:val="-829283628"/>
            <w:placeholder>
              <w:docPart w:val="1A5EE649703244FEB5C1811204330442"/>
            </w:placeholder>
            <w:dataBinding w:xpath="/ns0:DocumentInfo[1]/ns0:BaseInfo[1]/ns0:Dnr[1]" w:storeItemID="{2992F88F-EEAB-4F23-9BA1-5A8954E47769}" w:prefixMappings="xmlns:ns0='http://lp/documentinfo/RK' "/>
            <w:text/>
          </w:sdtPr>
          <w:sdtContent>
            <w:p w:rsidR="00A4415F" w:rsidRPr="008E235D" w:rsidP="00EE3C0F">
              <w:pPr>
                <w:pStyle w:val="Header"/>
                <w:rPr>
                  <w:lang w:val="en-GB"/>
                </w:rPr>
              </w:pPr>
              <w:r w:rsidRPr="008E235D">
                <w:rPr>
                  <w:lang w:val="en-GB"/>
                </w:rPr>
                <w:t>A2021</w:t>
              </w:r>
              <w:r>
                <w:rPr>
                  <w:lang w:val="en-GB"/>
                </w:rPr>
                <w:t>/02369/A</w:t>
              </w:r>
            </w:p>
          </w:sdtContent>
        </w:sdt>
        <w:sdt>
          <w:sdtPr>
            <w:rPr>
              <w:lang w:val="en-GB"/>
            </w:rPr>
            <w:alias w:val="DocNumber"/>
            <w:tag w:val="DocNumber"/>
            <w:id w:val="1726028884"/>
            <w:placeholder>
              <w:docPart w:val="7FC12C15E17549B186A70C38B77B9330"/>
            </w:placeholder>
            <w:showingPlcHdr/>
            <w:dataBinding w:xpath="/ns0:DocumentInfo[1]/ns0:BaseInfo[1]/ns0:DocNumber[1]" w:storeItemID="{2992F88F-EEAB-4F23-9BA1-5A8954E47769}" w:prefixMappings="xmlns:ns0='http://lp/documentinfo/RK' "/>
            <w:text/>
          </w:sdtPr>
          <w:sdtContent>
            <w:p w:rsidR="00A4415F" w:rsidRPr="008E235D" w:rsidP="00EE3C0F">
              <w:pPr>
                <w:pStyle w:val="Header"/>
                <w:rPr>
                  <w:lang w:val="en-GB"/>
                </w:rPr>
              </w:pPr>
              <w:r>
                <w:rPr>
                  <w:rStyle w:val="PlaceholderText"/>
                </w:rPr>
                <w:t xml:space="preserve"> </w:t>
              </w:r>
            </w:p>
          </w:sdtContent>
        </w:sdt>
        <w:p w:rsidR="00A4415F" w:rsidRPr="008E235D" w:rsidP="00EE3C0F">
          <w:pPr>
            <w:pStyle w:val="Header"/>
            <w:rPr>
              <w:lang w:val="en-GB"/>
            </w:rPr>
          </w:pPr>
        </w:p>
      </w:tc>
      <w:tc>
        <w:tcPr>
          <w:tcW w:w="1134" w:type="dxa"/>
        </w:tcPr>
        <w:p w:rsidR="00A4415F" w:rsidRPr="008E235D" w:rsidP="0094502D">
          <w:pPr>
            <w:pStyle w:val="Header"/>
            <w:rPr>
              <w:lang w:val="en-GB"/>
            </w:rPr>
          </w:pPr>
        </w:p>
        <w:p w:rsidR="00A4415F" w:rsidRPr="008E235D" w:rsidP="00EC71A6">
          <w:pPr>
            <w:pStyle w:val="Header"/>
            <w:rPr>
              <w:lang w:val="en-GB"/>
            </w:rP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1B8CA643AA8429883D29053E801C690"/>
          </w:placeholder>
          <w:richText/>
        </w:sdtPr>
        <w:sdtEndPr>
          <w:rPr>
            <w:b w:val="0"/>
          </w:rPr>
        </w:sdtEndPr>
        <w:sdtContent>
          <w:tc>
            <w:tcPr>
              <w:tcW w:w="5534" w:type="dxa"/>
              <w:tcMar>
                <w:right w:w="1134" w:type="dxa"/>
              </w:tcMar>
            </w:tcPr>
            <w:p w:rsidR="00A4415F" w:rsidRPr="001016F7" w:rsidP="00340DE0">
              <w:pPr>
                <w:pStyle w:val="Header"/>
                <w:rPr>
                  <w:b/>
                </w:rPr>
              </w:pPr>
              <w:r w:rsidRPr="001016F7">
                <w:rPr>
                  <w:b/>
                </w:rPr>
                <w:t>Arbetsmarknadsdepartementet</w:t>
              </w:r>
            </w:p>
            <w:p w:rsidR="00A4415F" w:rsidP="00340DE0">
              <w:pPr>
                <w:pStyle w:val="Header"/>
              </w:pPr>
              <w:r w:rsidRPr="001016F7">
                <w:t>Arbetsmarknads</w:t>
              </w:r>
              <w:r w:rsidR="00145A6E">
                <w:t>- och jämställdhets</w:t>
              </w:r>
              <w:r w:rsidRPr="001016F7">
                <w:t>ministern</w:t>
              </w:r>
            </w:p>
            <w:p w:rsidR="00A4415F" w:rsidP="00340DE0">
              <w:pPr>
                <w:pStyle w:val="Header"/>
              </w:pPr>
            </w:p>
            <w:p w:rsidR="00A4415F" w:rsidRPr="00340DE0" w:rsidP="00340DE0">
              <w:pPr>
                <w:pStyle w:val="Header"/>
              </w:pPr>
            </w:p>
          </w:tc>
        </w:sdtContent>
      </w:sdt>
      <w:tc>
        <w:tcPr>
          <w:tcW w:w="3170" w:type="dxa"/>
        </w:tcPr>
        <w:p w:rsidR="00A4415F" w:rsidP="00547B89">
          <w:pPr>
            <w:pStyle w:val="Header"/>
          </w:pPr>
          <w:sdt>
            <w:sdtPr>
              <w:alias w:val="Recipient"/>
              <w:tag w:val="ccRKShow_Recipient"/>
              <w:id w:val="-28344517"/>
              <w:placeholder>
                <w:docPart w:val="561E6FADD948455A85C53F199827630C"/>
              </w:placeholder>
              <w:dataBinding w:xpath="/ns0:DocumentInfo[1]/ns0:BaseInfo[1]/ns0:Recipient[1]" w:storeItemID="{2992F88F-EEAB-4F23-9BA1-5A8954E47769}" w:prefixMappings="xmlns:ns0='http://lp/documentinfo/RK' "/>
              <w:text w:multiLine="1"/>
            </w:sdtPr>
            <w:sdtContent>
              <w:r>
                <w:t>Till riksdagen</w:t>
              </w:r>
            </w:sdtContent>
          </w:sdt>
        </w:p>
        <w:p w:rsidR="00A4415F" w:rsidP="008E235D">
          <w:pPr>
            <w:rPr>
              <w:rFonts w:asciiTheme="majorHAnsi" w:hAnsiTheme="majorHAnsi"/>
              <w:sz w:val="19"/>
            </w:rPr>
          </w:pPr>
        </w:p>
        <w:p w:rsidR="00A4415F" w:rsidP="008E235D">
          <w:pPr>
            <w:rPr>
              <w:rFonts w:asciiTheme="majorHAnsi" w:hAnsiTheme="majorHAnsi"/>
              <w:sz w:val="19"/>
            </w:rPr>
          </w:pPr>
        </w:p>
        <w:p w:rsidR="00A4415F" w:rsidP="008E235D">
          <w:pPr>
            <w:rPr>
              <w:rFonts w:asciiTheme="majorHAnsi" w:hAnsiTheme="majorHAnsi"/>
              <w:sz w:val="19"/>
            </w:rPr>
          </w:pPr>
        </w:p>
        <w:p w:rsidR="00A4415F" w:rsidRPr="008E235D" w:rsidP="008E235D"/>
      </w:tc>
      <w:tc>
        <w:tcPr>
          <w:tcW w:w="1134" w:type="dxa"/>
        </w:tcPr>
        <w:p w:rsidR="00A4415F" w:rsidP="003E6020">
          <w:pPr>
            <w:pStyle w:val="Header"/>
          </w:pPr>
        </w:p>
      </w:tc>
    </w:tr>
  </w:tbl>
  <w:p w:rsidR="00A441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C122E4A"/>
    <w:multiLevelType w:val="hybridMultilevel"/>
    <w:tmpl w:val="C3BA330E"/>
    <w:lvl w:ilvl="0">
      <w:start w:val="0"/>
      <w:numFmt w:val="bullet"/>
      <w:lvlText w:val="-"/>
      <w:lvlJc w:val="left"/>
      <w:pPr>
        <w:ind w:left="720" w:hanging="360"/>
      </w:pPr>
      <w:rPr>
        <w:rFonts w:ascii="Garamond" w:hAnsi="Garamond"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ED533F4"/>
    <w:multiLevelType w:val="multilevel"/>
    <w:tmpl w:val="1B563932"/>
    <w:numStyleLink w:val="RKNumreradlista"/>
  </w:abstractNum>
  <w:abstractNum w:abstractNumId="14">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1B5490"/>
    <w:multiLevelType w:val="multilevel"/>
    <w:tmpl w:val="1B563932"/>
    <w:numStyleLink w:val="RKNumreradlista"/>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63F4186"/>
    <w:multiLevelType w:val="hybridMultilevel"/>
    <w:tmpl w:val="4C885F2C"/>
    <w:lvl w:ilvl="0">
      <w:start w:val="0"/>
      <w:numFmt w:val="bullet"/>
      <w:lvlText w:val="-"/>
      <w:lvlJc w:val="left"/>
      <w:pPr>
        <w:ind w:left="720" w:hanging="360"/>
      </w:pPr>
      <w:rPr>
        <w:rFonts w:ascii="Garamond" w:hAnsi="Garamond"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D3D0E02"/>
    <w:multiLevelType w:val="multilevel"/>
    <w:tmpl w:val="1B563932"/>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1B563932"/>
    <w:numStyleLink w:val="RKNumreradlista"/>
  </w:abstractNum>
  <w:abstractNum w:abstractNumId="29">
    <w:nsid w:val="49686175"/>
    <w:multiLevelType w:val="hybridMultilevel"/>
    <w:tmpl w:val="5B2E825C"/>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C84297C"/>
    <w:multiLevelType w:val="multilevel"/>
    <w:tmpl w:val="1B563932"/>
    <w:numStyleLink w:val="RKNumreradlista"/>
  </w:abstractNum>
  <w:abstractNum w:abstractNumId="31">
    <w:nsid w:val="4D904BDB"/>
    <w:multiLevelType w:val="multilevel"/>
    <w:tmpl w:val="1B563932"/>
    <w:numStyleLink w:val="RKNumreradlista"/>
  </w:abstractNum>
  <w:abstractNum w:abstractNumId="32">
    <w:nsid w:val="4DAD38FF"/>
    <w:multiLevelType w:val="multilevel"/>
    <w:tmpl w:val="1B563932"/>
    <w:numStyleLink w:val="RKNumreradlista"/>
  </w:abstractNum>
  <w:abstractNum w:abstractNumId="33">
    <w:nsid w:val="53A05A92"/>
    <w:multiLevelType w:val="multilevel"/>
    <w:tmpl w:val="1B563932"/>
    <w:numStyleLink w:val="RKNumreradlista"/>
  </w:abstractNum>
  <w:abstractNum w:abstractNumId="34">
    <w:nsid w:val="5C6843F9"/>
    <w:multiLevelType w:val="multilevel"/>
    <w:tmpl w:val="1A20A4CA"/>
    <w:numStyleLink w:val="RKPunktlista"/>
  </w:abstractNum>
  <w:abstractNum w:abstractNumId="35">
    <w:nsid w:val="61AC437A"/>
    <w:multiLevelType w:val="multilevel"/>
    <w:tmpl w:val="E2FEA49E"/>
    <w:numStyleLink w:val="RKNumreraderubriker"/>
  </w:abstractNum>
  <w:abstractNum w:abstractNumId="36">
    <w:nsid w:val="64780D1B"/>
    <w:multiLevelType w:val="multilevel"/>
    <w:tmpl w:val="1B563932"/>
    <w:numStyleLink w:val="RKNumreradlista"/>
  </w:abstractNum>
  <w:abstractNum w:abstractNumId="37">
    <w:nsid w:val="664239C2"/>
    <w:multiLevelType w:val="multilevel"/>
    <w:tmpl w:val="1A20A4CA"/>
    <w:numStyleLink w:val="RKPunktlista"/>
  </w:abstractNum>
  <w:abstractNum w:abstractNumId="38">
    <w:nsid w:val="6AA87A6A"/>
    <w:multiLevelType w:val="multilevel"/>
    <w:tmpl w:val="186C6512"/>
    <w:numStyleLink w:val="Strecklistan"/>
  </w:abstractNum>
  <w:abstractNum w:abstractNumId="39">
    <w:nsid w:val="6D8C68B4"/>
    <w:multiLevelType w:val="multilevel"/>
    <w:tmpl w:val="1B563932"/>
    <w:numStyleLink w:val="RKNumreradlista"/>
  </w:abstractNum>
  <w:abstractNum w:abstractNumId="40">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4466A28"/>
    <w:multiLevelType w:val="multilevel"/>
    <w:tmpl w:val="1A20A4CA"/>
    <w:numStyleLink w:val="RKPunktlista"/>
  </w:abstractNum>
  <w:abstractNum w:abstractNumId="42">
    <w:nsid w:val="76322898"/>
    <w:multiLevelType w:val="multilevel"/>
    <w:tmpl w:val="186C6512"/>
    <w:numStyleLink w:val="Strecklistan"/>
  </w:abstractNum>
  <w:num w:numId="1">
    <w:abstractNumId w:val="27"/>
  </w:num>
  <w:num w:numId="2">
    <w:abstractNumId w:val="35"/>
  </w:num>
  <w:num w:numId="3">
    <w:abstractNumId w:val="8"/>
  </w:num>
  <w:num w:numId="4">
    <w:abstractNumId w:val="3"/>
  </w:num>
  <w:num w:numId="5">
    <w:abstractNumId w:val="9"/>
  </w:num>
  <w:num w:numId="6">
    <w:abstractNumId w:val="7"/>
  </w:num>
  <w:num w:numId="7">
    <w:abstractNumId w:val="24"/>
  </w:num>
  <w:num w:numId="8">
    <w:abstractNumId w:val="21"/>
  </w:num>
  <w:num w:numId="9">
    <w:abstractNumId w:val="13"/>
  </w:num>
  <w:num w:numId="10">
    <w:abstractNumId w:val="18"/>
  </w:num>
  <w:num w:numId="11">
    <w:abstractNumId w:val="22"/>
  </w:num>
  <w:num w:numId="12">
    <w:abstractNumId w:val="40"/>
  </w:num>
  <w:num w:numId="13">
    <w:abstractNumId w:val="33"/>
  </w:num>
  <w:num w:numId="14">
    <w:abstractNumId w:val="14"/>
  </w:num>
  <w:num w:numId="15">
    <w:abstractNumId w:val="11"/>
  </w:num>
  <w:num w:numId="16">
    <w:abstractNumId w:val="37"/>
  </w:num>
  <w:num w:numId="17">
    <w:abstractNumId w:val="34"/>
  </w:num>
  <w:num w:numId="18">
    <w:abstractNumId w:val="10"/>
  </w:num>
  <w:num w:numId="19">
    <w:abstractNumId w:val="2"/>
  </w:num>
  <w:num w:numId="20">
    <w:abstractNumId w:val="6"/>
  </w:num>
  <w:num w:numId="21">
    <w:abstractNumId w:val="20"/>
  </w:num>
  <w:num w:numId="22">
    <w:abstractNumId w:val="15"/>
  </w:num>
  <w:num w:numId="23">
    <w:abstractNumId w:val="30"/>
  </w:num>
  <w:num w:numId="24">
    <w:abstractNumId w:val="31"/>
  </w:num>
  <w:num w:numId="25">
    <w:abstractNumId w:val="41"/>
  </w:num>
  <w:num w:numId="26">
    <w:abstractNumId w:val="25"/>
  </w:num>
  <w:num w:numId="27">
    <w:abstractNumId w:val="38"/>
  </w:num>
  <w:num w:numId="28">
    <w:abstractNumId w:val="19"/>
  </w:num>
  <w:num w:numId="29">
    <w:abstractNumId w:val="17"/>
  </w:num>
  <w:num w:numId="30">
    <w:abstractNumId w:val="39"/>
  </w:num>
  <w:num w:numId="31">
    <w:abstractNumId w:val="16"/>
  </w:num>
  <w:num w:numId="32">
    <w:abstractNumId w:val="32"/>
  </w:num>
  <w:num w:numId="33">
    <w:abstractNumId w:val="36"/>
  </w:num>
  <w:num w:numId="34">
    <w:abstractNumId w:val="42"/>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9"/>
  </w:num>
  <w:num w:numId="45">
    <w:abstractNumId w:val="12"/>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D93C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5EE649703244FEB5C1811204330442"/>
        <w:category>
          <w:name w:val="Allmänt"/>
          <w:gallery w:val="placeholder"/>
        </w:category>
        <w:types>
          <w:type w:val="bbPlcHdr"/>
        </w:types>
        <w:behaviors>
          <w:behavior w:val="content"/>
        </w:behaviors>
        <w:guid w:val="{1497649B-579A-4BE7-B80A-78A381B96C91}"/>
      </w:docPartPr>
      <w:docPartBody>
        <w:p w:rsidR="00116EC6" w:rsidP="00671353">
          <w:pPr>
            <w:pStyle w:val="1A5EE649703244FEB5C1811204330442"/>
          </w:pPr>
          <w:r>
            <w:rPr>
              <w:rStyle w:val="PlaceholderText"/>
            </w:rPr>
            <w:t xml:space="preserve"> </w:t>
          </w:r>
        </w:p>
      </w:docPartBody>
    </w:docPart>
    <w:docPart>
      <w:docPartPr>
        <w:name w:val="7FC12C15E17549B186A70C38B77B9330"/>
        <w:category>
          <w:name w:val="Allmänt"/>
          <w:gallery w:val="placeholder"/>
        </w:category>
        <w:types>
          <w:type w:val="bbPlcHdr"/>
        </w:types>
        <w:behaviors>
          <w:behavior w:val="content"/>
        </w:behaviors>
        <w:guid w:val="{85A1B03B-E3EA-4341-8BC4-6B0583525740}"/>
      </w:docPartPr>
      <w:docPartBody>
        <w:p w:rsidR="00116EC6" w:rsidP="00671353">
          <w:pPr>
            <w:pStyle w:val="7FC12C15E17549B186A70C38B77B93301"/>
          </w:pPr>
          <w:r>
            <w:rPr>
              <w:rStyle w:val="PlaceholderText"/>
            </w:rPr>
            <w:t xml:space="preserve"> </w:t>
          </w:r>
        </w:p>
      </w:docPartBody>
    </w:docPart>
    <w:docPart>
      <w:docPartPr>
        <w:name w:val="B1B8CA643AA8429883D29053E801C690"/>
        <w:category>
          <w:name w:val="Allmänt"/>
          <w:gallery w:val="placeholder"/>
        </w:category>
        <w:types>
          <w:type w:val="bbPlcHdr"/>
        </w:types>
        <w:behaviors>
          <w:behavior w:val="content"/>
        </w:behaviors>
        <w:guid w:val="{22CC9B95-BCC7-479D-B3B6-1E760C67A124}"/>
      </w:docPartPr>
      <w:docPartBody>
        <w:p w:rsidR="00116EC6" w:rsidP="00671353">
          <w:pPr>
            <w:pStyle w:val="B1B8CA643AA8429883D29053E801C6901"/>
          </w:pPr>
          <w:r>
            <w:rPr>
              <w:rStyle w:val="PlaceholderText"/>
            </w:rPr>
            <w:t xml:space="preserve"> </w:t>
          </w:r>
        </w:p>
      </w:docPartBody>
    </w:docPart>
    <w:docPart>
      <w:docPartPr>
        <w:name w:val="561E6FADD948455A85C53F199827630C"/>
        <w:category>
          <w:name w:val="Allmänt"/>
          <w:gallery w:val="placeholder"/>
        </w:category>
        <w:types>
          <w:type w:val="bbPlcHdr"/>
        </w:types>
        <w:behaviors>
          <w:behavior w:val="content"/>
        </w:behaviors>
        <w:guid w:val="{0B73BCF9-77BA-43AE-AB9D-3680CA234B86}"/>
      </w:docPartPr>
      <w:docPartBody>
        <w:p w:rsidR="00116EC6" w:rsidP="00671353">
          <w:pPr>
            <w:pStyle w:val="561E6FADD948455A85C53F199827630C"/>
          </w:pPr>
          <w:r>
            <w:rPr>
              <w:rStyle w:val="PlaceholderText"/>
            </w:rPr>
            <w:t xml:space="preserve"> </w:t>
          </w:r>
        </w:p>
      </w:docPartBody>
    </w:docPart>
    <w:docPart>
      <w:docPartPr>
        <w:name w:val="C72B6DD287E949F8B10A5EDA3F52DA2D"/>
        <w:category>
          <w:name w:val="Allmänt"/>
          <w:gallery w:val="placeholder"/>
        </w:category>
        <w:types>
          <w:type w:val="bbPlcHdr"/>
        </w:types>
        <w:behaviors>
          <w:behavior w:val="content"/>
        </w:behaviors>
        <w:guid w:val="{D3B8F5C0-2D35-4F82-8735-3550B53F6BD9}"/>
      </w:docPartPr>
      <w:docPartBody>
        <w:p w:rsidR="00116EC6" w:rsidP="00671353">
          <w:pPr>
            <w:pStyle w:val="C72B6DD287E949F8B10A5EDA3F52DA2D"/>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EAFC6D63A2AD4D62B2944870A04B9BC6"/>
        <w:category>
          <w:name w:val="Allmänt"/>
          <w:gallery w:val="placeholder"/>
        </w:category>
        <w:types>
          <w:type w:val="bbPlcHdr"/>
        </w:types>
        <w:behaviors>
          <w:behavior w:val="content"/>
        </w:behaviors>
        <w:guid w:val="{F0B3CF42-597A-4286-810D-5FEE8967DDF5}"/>
      </w:docPartPr>
      <w:docPartBody>
        <w:p w:rsidR="00116EC6" w:rsidP="00671353">
          <w:pPr>
            <w:pStyle w:val="EAFC6D63A2AD4D62B2944870A04B9BC6"/>
          </w:pPr>
          <w:r>
            <w:rPr>
              <w:rStyle w:val="PlaceholderText"/>
            </w:rPr>
            <w:t>Klicka här för att ange datum.</w:t>
          </w:r>
        </w:p>
      </w:docPartBody>
    </w:docPart>
    <w:docPart>
      <w:docPartPr>
        <w:name w:val="5DF5368C435B450598EA7C84BA88688A"/>
        <w:category>
          <w:name w:val="Allmänt"/>
          <w:gallery w:val="placeholder"/>
        </w:category>
        <w:types>
          <w:type w:val="bbPlcHdr"/>
        </w:types>
        <w:behaviors>
          <w:behavior w:val="content"/>
        </w:behaviors>
        <w:guid w:val="{4C7326AE-DA1F-4608-8F5F-6237CA7CB715}"/>
      </w:docPartPr>
      <w:docPartBody>
        <w:p w:rsidR="00116EC6" w:rsidP="00671353">
          <w:pPr>
            <w:pStyle w:val="5DF5368C435B450598EA7C84BA88688A"/>
          </w:pPr>
          <w:r>
            <w:rPr>
              <w:rStyle w:val="PlaceholderText"/>
            </w:rPr>
            <w:t>Välj undertecknare</w:t>
          </w:r>
          <w:r w:rsidRPr="00AC4EF6">
            <w:rPr>
              <w:rStyle w:val="PlaceholderText"/>
            </w:rPr>
            <w:t>.</w:t>
          </w:r>
        </w:p>
      </w:docPartBody>
    </w:docPart>
    <w:docPart>
      <w:docPartPr>
        <w:name w:val="D51B2CFFE50E4E359025055567E606E5"/>
        <w:category>
          <w:name w:val="Allmänt"/>
          <w:gallery w:val="placeholder"/>
        </w:category>
        <w:types>
          <w:type w:val="bbPlcHdr"/>
        </w:types>
        <w:behaviors>
          <w:behavior w:val="content"/>
        </w:behaviors>
        <w:guid w:val="{CD461935-4A05-40D4-AC92-37551ED21C6D}"/>
      </w:docPartPr>
      <w:docPartBody>
        <w:p w:rsidR="00E167D2" w:rsidP="00977B32">
          <w:pPr>
            <w:pStyle w:val="D51B2CFFE50E4E359025055567E606E5"/>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1B34C31565B6418C842B24E0E62D912A"/>
        <w:category>
          <w:name w:val="Allmänt"/>
          <w:gallery w:val="placeholder"/>
        </w:category>
        <w:types>
          <w:type w:val="bbPlcHdr"/>
        </w:types>
        <w:behaviors>
          <w:behavior w:val="content"/>
        </w:behaviors>
        <w:guid w:val="{83B5E6D0-C265-4E90-85C5-99A104DB99DD}"/>
      </w:docPartPr>
      <w:docPartBody>
        <w:p w:rsidR="00E167D2" w:rsidP="00977B32">
          <w:pPr>
            <w:pStyle w:val="1B34C31565B6418C842B24E0E62D912A"/>
          </w:pPr>
          <w:r>
            <w:t xml:space="preserve"> </w:t>
          </w:r>
          <w:r>
            <w:rPr>
              <w:rStyle w:val="PlaceholderText"/>
            </w:rPr>
            <w:t>Välj ett parti.</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71F48CA30F4483A5FF0ECCF3B31BBA">
    <w:name w:val="8771F48CA30F4483A5FF0ECCF3B31BBA"/>
    <w:rsid w:val="00671353"/>
  </w:style>
  <w:style w:type="character" w:styleId="PlaceholderText">
    <w:name w:val="Placeholder Text"/>
    <w:basedOn w:val="DefaultParagraphFont"/>
    <w:uiPriority w:val="99"/>
    <w:semiHidden/>
    <w:rsid w:val="00977B32"/>
    <w:rPr>
      <w:noProof w:val="0"/>
      <w:color w:val="808080"/>
    </w:rPr>
  </w:style>
  <w:style w:type="paragraph" w:customStyle="1" w:styleId="48D1FFE6E9AA48B3AEF1D885D41D688D">
    <w:name w:val="48D1FFE6E9AA48B3AEF1D885D41D688D"/>
    <w:rsid w:val="00671353"/>
  </w:style>
  <w:style w:type="paragraph" w:customStyle="1" w:styleId="92157BF5686545EA9FD2FC5239EE2580">
    <w:name w:val="92157BF5686545EA9FD2FC5239EE2580"/>
    <w:rsid w:val="00671353"/>
  </w:style>
  <w:style w:type="paragraph" w:customStyle="1" w:styleId="BB6C9586E10A438DB2B0CFA6A7EF2B1C">
    <w:name w:val="BB6C9586E10A438DB2B0CFA6A7EF2B1C"/>
    <w:rsid w:val="00671353"/>
  </w:style>
  <w:style w:type="paragraph" w:customStyle="1" w:styleId="1A5EE649703244FEB5C1811204330442">
    <w:name w:val="1A5EE649703244FEB5C1811204330442"/>
    <w:rsid w:val="00671353"/>
  </w:style>
  <w:style w:type="paragraph" w:customStyle="1" w:styleId="7FC12C15E17549B186A70C38B77B9330">
    <w:name w:val="7FC12C15E17549B186A70C38B77B9330"/>
    <w:rsid w:val="00671353"/>
  </w:style>
  <w:style w:type="paragraph" w:customStyle="1" w:styleId="D22A91CDDA4A42D69E94381377B7FF98">
    <w:name w:val="D22A91CDDA4A42D69E94381377B7FF98"/>
    <w:rsid w:val="00671353"/>
  </w:style>
  <w:style w:type="paragraph" w:customStyle="1" w:styleId="37128D5F74D04D50B1EFDBB785E30ADD">
    <w:name w:val="37128D5F74D04D50B1EFDBB785E30ADD"/>
    <w:rsid w:val="00671353"/>
  </w:style>
  <w:style w:type="paragraph" w:customStyle="1" w:styleId="582781EF9D9F48B08237A7EA0AA99092">
    <w:name w:val="582781EF9D9F48B08237A7EA0AA99092"/>
    <w:rsid w:val="00671353"/>
  </w:style>
  <w:style w:type="paragraph" w:customStyle="1" w:styleId="B1B8CA643AA8429883D29053E801C690">
    <w:name w:val="B1B8CA643AA8429883D29053E801C690"/>
    <w:rsid w:val="00671353"/>
  </w:style>
  <w:style w:type="paragraph" w:customStyle="1" w:styleId="561E6FADD948455A85C53F199827630C">
    <w:name w:val="561E6FADD948455A85C53F199827630C"/>
    <w:rsid w:val="00671353"/>
  </w:style>
  <w:style w:type="paragraph" w:customStyle="1" w:styleId="7FC12C15E17549B186A70C38B77B93301">
    <w:name w:val="7FC12C15E17549B186A70C38B77B93301"/>
    <w:rsid w:val="0067135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1B8CA643AA8429883D29053E801C6901">
    <w:name w:val="B1B8CA643AA8429883D29053E801C6901"/>
    <w:rsid w:val="0067135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B1C4DFDAF764B0C962623928098333F">
    <w:name w:val="EB1C4DFDAF764B0C962623928098333F"/>
    <w:rsid w:val="00671353"/>
  </w:style>
  <w:style w:type="paragraph" w:customStyle="1" w:styleId="F913590C77B94641B29EF835094C71E5">
    <w:name w:val="F913590C77B94641B29EF835094C71E5"/>
    <w:rsid w:val="00671353"/>
  </w:style>
  <w:style w:type="paragraph" w:customStyle="1" w:styleId="CC14E2854EA04BD5BDC37E5D74D3C57C">
    <w:name w:val="CC14E2854EA04BD5BDC37E5D74D3C57C"/>
    <w:rsid w:val="00671353"/>
  </w:style>
  <w:style w:type="paragraph" w:customStyle="1" w:styleId="28D5EC701BCF4255A2FFC2CE66FB6763">
    <w:name w:val="28D5EC701BCF4255A2FFC2CE66FB6763"/>
    <w:rsid w:val="00671353"/>
  </w:style>
  <w:style w:type="paragraph" w:customStyle="1" w:styleId="C72B6DD287E949F8B10A5EDA3F52DA2D">
    <w:name w:val="C72B6DD287E949F8B10A5EDA3F52DA2D"/>
    <w:rsid w:val="00671353"/>
  </w:style>
  <w:style w:type="paragraph" w:customStyle="1" w:styleId="EAFC6D63A2AD4D62B2944870A04B9BC6">
    <w:name w:val="EAFC6D63A2AD4D62B2944870A04B9BC6"/>
    <w:rsid w:val="00671353"/>
  </w:style>
  <w:style w:type="paragraph" w:customStyle="1" w:styleId="5DF5368C435B450598EA7C84BA88688A">
    <w:name w:val="5DF5368C435B450598EA7C84BA88688A"/>
    <w:rsid w:val="00671353"/>
  </w:style>
  <w:style w:type="paragraph" w:customStyle="1" w:styleId="6682742E61E0493D93E6E565E9EE88B8">
    <w:name w:val="6682742E61E0493D93E6E565E9EE88B8"/>
    <w:rsid w:val="00671353"/>
  </w:style>
  <w:style w:type="paragraph" w:customStyle="1" w:styleId="FE6BF81997A84A6881D2B24002C21A36">
    <w:name w:val="FE6BF81997A84A6881D2B24002C21A36"/>
    <w:rsid w:val="00977B32"/>
  </w:style>
  <w:style w:type="paragraph" w:customStyle="1" w:styleId="E14B6B87FB774C6DB60E1A1B864725E8">
    <w:name w:val="E14B6B87FB774C6DB60E1A1B864725E8"/>
    <w:rsid w:val="00977B32"/>
  </w:style>
  <w:style w:type="paragraph" w:customStyle="1" w:styleId="D51B2CFFE50E4E359025055567E606E5">
    <w:name w:val="D51B2CFFE50E4E359025055567E606E5"/>
    <w:rsid w:val="00977B32"/>
  </w:style>
  <w:style w:type="paragraph" w:customStyle="1" w:styleId="1B34C31565B6418C842B24E0E62D912A">
    <w:name w:val="1B34C31565B6418C842B24E0E62D912A"/>
    <w:rsid w:val="00977B3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2022-01-13T00:00:00</HeaderDate>
    <Office/>
    <Dnr>A2021/02369/A</Dnr>
    <ParagrafNr/>
    <DocumentTitle/>
    <VisitingAddress/>
    <Extra1/>
    <Extra2/>
    <Extra3>Ali Esbati</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cb433095-1ac3-4cb8-bde8-2553f5fc2042</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514A4-180D-4BE3-8538-1CE62A954724}"/>
</file>

<file path=customXml/itemProps2.xml><?xml version="1.0" encoding="utf-8"?>
<ds:datastoreItem xmlns:ds="http://schemas.openxmlformats.org/officeDocument/2006/customXml" ds:itemID="{2992F88F-EEAB-4F23-9BA1-5A8954E47769}"/>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C40783DE-CC61-4881-9DE8-8A3D88903045}"/>
</file>

<file path=customXml/itemProps5.xml><?xml version="1.0" encoding="utf-8"?>
<ds:datastoreItem xmlns:ds="http://schemas.openxmlformats.org/officeDocument/2006/customXml" ds:itemID="{046A4A91-427C-40FB-ABCB-6C2B8B6C67AE}"/>
</file>

<file path=docProps/app.xml><?xml version="1.0" encoding="utf-8"?>
<Properties xmlns="http://schemas.openxmlformats.org/officeDocument/2006/extended-properties" xmlns:vt="http://schemas.openxmlformats.org/officeDocument/2006/docPropsVTypes">
  <Template>RK Basmall</Template>
  <TotalTime>0</TotalTime>
  <Pages>3</Pages>
  <Words>629</Words>
  <Characters>3335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2021.22. 656_Svar_Arbetsintegrerade sociala företag och Arbetsfömedlingens reformering av Ali Esbati (V).docx</dc:title>
  <cp:revision>2</cp:revision>
  <dcterms:created xsi:type="dcterms:W3CDTF">2022-01-12T15:19:00Z</dcterms:created>
  <dcterms:modified xsi:type="dcterms:W3CDTF">2022-01-12T15:19:00Z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681126ab-176f-4144-bb14-1c9bca7bca61</vt:lpwstr>
  </property>
</Properties>
</file>