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B5DF" w14:textId="77777777" w:rsidR="00901D97" w:rsidRDefault="00901D97" w:rsidP="00DA0661">
      <w:pPr>
        <w:pStyle w:val="Rubrik"/>
      </w:pPr>
      <w:bookmarkStart w:id="0" w:name="Start"/>
      <w:bookmarkEnd w:id="0"/>
      <w:r>
        <w:t>Svar på fråga 2019/20:1920 av Magdalena Schröder (M)</w:t>
      </w:r>
      <w:r>
        <w:br/>
        <w:t>Växande vårdköer med anledning av coronapandemin</w:t>
      </w:r>
    </w:p>
    <w:p w14:paraId="5B25FF55" w14:textId="77777777" w:rsidR="00901D97" w:rsidRDefault="00901D97" w:rsidP="002749F7">
      <w:pPr>
        <w:pStyle w:val="Brdtext"/>
      </w:pPr>
      <w:r>
        <w:t>Magdalena Schröder har frågat mig vilka åtgärder jag avser att vidta för att säkerställa att kraven i den nationella vårdgarantin efterlevs.</w:t>
      </w:r>
    </w:p>
    <w:p w14:paraId="5BC1391E" w14:textId="096AE5AD" w:rsidR="008B45AC" w:rsidRDefault="00E024BB" w:rsidP="002749F7">
      <w:pPr>
        <w:pStyle w:val="Brdtext"/>
      </w:pPr>
      <w:r>
        <w:t>Coronap</w:t>
      </w:r>
      <w:r w:rsidR="008B45AC">
        <w:t>andemin är den tuffaste</w:t>
      </w:r>
      <w:r w:rsidR="008355FE">
        <w:t xml:space="preserve"> påfrestningen</w:t>
      </w:r>
      <w:r w:rsidR="008B45AC">
        <w:t xml:space="preserve"> för hälso- och sjukvården i modern tid. Det har varit nödvändigt för vården att planera om och skjuta upp</w:t>
      </w:r>
      <w:r w:rsidR="008B45AC" w:rsidRPr="00527465">
        <w:t xml:space="preserve"> </w:t>
      </w:r>
      <w:r w:rsidR="001259BF">
        <w:t>vård</w:t>
      </w:r>
      <w:r w:rsidR="008B45AC">
        <w:t xml:space="preserve"> där medicinsk risk inte föreligger.</w:t>
      </w:r>
      <w:r w:rsidR="008B45AC" w:rsidRPr="00527465">
        <w:t xml:space="preserve"> </w:t>
      </w:r>
      <w:r w:rsidR="008B45AC">
        <w:t xml:space="preserve">Nu behöver fokus ligga på att patienter får tillgång till den vård de </w:t>
      </w:r>
      <w:bookmarkStart w:id="1" w:name="_GoBack"/>
      <w:bookmarkEnd w:id="1"/>
      <w:r w:rsidR="008B45AC">
        <w:t xml:space="preserve">har behov av. Det är </w:t>
      </w:r>
      <w:r w:rsidR="008355FE">
        <w:t>också grundläggande</w:t>
      </w:r>
      <w:r w:rsidR="008B45AC">
        <w:t xml:space="preserve"> att personalen har de förutsättningar som krävs med hållbara arbetsvillkor samt att</w:t>
      </w:r>
      <w:r w:rsidR="002A7538">
        <w:t xml:space="preserve"> tid</w:t>
      </w:r>
      <w:r w:rsidR="008B45AC">
        <w:t xml:space="preserve"> ges till återhämtning.</w:t>
      </w:r>
      <w:r w:rsidR="000236C2">
        <w:t xml:space="preserve"> </w:t>
      </w:r>
      <w:r w:rsidR="008C6E37">
        <w:t xml:space="preserve">För att hantera utbrottet av covid-19 har regeringen under våren och sommaren skjutit till drygt 12 miljarder </w:t>
      </w:r>
      <w:r w:rsidR="00BA7998">
        <w:t xml:space="preserve">kronor </w:t>
      </w:r>
      <w:r w:rsidR="008C6E37">
        <w:t xml:space="preserve">extra till hälso-och sjukvården. </w:t>
      </w:r>
    </w:p>
    <w:p w14:paraId="1EB91A8D" w14:textId="2DF2227E" w:rsidR="008B45AC" w:rsidRDefault="000236C2" w:rsidP="002749F7">
      <w:pPr>
        <w:pStyle w:val="Brdtext"/>
      </w:pPr>
      <w:r>
        <w:t>R</w:t>
      </w:r>
      <w:r w:rsidRPr="00105524">
        <w:rPr>
          <w:rFonts w:cs="Arial"/>
        </w:rPr>
        <w:t>egeringen</w:t>
      </w:r>
      <w:r>
        <w:rPr>
          <w:rFonts w:cs="Arial"/>
        </w:rPr>
        <w:t xml:space="preserve"> har </w:t>
      </w:r>
      <w:r w:rsidRPr="00105524">
        <w:rPr>
          <w:rFonts w:cs="Arial"/>
        </w:rPr>
        <w:t xml:space="preserve">beslutat om </w:t>
      </w:r>
      <w:r>
        <w:rPr>
          <w:rFonts w:cs="Arial"/>
        </w:rPr>
        <w:t>specifika</w:t>
      </w:r>
      <w:r w:rsidRPr="00105524">
        <w:rPr>
          <w:rFonts w:cs="Arial"/>
        </w:rPr>
        <w:t xml:space="preserve"> satsningar </w:t>
      </w:r>
      <w:r w:rsidR="008355FE">
        <w:rPr>
          <w:rFonts w:cs="Arial"/>
        </w:rPr>
        <w:t>för</w:t>
      </w:r>
      <w:r>
        <w:rPr>
          <w:rFonts w:cs="Arial"/>
        </w:rPr>
        <w:t xml:space="preserve"> </w:t>
      </w:r>
      <w:r w:rsidRPr="00105524">
        <w:rPr>
          <w:rFonts w:cs="Arial"/>
        </w:rPr>
        <w:t>att förbättra tillgängligheten</w:t>
      </w:r>
      <w:r>
        <w:rPr>
          <w:rFonts w:cs="Arial"/>
        </w:rPr>
        <w:t xml:space="preserve"> inom hälso- och sjukvården</w:t>
      </w:r>
      <w:r w:rsidR="008C6E37">
        <w:rPr>
          <w:rFonts w:cs="Arial"/>
        </w:rPr>
        <w:t xml:space="preserve"> under mandat</w:t>
      </w:r>
      <w:r w:rsidR="00B160AE">
        <w:rPr>
          <w:rFonts w:cs="Arial"/>
        </w:rPr>
        <w:t>perioden</w:t>
      </w:r>
      <w:r w:rsidRPr="00105524">
        <w:rPr>
          <w:rFonts w:cs="Arial"/>
        </w:rPr>
        <w:t>.</w:t>
      </w:r>
      <w:r>
        <w:rPr>
          <w:rFonts w:cs="Arial"/>
        </w:rPr>
        <w:t xml:space="preserve"> </w:t>
      </w:r>
      <w:r w:rsidR="00B160AE">
        <w:rPr>
          <w:rFonts w:cs="Arial"/>
        </w:rPr>
        <w:t xml:space="preserve">En ny, uppdaterad kömiljard infördes för 2019 och </w:t>
      </w:r>
      <w:r w:rsidR="00BA7998">
        <w:rPr>
          <w:rFonts w:cs="Arial"/>
        </w:rPr>
        <w:t xml:space="preserve">majoriteten av regionerna </w:t>
      </w:r>
      <w:r w:rsidR="00B160AE">
        <w:rPr>
          <w:rFonts w:cs="Arial"/>
        </w:rPr>
        <w:t xml:space="preserve">kortade sina väntetider under hösten 2019 som </w:t>
      </w:r>
      <w:r w:rsidR="00A427D8">
        <w:rPr>
          <w:rFonts w:cs="Arial"/>
        </w:rPr>
        <w:t>en följd</w:t>
      </w:r>
      <w:r w:rsidR="00B160AE">
        <w:rPr>
          <w:rFonts w:cs="Arial"/>
        </w:rPr>
        <w:t xml:space="preserve"> av detta. </w:t>
      </w:r>
      <w:r w:rsidR="002C44CC">
        <w:rPr>
          <w:rFonts w:cs="Arial"/>
        </w:rPr>
        <w:t xml:space="preserve">Under 2020 </w:t>
      </w:r>
      <w:r w:rsidR="00BA7998">
        <w:rPr>
          <w:rFonts w:cs="Arial"/>
        </w:rPr>
        <w:t>har</w:t>
      </w:r>
      <w:r w:rsidR="00E024BB">
        <w:rPr>
          <w:rFonts w:cs="Arial"/>
        </w:rPr>
        <w:t xml:space="preserve"> </w:t>
      </w:r>
      <w:r w:rsidRPr="00105524">
        <w:rPr>
          <w:rFonts w:cs="Arial"/>
        </w:rPr>
        <w:t>2,9 miljarder kronor</w:t>
      </w:r>
      <w:r>
        <w:rPr>
          <w:rFonts w:cs="Arial"/>
        </w:rPr>
        <w:t xml:space="preserve"> </w:t>
      </w:r>
      <w:r w:rsidR="00BA7998">
        <w:rPr>
          <w:rFonts w:cs="Arial"/>
        </w:rPr>
        <w:t xml:space="preserve">avsatts </w:t>
      </w:r>
      <w:r w:rsidRPr="00105524">
        <w:rPr>
          <w:rFonts w:cs="Arial"/>
        </w:rPr>
        <w:t xml:space="preserve">till regionerna för att </w:t>
      </w:r>
      <w:r>
        <w:rPr>
          <w:rFonts w:cs="Arial"/>
        </w:rPr>
        <w:t>korta köer</w:t>
      </w:r>
      <w:r w:rsidR="00E024BB">
        <w:rPr>
          <w:rFonts w:cs="Arial"/>
        </w:rPr>
        <w:t xml:space="preserve">na i vården </w:t>
      </w:r>
      <w:r w:rsidR="005371F0">
        <w:rPr>
          <w:rFonts w:cs="Arial"/>
        </w:rPr>
        <w:t>samt</w:t>
      </w:r>
      <w:r w:rsidR="005371F0" w:rsidRPr="005371F0">
        <w:rPr>
          <w:rFonts w:cs="Arial"/>
        </w:rPr>
        <w:t xml:space="preserve"> för att möta de ökade tillgänglighetsbehov som coronaviruset medför</w:t>
      </w:r>
      <w:r w:rsidR="005371F0">
        <w:rPr>
          <w:rFonts w:cs="Arial"/>
        </w:rPr>
        <w:t>.</w:t>
      </w:r>
      <w:r w:rsidR="00BA7998">
        <w:rPr>
          <w:rFonts w:cs="Arial"/>
        </w:rPr>
        <w:t xml:space="preserve"> Därutöver har</w:t>
      </w:r>
      <w:r w:rsidR="005371F0">
        <w:rPr>
          <w:rFonts w:cs="Arial"/>
        </w:rPr>
        <w:t xml:space="preserve"> </w:t>
      </w:r>
      <w:r w:rsidR="0057725B">
        <w:rPr>
          <w:rFonts w:cs="Arial"/>
        </w:rPr>
        <w:t>500</w:t>
      </w:r>
      <w:r w:rsidR="00E024BB">
        <w:rPr>
          <w:rFonts w:cs="Arial"/>
        </w:rPr>
        <w:t xml:space="preserve"> miljoner </w:t>
      </w:r>
      <w:r w:rsidR="0057725B">
        <w:rPr>
          <w:rFonts w:cs="Arial"/>
        </w:rPr>
        <w:t>kronor</w:t>
      </w:r>
      <w:r w:rsidR="005371F0">
        <w:rPr>
          <w:rFonts w:cs="Arial"/>
        </w:rPr>
        <w:t xml:space="preserve"> avs</w:t>
      </w:r>
      <w:r w:rsidR="00BA7998">
        <w:rPr>
          <w:rFonts w:cs="Arial"/>
        </w:rPr>
        <w:t>a</w:t>
      </w:r>
      <w:r w:rsidR="005371F0">
        <w:rPr>
          <w:rFonts w:cs="Arial"/>
        </w:rPr>
        <w:t>tts</w:t>
      </w:r>
      <w:r w:rsidR="0057725B">
        <w:rPr>
          <w:rFonts w:cs="Arial"/>
        </w:rPr>
        <w:t xml:space="preserve"> </w:t>
      </w:r>
      <w:r w:rsidR="00E024BB">
        <w:rPr>
          <w:rFonts w:cs="Arial"/>
        </w:rPr>
        <w:t>för att stärka cancervården</w:t>
      </w:r>
      <w:r w:rsidR="0057725B">
        <w:rPr>
          <w:rFonts w:cs="Arial"/>
        </w:rPr>
        <w:t>, göra den mer jämlik och korta köerna</w:t>
      </w:r>
      <w:r w:rsidRPr="00105524">
        <w:rPr>
          <w:rFonts w:cs="Arial"/>
        </w:rPr>
        <w:t>.</w:t>
      </w:r>
      <w:r>
        <w:rPr>
          <w:rFonts w:cs="Arial"/>
        </w:rPr>
        <w:t xml:space="preserve"> </w:t>
      </w:r>
      <w:r w:rsidR="002A7538">
        <w:rPr>
          <w:rFonts w:cs="Arial"/>
        </w:rPr>
        <w:t xml:space="preserve">En kommitté i form av en delegation har tillsatts som ska verka för ökad tillgänglighet i hälso-och sjukvården med fokus på kortare väntetider. I delegationens uppdrag ingår att stödja regionerna i deras arbete för att säkerställa tillgängligheten såväl under som efter utbrottet av covid-19. </w:t>
      </w:r>
      <w:r w:rsidR="008B45AC">
        <w:t xml:space="preserve">Regeringen har även gett Socialstyrelsen i </w:t>
      </w:r>
      <w:r w:rsidR="008B45AC" w:rsidRPr="00A0132B">
        <w:t xml:space="preserve">uppdrag att </w:t>
      </w:r>
      <w:r w:rsidR="008B45AC">
        <w:t xml:space="preserve">inkomma med </w:t>
      </w:r>
      <w:r w:rsidR="008B45AC" w:rsidRPr="00A0132B">
        <w:t xml:space="preserve">förslag på hur myndigheten kan stödja </w:t>
      </w:r>
      <w:r w:rsidR="008B45AC" w:rsidRPr="00A0132B">
        <w:lastRenderedPageBreak/>
        <w:t>regionernas hantering av uppdämda vårdbehov orsakade av utbrottet av covid-19</w:t>
      </w:r>
      <w:r w:rsidR="008B45AC">
        <w:t>.</w:t>
      </w:r>
      <w:r w:rsidR="002A7538">
        <w:t xml:space="preserve"> </w:t>
      </w:r>
    </w:p>
    <w:p w14:paraId="77CE4B0B" w14:textId="77777777" w:rsidR="004C30C0" w:rsidRPr="008B45AC" w:rsidRDefault="004C30C0" w:rsidP="002749F7">
      <w:pPr>
        <w:pStyle w:val="Brdtext"/>
        <w:rPr>
          <w:rFonts w:cs="Arial"/>
        </w:rPr>
      </w:pPr>
    </w:p>
    <w:p w14:paraId="3E3C6738" w14:textId="77777777" w:rsidR="00901D97" w:rsidRDefault="00901D9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6C7AD8E7F6C4F2AB7453334ECF029EA"/>
          </w:placeholder>
          <w:dataBinding w:prefixMappings="xmlns:ns0='http://lp/documentinfo/RK' " w:xpath="/ns0:DocumentInfo[1]/ns0:BaseInfo[1]/ns0:HeaderDate[1]" w:storeItemID="{9C65F134-B303-48B0-857E-1069BABFFA90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3CF3">
            <w:t>19 augusti 2020</w:t>
          </w:r>
        </w:sdtContent>
      </w:sdt>
    </w:p>
    <w:p w14:paraId="2E509A93" w14:textId="77777777" w:rsidR="001259BF" w:rsidRDefault="001259BF" w:rsidP="00422A41">
      <w:pPr>
        <w:pStyle w:val="Brdtext"/>
      </w:pPr>
    </w:p>
    <w:p w14:paraId="6546BAF6" w14:textId="77777777" w:rsidR="001259BF" w:rsidRDefault="001259BF" w:rsidP="00422A41">
      <w:pPr>
        <w:pStyle w:val="Brdtext"/>
      </w:pPr>
    </w:p>
    <w:p w14:paraId="657F6D18" w14:textId="77777777" w:rsidR="00901D97" w:rsidRDefault="00901D97" w:rsidP="00422A41">
      <w:pPr>
        <w:pStyle w:val="Brdtext"/>
      </w:pPr>
      <w:r>
        <w:t>Lena Hallengren</w:t>
      </w:r>
    </w:p>
    <w:p w14:paraId="648929FA" w14:textId="77777777" w:rsidR="00901D97" w:rsidRPr="00DB48AB" w:rsidRDefault="00901D97" w:rsidP="00DB48AB">
      <w:pPr>
        <w:pStyle w:val="Brdtext"/>
      </w:pPr>
    </w:p>
    <w:sectPr w:rsidR="00901D9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08FB" w14:textId="77777777" w:rsidR="00901D97" w:rsidRDefault="00901D97" w:rsidP="00A87A54">
      <w:pPr>
        <w:spacing w:after="0" w:line="240" w:lineRule="auto"/>
      </w:pPr>
      <w:r>
        <w:separator/>
      </w:r>
    </w:p>
  </w:endnote>
  <w:endnote w:type="continuationSeparator" w:id="0">
    <w:p w14:paraId="6B4753B5" w14:textId="77777777" w:rsidR="00901D97" w:rsidRDefault="00901D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DAE6" w14:textId="77777777" w:rsidR="00C223B5" w:rsidRDefault="00C223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88BB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B6AFF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195F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983AE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6438D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62101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D794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B8B73C" w14:textId="77777777" w:rsidTr="00C26068">
      <w:trPr>
        <w:trHeight w:val="227"/>
      </w:trPr>
      <w:tc>
        <w:tcPr>
          <w:tcW w:w="4074" w:type="dxa"/>
        </w:tcPr>
        <w:p w14:paraId="681017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5BA4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5A7B6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C29C" w14:textId="77777777" w:rsidR="00901D97" w:rsidRDefault="00901D97" w:rsidP="00A87A54">
      <w:pPr>
        <w:spacing w:after="0" w:line="240" w:lineRule="auto"/>
      </w:pPr>
      <w:r>
        <w:separator/>
      </w:r>
    </w:p>
  </w:footnote>
  <w:footnote w:type="continuationSeparator" w:id="0">
    <w:p w14:paraId="0302AA40" w14:textId="77777777" w:rsidR="00901D97" w:rsidRDefault="00901D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C1F2" w14:textId="77777777" w:rsidR="00C223B5" w:rsidRDefault="00C223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7195" w14:textId="77777777" w:rsidR="00C223B5" w:rsidRDefault="00C223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1D97" w14:paraId="69C9D415" w14:textId="77777777" w:rsidTr="00C93EBA">
      <w:trPr>
        <w:trHeight w:val="227"/>
      </w:trPr>
      <w:tc>
        <w:tcPr>
          <w:tcW w:w="5534" w:type="dxa"/>
        </w:tcPr>
        <w:p w14:paraId="3529BDDE" w14:textId="77777777" w:rsidR="00901D97" w:rsidRPr="007D73AB" w:rsidRDefault="00901D97">
          <w:pPr>
            <w:pStyle w:val="Sidhuvud"/>
          </w:pPr>
        </w:p>
      </w:tc>
      <w:tc>
        <w:tcPr>
          <w:tcW w:w="3170" w:type="dxa"/>
          <w:vAlign w:val="bottom"/>
        </w:tcPr>
        <w:p w14:paraId="1D65CEFC" w14:textId="77777777" w:rsidR="00901D97" w:rsidRPr="007D73AB" w:rsidRDefault="00901D97" w:rsidP="00340DE0">
          <w:pPr>
            <w:pStyle w:val="Sidhuvud"/>
          </w:pPr>
        </w:p>
      </w:tc>
      <w:tc>
        <w:tcPr>
          <w:tcW w:w="1134" w:type="dxa"/>
        </w:tcPr>
        <w:p w14:paraId="65C24B26" w14:textId="77777777" w:rsidR="00901D97" w:rsidRDefault="00901D97" w:rsidP="005A703A">
          <w:pPr>
            <w:pStyle w:val="Sidhuvud"/>
          </w:pPr>
        </w:p>
      </w:tc>
    </w:tr>
    <w:tr w:rsidR="00901D97" w14:paraId="0F55D828" w14:textId="77777777" w:rsidTr="00C93EBA">
      <w:trPr>
        <w:trHeight w:val="1928"/>
      </w:trPr>
      <w:tc>
        <w:tcPr>
          <w:tcW w:w="5534" w:type="dxa"/>
        </w:tcPr>
        <w:p w14:paraId="7EDA1D51" w14:textId="77777777" w:rsidR="00901D97" w:rsidRPr="00340DE0" w:rsidRDefault="00901D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52F763" wp14:editId="24E966E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A397A7" w14:textId="77777777" w:rsidR="00901D97" w:rsidRPr="00710A6C" w:rsidRDefault="00901D97" w:rsidP="00EE3C0F">
          <w:pPr>
            <w:pStyle w:val="Sidhuvud"/>
            <w:rPr>
              <w:b/>
            </w:rPr>
          </w:pPr>
        </w:p>
        <w:p w14:paraId="6EFD9272" w14:textId="77777777" w:rsidR="00901D97" w:rsidRDefault="00901D97" w:rsidP="00EE3C0F">
          <w:pPr>
            <w:pStyle w:val="Sidhuvud"/>
          </w:pPr>
        </w:p>
        <w:p w14:paraId="10E802C6" w14:textId="77777777" w:rsidR="00901D97" w:rsidRDefault="00901D97" w:rsidP="00EE3C0F">
          <w:pPr>
            <w:pStyle w:val="Sidhuvud"/>
          </w:pPr>
        </w:p>
        <w:p w14:paraId="2FBF1403" w14:textId="77777777" w:rsidR="00901D97" w:rsidRDefault="00901D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17F96E08E947B882ACE2C843F948BD"/>
            </w:placeholder>
            <w:dataBinding w:prefixMappings="xmlns:ns0='http://lp/documentinfo/RK' " w:xpath="/ns0:DocumentInfo[1]/ns0:BaseInfo[1]/ns0:Dnr[1]" w:storeItemID="{9C65F134-B303-48B0-857E-1069BABFFA90}"/>
            <w:text/>
          </w:sdtPr>
          <w:sdtEndPr/>
          <w:sdtContent>
            <w:p w14:paraId="506F85C4" w14:textId="66FEC831" w:rsidR="00901D97" w:rsidRDefault="009E3CF3" w:rsidP="00EE3C0F">
              <w:pPr>
                <w:pStyle w:val="Sidhuvud"/>
              </w:pPr>
              <w:r>
                <w:t>S2020/06310</w:t>
              </w:r>
              <w:r w:rsidR="00691734"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46391C16FF4BF5B0EEDBCB02BF5127"/>
            </w:placeholder>
            <w:showingPlcHdr/>
            <w:dataBinding w:prefixMappings="xmlns:ns0='http://lp/documentinfo/RK' " w:xpath="/ns0:DocumentInfo[1]/ns0:BaseInfo[1]/ns0:DocNumber[1]" w:storeItemID="{9C65F134-B303-48B0-857E-1069BABFFA90}"/>
            <w:text/>
          </w:sdtPr>
          <w:sdtEndPr/>
          <w:sdtContent>
            <w:p w14:paraId="616B7F67" w14:textId="77777777" w:rsidR="00901D97" w:rsidRDefault="00901D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036C08" w14:textId="77777777" w:rsidR="00901D97" w:rsidRDefault="00901D97" w:rsidP="00EE3C0F">
          <w:pPr>
            <w:pStyle w:val="Sidhuvud"/>
          </w:pPr>
        </w:p>
      </w:tc>
      <w:tc>
        <w:tcPr>
          <w:tcW w:w="1134" w:type="dxa"/>
        </w:tcPr>
        <w:p w14:paraId="42545209" w14:textId="77777777" w:rsidR="00901D97" w:rsidRDefault="00901D97" w:rsidP="0094502D">
          <w:pPr>
            <w:pStyle w:val="Sidhuvud"/>
          </w:pPr>
        </w:p>
        <w:p w14:paraId="37DC0919" w14:textId="77777777" w:rsidR="00901D97" w:rsidRPr="0094502D" w:rsidRDefault="00901D97" w:rsidP="00EC71A6">
          <w:pPr>
            <w:pStyle w:val="Sidhuvud"/>
          </w:pPr>
        </w:p>
      </w:tc>
    </w:tr>
    <w:tr w:rsidR="00901D97" w14:paraId="683B6F2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F2F4A33C2644D693776B690F05382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52225D" w14:textId="77777777" w:rsidR="009E3CF3" w:rsidRPr="009E3CF3" w:rsidRDefault="009E3CF3" w:rsidP="00340DE0">
              <w:pPr>
                <w:pStyle w:val="Sidhuvud"/>
                <w:rPr>
                  <w:b/>
                </w:rPr>
              </w:pPr>
              <w:r w:rsidRPr="009E3CF3">
                <w:rPr>
                  <w:b/>
                </w:rPr>
                <w:t>Socialdepartementet</w:t>
              </w:r>
            </w:p>
            <w:p w14:paraId="63D7504D" w14:textId="16AA4EA6" w:rsidR="00901D97" w:rsidRPr="00340DE0" w:rsidRDefault="009E3CF3" w:rsidP="00340DE0">
              <w:pPr>
                <w:pStyle w:val="Sidhuvud"/>
              </w:pPr>
              <w:r w:rsidRPr="009E3CF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21E00CFEC44A259F1C3B2555ABCF07"/>
          </w:placeholder>
          <w:dataBinding w:prefixMappings="xmlns:ns0='http://lp/documentinfo/RK' " w:xpath="/ns0:DocumentInfo[1]/ns0:BaseInfo[1]/ns0:Recipient[1]" w:storeItemID="{9C65F134-B303-48B0-857E-1069BABFFA90}"/>
          <w:text w:multiLine="1"/>
        </w:sdtPr>
        <w:sdtEndPr/>
        <w:sdtContent>
          <w:tc>
            <w:tcPr>
              <w:tcW w:w="3170" w:type="dxa"/>
            </w:tcPr>
            <w:p w14:paraId="56308F3C" w14:textId="77777777" w:rsidR="00901D97" w:rsidRDefault="009E3C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F3D4E7" w14:textId="77777777" w:rsidR="00901D97" w:rsidRDefault="00901D97" w:rsidP="003E6020">
          <w:pPr>
            <w:pStyle w:val="Sidhuvud"/>
          </w:pPr>
        </w:p>
      </w:tc>
    </w:tr>
  </w:tbl>
  <w:p w14:paraId="4B24A8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9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6C2"/>
    <w:rsid w:val="000241FA"/>
    <w:rsid w:val="00025992"/>
    <w:rsid w:val="00026711"/>
    <w:rsid w:val="0002708E"/>
    <w:rsid w:val="0002763D"/>
    <w:rsid w:val="000306A2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9BF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7538"/>
    <w:rsid w:val="002B00E5"/>
    <w:rsid w:val="002B6849"/>
    <w:rsid w:val="002C1D37"/>
    <w:rsid w:val="002C2A30"/>
    <w:rsid w:val="002C4348"/>
    <w:rsid w:val="002C44CC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0C0"/>
    <w:rsid w:val="004C3A3F"/>
    <w:rsid w:val="004C52AA"/>
    <w:rsid w:val="004C5686"/>
    <w:rsid w:val="004C70EE"/>
    <w:rsid w:val="004D528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1F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25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73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5FE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5AC"/>
    <w:rsid w:val="008B6135"/>
    <w:rsid w:val="008B7BEB"/>
    <w:rsid w:val="008C02B8"/>
    <w:rsid w:val="008C4538"/>
    <w:rsid w:val="008C562B"/>
    <w:rsid w:val="008C6717"/>
    <w:rsid w:val="008C6E3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D97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CF3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7D8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1FE6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0AE"/>
    <w:rsid w:val="00B2131A"/>
    <w:rsid w:val="00B2169D"/>
    <w:rsid w:val="00B21CBB"/>
    <w:rsid w:val="00B259B4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C53"/>
    <w:rsid w:val="00B9277F"/>
    <w:rsid w:val="00B927C9"/>
    <w:rsid w:val="00B96EFA"/>
    <w:rsid w:val="00B97CCF"/>
    <w:rsid w:val="00BA61AC"/>
    <w:rsid w:val="00BA7998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43B7"/>
    <w:rsid w:val="00C15663"/>
    <w:rsid w:val="00C16508"/>
    <w:rsid w:val="00C16F5A"/>
    <w:rsid w:val="00C2071A"/>
    <w:rsid w:val="00C20ACB"/>
    <w:rsid w:val="00C223B5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0FC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FFB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39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4BB"/>
    <w:rsid w:val="00E03BCB"/>
    <w:rsid w:val="00E124DC"/>
    <w:rsid w:val="00E15A41"/>
    <w:rsid w:val="00E22D68"/>
    <w:rsid w:val="00E247D9"/>
    <w:rsid w:val="00E258D8"/>
    <w:rsid w:val="00E267B0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ACC"/>
    <w:rsid w:val="00E93339"/>
    <w:rsid w:val="00E96532"/>
    <w:rsid w:val="00E973A0"/>
    <w:rsid w:val="00EA1688"/>
    <w:rsid w:val="00EA1AFC"/>
    <w:rsid w:val="00EA2317"/>
    <w:rsid w:val="00EA3A7D"/>
    <w:rsid w:val="00EA4C83"/>
    <w:rsid w:val="00EB3B7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C4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9FB91C"/>
  <w15:docId w15:val="{43075CC7-D09C-448A-B7B6-2B67C57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7F96E08E947B882ACE2C843F94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AE00E-ECF5-4F07-A940-2B7647486E87}"/>
      </w:docPartPr>
      <w:docPartBody>
        <w:p w:rsidR="00E00D40" w:rsidRDefault="0096349C" w:rsidP="0096349C">
          <w:pPr>
            <w:pStyle w:val="F717F96E08E947B882ACE2C843F948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46391C16FF4BF5B0EEDBCB02BF5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2D805-181A-4645-B35A-8129FBEC3270}"/>
      </w:docPartPr>
      <w:docPartBody>
        <w:p w:rsidR="00E00D40" w:rsidRDefault="0096349C" w:rsidP="0096349C">
          <w:pPr>
            <w:pStyle w:val="7246391C16FF4BF5B0EEDBCB02BF51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F2F4A33C2644D693776B690F053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014AD-B2D7-4D8E-97DA-42A7212061BA}"/>
      </w:docPartPr>
      <w:docPartBody>
        <w:p w:rsidR="00E00D40" w:rsidRDefault="0096349C" w:rsidP="0096349C">
          <w:pPr>
            <w:pStyle w:val="A4F2F4A33C2644D693776B690F05382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1E00CFEC44A259F1C3B2555ABC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2EC05-28F3-495F-9904-10C6469D7671}"/>
      </w:docPartPr>
      <w:docPartBody>
        <w:p w:rsidR="00E00D40" w:rsidRDefault="0096349C" w:rsidP="0096349C">
          <w:pPr>
            <w:pStyle w:val="C721E00CFEC44A259F1C3B2555ABCF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C7AD8E7F6C4F2AB7453334ECF02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26602-B6BC-4D82-8814-B41E6D62DC07}"/>
      </w:docPartPr>
      <w:docPartBody>
        <w:p w:rsidR="00E00D40" w:rsidRDefault="0096349C" w:rsidP="0096349C">
          <w:pPr>
            <w:pStyle w:val="E6C7AD8E7F6C4F2AB7453334ECF029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9C"/>
    <w:rsid w:val="0096349C"/>
    <w:rsid w:val="00E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3665931D264730AD6F26123A77822A">
    <w:name w:val="103665931D264730AD6F26123A77822A"/>
    <w:rsid w:val="0096349C"/>
  </w:style>
  <w:style w:type="character" w:styleId="Platshllartext">
    <w:name w:val="Placeholder Text"/>
    <w:basedOn w:val="Standardstycketeckensnitt"/>
    <w:uiPriority w:val="99"/>
    <w:semiHidden/>
    <w:rsid w:val="0096349C"/>
    <w:rPr>
      <w:noProof w:val="0"/>
      <w:color w:val="808080"/>
    </w:rPr>
  </w:style>
  <w:style w:type="paragraph" w:customStyle="1" w:styleId="227B580E89BB49FCAC795B73FE4E7330">
    <w:name w:val="227B580E89BB49FCAC795B73FE4E7330"/>
    <w:rsid w:val="0096349C"/>
  </w:style>
  <w:style w:type="paragraph" w:customStyle="1" w:styleId="B9C9D6B7832B4A4795BC502DCF2F0682">
    <w:name w:val="B9C9D6B7832B4A4795BC502DCF2F0682"/>
    <w:rsid w:val="0096349C"/>
  </w:style>
  <w:style w:type="paragraph" w:customStyle="1" w:styleId="5D8837E8C765440180409A85AD040E72">
    <w:name w:val="5D8837E8C765440180409A85AD040E72"/>
    <w:rsid w:val="0096349C"/>
  </w:style>
  <w:style w:type="paragraph" w:customStyle="1" w:styleId="F717F96E08E947B882ACE2C843F948BD">
    <w:name w:val="F717F96E08E947B882ACE2C843F948BD"/>
    <w:rsid w:val="0096349C"/>
  </w:style>
  <w:style w:type="paragraph" w:customStyle="1" w:styleId="7246391C16FF4BF5B0EEDBCB02BF5127">
    <w:name w:val="7246391C16FF4BF5B0EEDBCB02BF5127"/>
    <w:rsid w:val="0096349C"/>
  </w:style>
  <w:style w:type="paragraph" w:customStyle="1" w:styleId="CC5602B682274FA68323AB644D3EB332">
    <w:name w:val="CC5602B682274FA68323AB644D3EB332"/>
    <w:rsid w:val="0096349C"/>
  </w:style>
  <w:style w:type="paragraph" w:customStyle="1" w:styleId="B36F972AEF1649FF96246678978CA513">
    <w:name w:val="B36F972AEF1649FF96246678978CA513"/>
    <w:rsid w:val="0096349C"/>
  </w:style>
  <w:style w:type="paragraph" w:customStyle="1" w:styleId="D2A954F6EEC2433E82D97EC27751CD64">
    <w:name w:val="D2A954F6EEC2433E82D97EC27751CD64"/>
    <w:rsid w:val="0096349C"/>
  </w:style>
  <w:style w:type="paragraph" w:customStyle="1" w:styleId="A4F2F4A33C2644D693776B690F05382C">
    <w:name w:val="A4F2F4A33C2644D693776B690F05382C"/>
    <w:rsid w:val="0096349C"/>
  </w:style>
  <w:style w:type="paragraph" w:customStyle="1" w:styleId="C721E00CFEC44A259F1C3B2555ABCF07">
    <w:name w:val="C721E00CFEC44A259F1C3B2555ABCF07"/>
    <w:rsid w:val="0096349C"/>
  </w:style>
  <w:style w:type="paragraph" w:customStyle="1" w:styleId="7246391C16FF4BF5B0EEDBCB02BF51271">
    <w:name w:val="7246391C16FF4BF5B0EEDBCB02BF51271"/>
    <w:rsid w:val="009634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F2F4A33C2644D693776B690F05382C1">
    <w:name w:val="A4F2F4A33C2644D693776B690F05382C1"/>
    <w:rsid w:val="009634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B94DFA24B243438B5F185C8C6EB2A2">
    <w:name w:val="9AB94DFA24B243438B5F185C8C6EB2A2"/>
    <w:rsid w:val="0096349C"/>
  </w:style>
  <w:style w:type="paragraph" w:customStyle="1" w:styleId="4F9B64CD914A4A208A331ED889CCB4D6">
    <w:name w:val="4F9B64CD914A4A208A331ED889CCB4D6"/>
    <w:rsid w:val="0096349C"/>
  </w:style>
  <w:style w:type="paragraph" w:customStyle="1" w:styleId="E4811B38BD2340EEA0FBFE3B8D5ABDD6">
    <w:name w:val="E4811B38BD2340EEA0FBFE3B8D5ABDD6"/>
    <w:rsid w:val="0096349C"/>
  </w:style>
  <w:style w:type="paragraph" w:customStyle="1" w:styleId="ACAB17BF576E462C84195F494E248868">
    <w:name w:val="ACAB17BF576E462C84195F494E248868"/>
    <w:rsid w:val="0096349C"/>
  </w:style>
  <w:style w:type="paragraph" w:customStyle="1" w:styleId="C1740EC825104FA6A5801F7606A8EE97">
    <w:name w:val="C1740EC825104FA6A5801F7606A8EE97"/>
    <w:rsid w:val="0096349C"/>
  </w:style>
  <w:style w:type="paragraph" w:customStyle="1" w:styleId="E6C7AD8E7F6C4F2AB7453334ECF029EA">
    <w:name w:val="E6C7AD8E7F6C4F2AB7453334ECF029EA"/>
    <w:rsid w:val="0096349C"/>
  </w:style>
  <w:style w:type="paragraph" w:customStyle="1" w:styleId="D1F40225E2CE458FAE5FE1A414C3A7DF">
    <w:name w:val="D1F40225E2CE458FAE5FE1A414C3A7DF"/>
    <w:rsid w:val="00963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ec747976-443f-4ce2-9bc7-3c3f95fde95d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PANP3H6M3MHX-1495422866-3762</_dlc_DocId>
    <_dlc_DocIdUrl xmlns="a68c6c55-4fbb-48c7-bd04-03a904b43046">
      <Url>https://dhs.sp.regeringskansliet.se/dep/s/FS_fragor/_layouts/15/DocIdRedir.aspx?ID=PANP3H6M3MHX-1495422866-3762</Url>
      <Description>PANP3H6M3MHX-1495422866-3762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2020-08-19T00:00:00</HeaderDate>
    <Office/>
    <Dnr>S2020/06310/FS</Dnr>
    <ParagrafNr/>
    <DocumentTitle/>
    <VisitingAddress/>
    <Extra1/>
    <Extra2/>
    <Extra3>Magdalena Schröder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C83B-1433-40E1-B46E-A91299EF24D5}"/>
</file>

<file path=customXml/itemProps2.xml><?xml version="1.0" encoding="utf-8"?>
<ds:datastoreItem xmlns:ds="http://schemas.openxmlformats.org/officeDocument/2006/customXml" ds:itemID="{FAA6172C-B76E-4835-9EE9-D34C5C93AC1D}"/>
</file>

<file path=customXml/itemProps3.xml><?xml version="1.0" encoding="utf-8"?>
<ds:datastoreItem xmlns:ds="http://schemas.openxmlformats.org/officeDocument/2006/customXml" ds:itemID="{D69E1D79-7772-4A18-AD9E-A053ACE63E72}"/>
</file>

<file path=customXml/itemProps4.xml><?xml version="1.0" encoding="utf-8"?>
<ds:datastoreItem xmlns:ds="http://schemas.openxmlformats.org/officeDocument/2006/customXml" ds:itemID="{FAA6172C-B76E-4835-9EE9-D34C5C93AC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e9c2f0c-7bf8-49af-8356-cbf363fc78a7"/>
    <ds:schemaRef ds:uri="cc625d36-bb37-4650-91b9-0c96159295ba"/>
    <ds:schemaRef ds:uri="http://purl.org/dc/terms/"/>
    <ds:schemaRef ds:uri="http://schemas.openxmlformats.org/package/2006/metadata/core-properties"/>
    <ds:schemaRef ds:uri="a68c6c55-4fbb-48c7-bd04-03a904b43046"/>
    <ds:schemaRef ds:uri="http://schemas.microsoft.com/office/2006/documentManagement/types"/>
    <ds:schemaRef ds:uri="860e4c83-59ce-4420-a61e-371951efc95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42C256-C89E-4027-B846-B11DDFC848A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AAD643-7461-4D96-9397-C367D7AC86B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C65F134-B303-48B0-857E-1069BABFFA90}"/>
</file>

<file path=customXml/itemProps8.xml><?xml version="1.0" encoding="utf-8"?>
<ds:datastoreItem xmlns:ds="http://schemas.openxmlformats.org/officeDocument/2006/customXml" ds:itemID="{CB6EC25A-6E2A-41B2-A026-C09CBFE4B1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1920.docx</dc:title>
  <dc:subject/>
  <dc:creator>Eva Hålander</dc:creator>
  <cp:keywords/>
  <dc:description/>
  <cp:lastModifiedBy>Eva Molander</cp:lastModifiedBy>
  <cp:revision>28</cp:revision>
  <cp:lastPrinted>2020-08-18T08:58:00Z</cp:lastPrinted>
  <dcterms:created xsi:type="dcterms:W3CDTF">2020-08-11T09:33:00Z</dcterms:created>
  <dcterms:modified xsi:type="dcterms:W3CDTF">2020-08-18T08:59:00Z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b83d6a7a-dd7a-4358-8492-efb7eb95cc24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