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3239" w14:textId="77777777" w:rsidR="001D6859" w:rsidRDefault="001D6859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2017/18:803 av Johanna Jönsson (C)</w:t>
      </w:r>
      <w:r>
        <w:br/>
        <w:t>Konsekvenser av domar på migrationsområdet</w:t>
      </w:r>
    </w:p>
    <w:p w14:paraId="1A638482" w14:textId="77777777" w:rsidR="001D6859" w:rsidRPr="00972B79" w:rsidRDefault="001D6859" w:rsidP="002749F7">
      <w:pPr>
        <w:pStyle w:val="Brdtext"/>
      </w:pPr>
      <w:r w:rsidRPr="00972B79">
        <w:t>Johanna Jönsson har frågat mig hur jag säkerställer att Migrationsverket och andra berörda myndigheter har kapacitet att snabbt implementera viktiga domar i sin praxis, så att enskilda inte drabbas av systematiska fel.</w:t>
      </w:r>
    </w:p>
    <w:p w14:paraId="76DF33DC" w14:textId="77777777" w:rsidR="001D6859" w:rsidRPr="00972B79" w:rsidRDefault="001D6859" w:rsidP="001D6859">
      <w:pPr>
        <w:pStyle w:val="Brdtext"/>
      </w:pPr>
      <w:r w:rsidRPr="00972B79">
        <w:t xml:space="preserve">De domar från Migrationsöverdomstolen som Johanna Jönsson hänvisar till är vägledande och praxisbindande. </w:t>
      </w:r>
    </w:p>
    <w:p w14:paraId="6BD56772" w14:textId="77777777" w:rsidR="001D6859" w:rsidRPr="00972B79" w:rsidRDefault="009867E1" w:rsidP="001D6859">
      <w:pPr>
        <w:pStyle w:val="Brdtext"/>
      </w:pPr>
      <w:r>
        <w:t xml:space="preserve">I egenskap av statsråd är jag förhindrad </w:t>
      </w:r>
      <w:r w:rsidR="001D6859" w:rsidRPr="00972B79">
        <w:t xml:space="preserve">att </w:t>
      </w:r>
      <w:r w:rsidRPr="009867E1">
        <w:t>styra över</w:t>
      </w:r>
      <w:r>
        <w:rPr>
          <w:rFonts w:ascii="open_sansregular" w:hAnsi="open_sansregular"/>
          <w:sz w:val="21"/>
          <w:szCs w:val="21"/>
        </w:rPr>
        <w:t xml:space="preserve"> </w:t>
      </w:r>
      <w:r w:rsidR="001D6859" w:rsidRPr="00972B79">
        <w:t>hur Migrationsverket tillämpa</w:t>
      </w:r>
      <w:r>
        <w:t>r</w:t>
      </w:r>
      <w:r w:rsidR="001D6859" w:rsidRPr="00972B79">
        <w:t xml:space="preserve"> lag. Med det sagt förutsätter jag att Migrationsverket som ansvarig myndighet noga följer relevant praxisbildning på området.</w:t>
      </w:r>
    </w:p>
    <w:p w14:paraId="74EE693C" w14:textId="77777777" w:rsidR="001D6859" w:rsidRPr="00972B79" w:rsidRDefault="001D6859" w:rsidP="006A12F1">
      <w:pPr>
        <w:pStyle w:val="Brdtext"/>
      </w:pPr>
      <w:r w:rsidRPr="00972B79">
        <w:t xml:space="preserve">Stockholm den </w:t>
      </w:r>
      <w:sdt>
        <w:sdtPr>
          <w:id w:val="-1225218591"/>
          <w:placeholder>
            <w:docPart w:val="2CE4DA36A42F45B59D197163CE31E01B"/>
          </w:placeholder>
          <w:dataBinding w:prefixMappings="xmlns:ns0='http://lp/documentinfo/RK' " w:xpath="/ns0:DocumentInfo[1]/ns0:BaseInfo[1]/ns0:HeaderDate[1]" w:storeItemID="{F35F8CF2-543B-491C-8345-60C407A3A3EC}"/>
          <w:date w:fullDate="2018-02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972B79">
            <w:t>28 februari 2018</w:t>
          </w:r>
        </w:sdtContent>
      </w:sdt>
    </w:p>
    <w:p w14:paraId="7948277E" w14:textId="77777777" w:rsidR="001D6859" w:rsidRDefault="001D6859" w:rsidP="004E7A8F">
      <w:pPr>
        <w:pStyle w:val="Brdtextutanavstnd"/>
      </w:pPr>
    </w:p>
    <w:p w14:paraId="602000FC" w14:textId="77777777" w:rsidR="001D6859" w:rsidRDefault="001D6859" w:rsidP="004E7A8F">
      <w:pPr>
        <w:pStyle w:val="Brdtextutanavstnd"/>
      </w:pPr>
    </w:p>
    <w:p w14:paraId="46D2B942" w14:textId="77777777" w:rsidR="001D6859" w:rsidRDefault="001D6859" w:rsidP="004E7A8F">
      <w:pPr>
        <w:pStyle w:val="Brdtextutanavstnd"/>
      </w:pPr>
    </w:p>
    <w:p w14:paraId="1D1A0088" w14:textId="77777777" w:rsidR="001D6859" w:rsidRDefault="001D6859" w:rsidP="00422A41">
      <w:pPr>
        <w:pStyle w:val="Brdtext"/>
      </w:pPr>
      <w:r>
        <w:t>Heléne Fritzon</w:t>
      </w:r>
    </w:p>
    <w:sectPr w:rsidR="001D6859" w:rsidSect="001D6859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AABD" w14:textId="77777777" w:rsidR="00E661BF" w:rsidRDefault="00E661BF" w:rsidP="00A87A54">
      <w:pPr>
        <w:spacing w:after="0" w:line="240" w:lineRule="auto"/>
      </w:pPr>
      <w:r>
        <w:separator/>
      </w:r>
    </w:p>
  </w:endnote>
  <w:endnote w:type="continuationSeparator" w:id="0">
    <w:p w14:paraId="392D212A" w14:textId="77777777" w:rsidR="00E661BF" w:rsidRDefault="00E661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_sans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E5802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DFE42D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D685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D685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BD9859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718A7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E7D37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9A53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BD636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84BBF3" w14:textId="77777777" w:rsidTr="00C26068">
      <w:trPr>
        <w:trHeight w:val="227"/>
      </w:trPr>
      <w:tc>
        <w:tcPr>
          <w:tcW w:w="4074" w:type="dxa"/>
        </w:tcPr>
        <w:p w14:paraId="447EAE7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F73A4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42B052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31F6" w14:textId="77777777" w:rsidR="00E661BF" w:rsidRDefault="00E661BF" w:rsidP="00A87A54">
      <w:pPr>
        <w:spacing w:after="0" w:line="240" w:lineRule="auto"/>
      </w:pPr>
      <w:r>
        <w:separator/>
      </w:r>
    </w:p>
  </w:footnote>
  <w:footnote w:type="continuationSeparator" w:id="0">
    <w:p w14:paraId="6ACF96DA" w14:textId="77777777" w:rsidR="00E661BF" w:rsidRDefault="00E661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D6859" w14:paraId="21268FA3" w14:textId="77777777" w:rsidTr="00C93EBA">
      <w:trPr>
        <w:trHeight w:val="227"/>
      </w:trPr>
      <w:tc>
        <w:tcPr>
          <w:tcW w:w="5534" w:type="dxa"/>
        </w:tcPr>
        <w:p w14:paraId="6D6AE4C3" w14:textId="77777777" w:rsidR="001D6859" w:rsidRPr="007D73AB" w:rsidRDefault="001D6859">
          <w:pPr>
            <w:pStyle w:val="Sidhuvud"/>
          </w:pPr>
        </w:p>
      </w:tc>
      <w:tc>
        <w:tcPr>
          <w:tcW w:w="3170" w:type="dxa"/>
          <w:vAlign w:val="bottom"/>
        </w:tcPr>
        <w:p w14:paraId="38D70FD1" w14:textId="77777777" w:rsidR="001D6859" w:rsidRPr="007D73AB" w:rsidRDefault="001D6859" w:rsidP="00340DE0">
          <w:pPr>
            <w:pStyle w:val="Sidhuvud"/>
          </w:pPr>
        </w:p>
      </w:tc>
      <w:tc>
        <w:tcPr>
          <w:tcW w:w="1134" w:type="dxa"/>
        </w:tcPr>
        <w:p w14:paraId="2D86A2F6" w14:textId="77777777" w:rsidR="001D6859" w:rsidRDefault="001D6859" w:rsidP="005A703A">
          <w:pPr>
            <w:pStyle w:val="Sidhuvud"/>
          </w:pPr>
        </w:p>
      </w:tc>
    </w:tr>
    <w:tr w:rsidR="001D6859" w14:paraId="755A0962" w14:textId="77777777" w:rsidTr="00C93EBA">
      <w:trPr>
        <w:trHeight w:val="1928"/>
      </w:trPr>
      <w:tc>
        <w:tcPr>
          <w:tcW w:w="5534" w:type="dxa"/>
        </w:tcPr>
        <w:p w14:paraId="5F6112A4" w14:textId="77777777" w:rsidR="001D6859" w:rsidRPr="00340DE0" w:rsidRDefault="001D68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F29EE5" wp14:editId="0CC6671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1500C9" w14:textId="77777777" w:rsidR="001D6859" w:rsidRPr="00710A6C" w:rsidRDefault="001D6859" w:rsidP="00EE3C0F">
          <w:pPr>
            <w:pStyle w:val="Sidhuvud"/>
            <w:rPr>
              <w:b/>
            </w:rPr>
          </w:pPr>
        </w:p>
        <w:p w14:paraId="02CBE562" w14:textId="77777777" w:rsidR="001D6859" w:rsidRDefault="001D6859" w:rsidP="00EE3C0F">
          <w:pPr>
            <w:pStyle w:val="Sidhuvud"/>
          </w:pPr>
        </w:p>
        <w:p w14:paraId="632B8337" w14:textId="77777777" w:rsidR="001D6859" w:rsidRDefault="001D6859" w:rsidP="00EE3C0F">
          <w:pPr>
            <w:pStyle w:val="Sidhuvud"/>
          </w:pPr>
        </w:p>
        <w:p w14:paraId="1755D20A" w14:textId="77777777" w:rsidR="001D6859" w:rsidRDefault="001D68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9D664335CFF4C3CBF5474A97F808BD3"/>
            </w:placeholder>
            <w:dataBinding w:prefixMappings="xmlns:ns0='http://lp/documentinfo/RK' " w:xpath="/ns0:DocumentInfo[1]/ns0:BaseInfo[1]/ns0:Dnr[1]" w:storeItemID="{F35F8CF2-543B-491C-8345-60C407A3A3EC}"/>
            <w:text/>
          </w:sdtPr>
          <w:sdtEndPr/>
          <w:sdtContent>
            <w:p w14:paraId="52679A2E" w14:textId="77777777" w:rsidR="001D6859" w:rsidRDefault="001D6859" w:rsidP="00EE3C0F">
              <w:pPr>
                <w:pStyle w:val="Sidhuvud"/>
              </w:pPr>
              <w:r>
                <w:t>Ju2018/01183/POL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4B6F9153D54E88A6982E3F38D734B8"/>
            </w:placeholder>
            <w:showingPlcHdr/>
            <w:dataBinding w:prefixMappings="xmlns:ns0='http://lp/documentinfo/RK' " w:xpath="/ns0:DocumentInfo[1]/ns0:BaseInfo[1]/ns0:DocNumber[1]" w:storeItemID="{F35F8CF2-543B-491C-8345-60C407A3A3EC}"/>
            <w:text/>
          </w:sdtPr>
          <w:sdtEndPr/>
          <w:sdtContent>
            <w:p w14:paraId="6B92BAAA" w14:textId="77777777" w:rsidR="001D6859" w:rsidRDefault="001D68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0FF16F" w14:textId="77777777" w:rsidR="001D6859" w:rsidRDefault="001D6859" w:rsidP="00EE3C0F">
          <w:pPr>
            <w:pStyle w:val="Sidhuvud"/>
          </w:pPr>
        </w:p>
      </w:tc>
      <w:tc>
        <w:tcPr>
          <w:tcW w:w="1134" w:type="dxa"/>
        </w:tcPr>
        <w:p w14:paraId="39AE1BE5" w14:textId="77777777" w:rsidR="001D6859" w:rsidRDefault="001D6859" w:rsidP="0094502D">
          <w:pPr>
            <w:pStyle w:val="Sidhuvud"/>
          </w:pPr>
        </w:p>
        <w:p w14:paraId="677101AC" w14:textId="77777777" w:rsidR="001D6859" w:rsidRPr="0094502D" w:rsidRDefault="001D6859" w:rsidP="00EC71A6">
          <w:pPr>
            <w:pStyle w:val="Sidhuvud"/>
          </w:pPr>
        </w:p>
      </w:tc>
    </w:tr>
    <w:tr w:rsidR="001D6859" w14:paraId="64BAD2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2C9B0D981F4BE5B2676F15EAC3A5C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A26F601" w14:textId="77777777" w:rsidR="001D6859" w:rsidRPr="001D6859" w:rsidRDefault="001D6859" w:rsidP="00340DE0">
              <w:pPr>
                <w:pStyle w:val="Sidhuvud"/>
                <w:rPr>
                  <w:b/>
                </w:rPr>
              </w:pPr>
              <w:r w:rsidRPr="001D6859">
                <w:rPr>
                  <w:b/>
                </w:rPr>
                <w:t>Justitiedepartementet</w:t>
              </w:r>
            </w:p>
            <w:p w14:paraId="63B85283" w14:textId="77777777" w:rsidR="001D6859" w:rsidRPr="001D6859" w:rsidRDefault="001D6859" w:rsidP="00340DE0">
              <w:pPr>
                <w:pStyle w:val="Sidhuvud"/>
                <w:rPr>
                  <w:b/>
                </w:rPr>
              </w:pPr>
              <w:r w:rsidRPr="001D6859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EE72B22105401D9A912FC2010BB64E"/>
          </w:placeholder>
          <w:dataBinding w:prefixMappings="xmlns:ns0='http://lp/documentinfo/RK' " w:xpath="/ns0:DocumentInfo[1]/ns0:BaseInfo[1]/ns0:Recipient[1]" w:storeItemID="{F35F8CF2-543B-491C-8345-60C407A3A3EC}"/>
          <w:text w:multiLine="1"/>
        </w:sdtPr>
        <w:sdtEndPr/>
        <w:sdtContent>
          <w:tc>
            <w:tcPr>
              <w:tcW w:w="3170" w:type="dxa"/>
            </w:tcPr>
            <w:p w14:paraId="314256BD" w14:textId="77777777" w:rsidR="001D6859" w:rsidRDefault="001D685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0660C2" w14:textId="77777777" w:rsidR="001D6859" w:rsidRDefault="001D6859" w:rsidP="003E6020">
          <w:pPr>
            <w:pStyle w:val="Sidhuvud"/>
          </w:pPr>
        </w:p>
      </w:tc>
    </w:tr>
  </w:tbl>
  <w:p w14:paraId="6E3CE59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685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4E64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D00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B79"/>
    <w:rsid w:val="00973084"/>
    <w:rsid w:val="00984EA2"/>
    <w:rsid w:val="009867E1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722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1689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61BF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FB163"/>
  <w15:docId w15:val="{B4B672DF-95B6-471E-9AE5-FB1112E3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D664335CFF4C3CBF5474A97F808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C0460-C5F6-485D-8E85-4C0E8CD74D0B}"/>
      </w:docPartPr>
      <w:docPartBody>
        <w:p w:rsidR="00955F1C" w:rsidRDefault="009C2D42" w:rsidP="009C2D42">
          <w:pPr>
            <w:pStyle w:val="79D664335CFF4C3CBF5474A97F808B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4B6F9153D54E88A6982E3F38D73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BC421-A669-497A-8EB4-5B4B532FBD4B}"/>
      </w:docPartPr>
      <w:docPartBody>
        <w:p w:rsidR="00955F1C" w:rsidRDefault="009C2D42" w:rsidP="009C2D42">
          <w:pPr>
            <w:pStyle w:val="0D4B6F9153D54E88A6982E3F38D734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2C9B0D981F4BE5B2676F15EAC3A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FEC12-E15B-42E9-BEAA-5707B8962E23}"/>
      </w:docPartPr>
      <w:docPartBody>
        <w:p w:rsidR="00955F1C" w:rsidRDefault="009C2D42" w:rsidP="009C2D42">
          <w:pPr>
            <w:pStyle w:val="252C9B0D981F4BE5B2676F15EAC3A5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EE72B22105401D9A912FC2010BB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2C9E9-9278-48D3-9484-4F7519B3476F}"/>
      </w:docPartPr>
      <w:docPartBody>
        <w:p w:rsidR="00955F1C" w:rsidRDefault="009C2D42" w:rsidP="009C2D42">
          <w:pPr>
            <w:pStyle w:val="C8EE72B22105401D9A912FC2010BB6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4DA36A42F45B59D197163CE31E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6BBA6-9912-4F3C-9C22-3FCE1D71299B}"/>
      </w:docPartPr>
      <w:docPartBody>
        <w:p w:rsidR="00955F1C" w:rsidRDefault="009C2D42" w:rsidP="009C2D42">
          <w:pPr>
            <w:pStyle w:val="2CE4DA36A42F45B59D197163CE31E01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_sans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42"/>
    <w:rsid w:val="00955F1C"/>
    <w:rsid w:val="009C2D42"/>
    <w:rsid w:val="00D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9AB6BB5EE94DBD82BF2E19B8D7B689">
    <w:name w:val="CF9AB6BB5EE94DBD82BF2E19B8D7B689"/>
    <w:rsid w:val="009C2D42"/>
  </w:style>
  <w:style w:type="character" w:styleId="Platshllartext">
    <w:name w:val="Placeholder Text"/>
    <w:basedOn w:val="Standardstycketeckensnitt"/>
    <w:uiPriority w:val="99"/>
    <w:semiHidden/>
    <w:rsid w:val="009C2D42"/>
    <w:rPr>
      <w:noProof w:val="0"/>
      <w:color w:val="808080"/>
    </w:rPr>
  </w:style>
  <w:style w:type="paragraph" w:customStyle="1" w:styleId="3B71298741BF4A51B63415EE85C00578">
    <w:name w:val="3B71298741BF4A51B63415EE85C00578"/>
    <w:rsid w:val="009C2D42"/>
  </w:style>
  <w:style w:type="paragraph" w:customStyle="1" w:styleId="32CDC947CA3C4BA3AF1718C9A70A719D">
    <w:name w:val="32CDC947CA3C4BA3AF1718C9A70A719D"/>
    <w:rsid w:val="009C2D42"/>
  </w:style>
  <w:style w:type="paragraph" w:customStyle="1" w:styleId="A34F29C1434842D2A8332457E1DE900D">
    <w:name w:val="A34F29C1434842D2A8332457E1DE900D"/>
    <w:rsid w:val="009C2D42"/>
  </w:style>
  <w:style w:type="paragraph" w:customStyle="1" w:styleId="79D664335CFF4C3CBF5474A97F808BD3">
    <w:name w:val="79D664335CFF4C3CBF5474A97F808BD3"/>
    <w:rsid w:val="009C2D42"/>
  </w:style>
  <w:style w:type="paragraph" w:customStyle="1" w:styleId="0D4B6F9153D54E88A6982E3F38D734B8">
    <w:name w:val="0D4B6F9153D54E88A6982E3F38D734B8"/>
    <w:rsid w:val="009C2D42"/>
  </w:style>
  <w:style w:type="paragraph" w:customStyle="1" w:styleId="D31FDBFF19054332829AAD3A28FD51A1">
    <w:name w:val="D31FDBFF19054332829AAD3A28FD51A1"/>
    <w:rsid w:val="009C2D42"/>
  </w:style>
  <w:style w:type="paragraph" w:customStyle="1" w:styleId="18C45D7A318B42EDAEFE9BB98F149E5E">
    <w:name w:val="18C45D7A318B42EDAEFE9BB98F149E5E"/>
    <w:rsid w:val="009C2D42"/>
  </w:style>
  <w:style w:type="paragraph" w:customStyle="1" w:styleId="57FE8EE345B5409692E93C165E90C1E7">
    <w:name w:val="57FE8EE345B5409692E93C165E90C1E7"/>
    <w:rsid w:val="009C2D42"/>
  </w:style>
  <w:style w:type="paragraph" w:customStyle="1" w:styleId="252C9B0D981F4BE5B2676F15EAC3A5C7">
    <w:name w:val="252C9B0D981F4BE5B2676F15EAC3A5C7"/>
    <w:rsid w:val="009C2D42"/>
  </w:style>
  <w:style w:type="paragraph" w:customStyle="1" w:styleId="C8EE72B22105401D9A912FC2010BB64E">
    <w:name w:val="C8EE72B22105401D9A912FC2010BB64E"/>
    <w:rsid w:val="009C2D42"/>
  </w:style>
  <w:style w:type="paragraph" w:customStyle="1" w:styleId="A65FA7D94CA04190948BE3FE1B753C9A">
    <w:name w:val="A65FA7D94CA04190948BE3FE1B753C9A"/>
    <w:rsid w:val="009C2D42"/>
  </w:style>
  <w:style w:type="paragraph" w:customStyle="1" w:styleId="711D3897B2BD4BC48077A4E46F68496B">
    <w:name w:val="711D3897B2BD4BC48077A4E46F68496B"/>
    <w:rsid w:val="009C2D42"/>
  </w:style>
  <w:style w:type="paragraph" w:customStyle="1" w:styleId="5A96081281ED4683958821FC6AED600F">
    <w:name w:val="5A96081281ED4683958821FC6AED600F"/>
    <w:rsid w:val="009C2D42"/>
  </w:style>
  <w:style w:type="paragraph" w:customStyle="1" w:styleId="1ED1DFA259A3494EA21DC36E64402139">
    <w:name w:val="1ED1DFA259A3494EA21DC36E64402139"/>
    <w:rsid w:val="009C2D42"/>
  </w:style>
  <w:style w:type="paragraph" w:customStyle="1" w:styleId="E609CC7C409F4EEEB71F1D769B070FD6">
    <w:name w:val="E609CC7C409F4EEEB71F1D769B070FD6"/>
    <w:rsid w:val="009C2D42"/>
  </w:style>
  <w:style w:type="paragraph" w:customStyle="1" w:styleId="2CE4DA36A42F45B59D197163CE31E01B">
    <w:name w:val="2CE4DA36A42F45B59D197163CE31E01B"/>
    <w:rsid w:val="009C2D42"/>
  </w:style>
  <w:style w:type="paragraph" w:customStyle="1" w:styleId="B0C62EF0CE734C95A3CF7F29CA4D51DA">
    <w:name w:val="B0C62EF0CE734C95A3CF7F29CA4D51DA"/>
    <w:rsid w:val="009C2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3b41fe9c-2129-415e-81e0-cf61f9ca533c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2018-02-28T00:00:00</HeaderDate>
    <Office/>
    <Dnr>Ju2018/01183/POL</Dnr>
    <ParagrafNr/>
    <DocumentTitle/>
    <VisitingAddress/>
    <Extra1/>
    <Extra2/>
    <Extra3>Johanna Jönsson 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>false</Sekretess>
    <k46d94c0acf84ab9a79866a9d8b1905f xmlns="8ddc1324-d73c-4d64-bfb4-e2b615ff09b4">
      <Terms xmlns="http://schemas.microsoft.com/office/infopath/2007/PartnerControls"/>
    </k46d94c0acf84ab9a79866a9d8b1905f>
    <c9cd366cc722410295b9eacffbd73909 xmlns="8ddc1324-d73c-4d64-bfb4-e2b615ff09b4">
      <Terms xmlns="http://schemas.microsoft.com/office/infopath/2007/PartnerControls"/>
    </c9cd366cc722410295b9eacffbd73909>
    <_dlc_DocId xmlns="8ddc1324-d73c-4d64-bfb4-e2b615ff09b4">WV5WP4HH6JP5-3-453</_dlc_DocId>
    <Diarienummer xmlns="8ddc1324-d73c-4d64-bfb4-e2b615ff09b4" xsi:nil="true"/>
    <TaxCatchAll xmlns="8ddc1324-d73c-4d64-bfb4-e2b615ff09b4"/>
    <_dlc_DocIdUrl xmlns="8ddc1324-d73c-4d64-bfb4-e2b615ff09b4">
      <Url>http://rkdhs/personal/gkn0627/_layouts/DocIdRedir.aspx?ID=WV5WP4HH6JP5-3-453</Url>
      <Description>WV5WP4HH6JP5-3-453</Description>
    </_dlc_DocIdUrl>
    <Nyckelord xmlns="8ddc1324-d73c-4d64-bfb4-e2b615ff09b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2FD9-74C4-463B-93D2-F673EF1CBD6B}"/>
</file>

<file path=customXml/itemProps2.xml><?xml version="1.0" encoding="utf-8"?>
<ds:datastoreItem xmlns:ds="http://schemas.openxmlformats.org/officeDocument/2006/customXml" ds:itemID="{F35F8CF2-543B-491C-8345-60C407A3A3EC}"/>
</file>

<file path=customXml/itemProps3.xml><?xml version="1.0" encoding="utf-8"?>
<ds:datastoreItem xmlns:ds="http://schemas.openxmlformats.org/officeDocument/2006/customXml" ds:itemID="{E3B45BBD-E2C3-4ACE-B6BB-5493A974C040}"/>
</file>

<file path=customXml/itemProps4.xml><?xml version="1.0" encoding="utf-8"?>
<ds:datastoreItem xmlns:ds="http://schemas.openxmlformats.org/officeDocument/2006/customXml" ds:itemID="{7C16072D-795C-456B-960B-DA5D9F24E3F3}"/>
</file>

<file path=customXml/itemProps5.xml><?xml version="1.0" encoding="utf-8"?>
<ds:datastoreItem xmlns:ds="http://schemas.openxmlformats.org/officeDocument/2006/customXml" ds:itemID="{1AB32FD9-74C4-463B-93D2-F673EF1CBD6B}"/>
</file>

<file path=customXml/itemProps6.xml><?xml version="1.0" encoding="utf-8"?>
<ds:datastoreItem xmlns:ds="http://schemas.openxmlformats.org/officeDocument/2006/customXml" ds:itemID="{A7CC8EF4-F296-49BC-841D-A5515E9C8FE5}"/>
</file>

<file path=customXml/itemProps7.xml><?xml version="1.0" encoding="utf-8"?>
<ds:datastoreItem xmlns:ds="http://schemas.openxmlformats.org/officeDocument/2006/customXml" ds:itemID="{DBD48AE9-02B4-43A1-96CB-D5CB0AABE95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108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Kranjcevic</dc:creator>
  <cp:keywords/>
  <dc:description/>
  <cp:lastModifiedBy>Gunilla Hansson-Böe</cp:lastModifiedBy>
  <cp:revision>2</cp:revision>
  <dcterms:created xsi:type="dcterms:W3CDTF">2018-02-28T09:51:00Z</dcterms:created>
  <dcterms:modified xsi:type="dcterms:W3CDTF">2018-02-28T09:51:00Z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584e08fc-0249-40d5-9e7d-d7556e570f68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