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7F6" w:rsidRDefault="00E467F6" w:rsidP="00E467F6">
      <w:pPr>
        <w:pStyle w:val="Rubrik"/>
      </w:pPr>
      <w:bookmarkStart w:id="0" w:name="Start"/>
      <w:bookmarkEnd w:id="0"/>
      <w:r>
        <w:t xml:space="preserve">Svar på fråga </w:t>
      </w:r>
      <w:r w:rsidRPr="00E467F6">
        <w:t>2018/19:582</w:t>
      </w:r>
      <w:r>
        <w:t xml:space="preserve"> av </w:t>
      </w:r>
      <w:sdt>
        <w:sdtPr>
          <w:alias w:val="Frågeställare"/>
          <w:tag w:val="delete"/>
          <w:id w:val="-211816850"/>
          <w:placeholder>
            <w:docPart w:val="8248CF675E3C483E8C8E46CCEE520679"/>
          </w:placeholder>
          <w:dataBinding w:prefixMappings="xmlns:ns0='http://lp/documentinfo/RK' " w:xpath="/ns0:DocumentInfo[1]/ns0:BaseInfo[1]/ns0:Extra3[1]" w:storeItemID="{A8920DDB-7EE8-46F8-B34D-4CB12C9D5B84}"/>
          <w:text/>
        </w:sdtPr>
        <w:sdtEndPr/>
        <w:sdtContent>
          <w:r w:rsidR="00C252F6">
            <w:t>Barbro Westerholm</w:t>
          </w:r>
        </w:sdtContent>
      </w:sdt>
      <w:r>
        <w:t xml:space="preserve"> (</w:t>
      </w:r>
      <w:sdt>
        <w:sdtPr>
          <w:alias w:val="Parti"/>
          <w:tag w:val="Parti_delete"/>
          <w:id w:val="1620417071"/>
          <w:placeholder>
            <w:docPart w:val="D6C103C6285E41FE8801ACFB2F2CD15E"/>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C252F6">
            <w:t>L</w:t>
          </w:r>
        </w:sdtContent>
      </w:sdt>
      <w:r>
        <w:t>)</w:t>
      </w:r>
      <w:r>
        <w:br/>
      </w:r>
      <w:r w:rsidRPr="00E467F6">
        <w:t>Information om rökfria utomhusmiljöer</w:t>
      </w:r>
    </w:p>
    <w:p w:rsidR="00E467F6" w:rsidRDefault="00727D57" w:rsidP="0016103B">
      <w:sdt>
        <w:sdtPr>
          <w:alias w:val="Frågeställare"/>
          <w:tag w:val="delete"/>
          <w:id w:val="-1635256365"/>
          <w:placeholder>
            <w:docPart w:val="0E1C2054430442A4A6B6BFB981837050"/>
          </w:placeholder>
          <w:dataBinding w:prefixMappings="xmlns:ns0='http://lp/documentinfo/RK' " w:xpath="/ns0:DocumentInfo[1]/ns0:BaseInfo[1]/ns0:Extra3[1]" w:storeItemID="{A8920DDB-7EE8-46F8-B34D-4CB12C9D5B84}"/>
          <w:text/>
        </w:sdtPr>
        <w:sdtEndPr/>
        <w:sdtContent>
          <w:r w:rsidR="00C252F6">
            <w:t>Barbro Westerholm</w:t>
          </w:r>
        </w:sdtContent>
      </w:sdt>
      <w:r w:rsidR="00E467F6">
        <w:t xml:space="preserve"> </w:t>
      </w:r>
      <w:r w:rsidR="0016103B" w:rsidRPr="0016103B">
        <w:t xml:space="preserve">har frågat mig </w:t>
      </w:r>
      <w:r w:rsidR="0016103B">
        <w:t>om jag och regeringen kommer att vidta åtgärder för att allmänheten ska tillförsäkras kunskap om och förståelse för den nya lagstiftningen om rökfria utomhusmiljöer</w:t>
      </w:r>
      <w:r w:rsidR="0016103B" w:rsidRPr="0016103B">
        <w:t>.</w:t>
      </w:r>
    </w:p>
    <w:p w:rsidR="00D85050" w:rsidRDefault="00C252F6" w:rsidP="0016103B">
      <w:r w:rsidRPr="00C252F6">
        <w:t xml:space="preserve">Rökning är den enskilt största förebyggbara riskfaktorn för sjukdom och för tidig död. Regeringen vill se ett fortsatt minskat tobaksbruk där rökningen ska vara stark reducerad och inte längre utgör ett dominerande folkhälsoproblem. Med förebyggande arbete skapas även förutsättningar för jämlik hälsa. </w:t>
      </w:r>
    </w:p>
    <w:p w:rsidR="00D85050" w:rsidRDefault="00D85050" w:rsidP="0016103B">
      <w:r w:rsidRPr="00D85050">
        <w:t>Allmänhetens kännedom om lagen är viktig för en effektiv implementering.</w:t>
      </w:r>
      <w:r>
        <w:t xml:space="preserve"> Regeringen kommer ta ställning till </w:t>
      </w:r>
      <w:r w:rsidR="00852DE1">
        <w:t xml:space="preserve">vilken kommunikation som krävs för att </w:t>
      </w:r>
      <w:bookmarkStart w:id="1" w:name="_GoBack"/>
      <w:bookmarkEnd w:id="1"/>
      <w:r w:rsidR="00852DE1">
        <w:t xml:space="preserve">allmänheten ska </w:t>
      </w:r>
      <w:r>
        <w:t xml:space="preserve">få kunskap om och förståelse för </w:t>
      </w:r>
      <w:r w:rsidR="00B405F2">
        <w:t>reglerna om det</w:t>
      </w:r>
      <w:r>
        <w:t xml:space="preserve"> utökade rökförbudet i den nya lagen. </w:t>
      </w:r>
    </w:p>
    <w:p w:rsidR="00E467F6" w:rsidRDefault="00E467F6" w:rsidP="0016103B">
      <w:pPr>
        <w:ind w:left="425" w:hanging="425"/>
      </w:pPr>
      <w:r>
        <w:t xml:space="preserve">Stockholm den </w:t>
      </w:r>
      <w:sdt>
        <w:sdtPr>
          <w:id w:val="-1225218591"/>
          <w:placeholder>
            <w:docPart w:val="113586D71AB34EABA36802A8C83749F9"/>
          </w:placeholder>
          <w:dataBinding w:prefixMappings="xmlns:ns0='http://lp/documentinfo/RK' " w:xpath="/ns0:DocumentInfo[1]/ns0:BaseInfo[1]/ns0:HeaderDate[1]" w:storeItemID="{A8920DDB-7EE8-46F8-B34D-4CB12C9D5B84}"/>
          <w:date w:fullDate="2019-05-08T00:00:00Z">
            <w:dateFormat w:val="d MMMM yyyy"/>
            <w:lid w:val="sv-SE"/>
            <w:storeMappedDataAs w:val="dateTime"/>
            <w:calendar w:val="gregorian"/>
          </w:date>
        </w:sdtPr>
        <w:sdtEndPr/>
        <w:sdtContent>
          <w:r w:rsidR="00C252F6">
            <w:t>8 maj 2019</w:t>
          </w:r>
        </w:sdtContent>
      </w:sdt>
    </w:p>
    <w:p w:rsidR="00E467F6" w:rsidRDefault="00E467F6" w:rsidP="00E467F6"/>
    <w:sdt>
      <w:sdtPr>
        <w:alias w:val="Klicka på listpilen"/>
        <w:tag w:val="run-loadAllMinistersFromDep_control-cmdAvsandare_bindto-SenderTitle_delete"/>
        <w:id w:val="-122627287"/>
        <w:placeholder>
          <w:docPart w:val="34722E1A70AD43AB8A5BD0FE2DFFD944"/>
        </w:placeholder>
        <w:dataBinding w:prefixMappings="xmlns:ns0='http://lp/documentinfo/RK' " w:xpath="/ns0:DocumentInfo[1]/ns0:BaseInfo[1]/ns0:TopSender[1]" w:storeItemID="{A8920DDB-7EE8-46F8-B34D-4CB12C9D5B84}"/>
        <w:comboBox w:lastValue="Socialministern">
          <w:listItem w:displayText="Lena Hallengren" w:value="Socialministern"/>
          <w:listItem w:displayText="Annika Strandhäll" w:value="Socialförsäkringsministern"/>
        </w:comboBox>
      </w:sdtPr>
      <w:sdtEndPr/>
      <w:sdtContent>
        <w:p w:rsidR="00E467F6" w:rsidRDefault="00C252F6" w:rsidP="00D85050">
          <w:r>
            <w:t>Lena Hallengren</w:t>
          </w:r>
        </w:p>
      </w:sdtContent>
    </w:sdt>
    <w:sectPr w:rsidR="00E467F6" w:rsidSect="00E467F6">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A58" w:rsidRDefault="00F63A58" w:rsidP="00A87A54">
      <w:pPr>
        <w:spacing w:after="0" w:line="240" w:lineRule="auto"/>
      </w:pPr>
      <w:r>
        <w:separator/>
      </w:r>
    </w:p>
  </w:endnote>
  <w:endnote w:type="continuationSeparator" w:id="0">
    <w:p w:rsidR="00F63A58" w:rsidRDefault="00F63A5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E467F6">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85050">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27D57">
            <w:rPr>
              <w:rStyle w:val="Sidnummer"/>
              <w:noProof/>
            </w:rPr>
            <w:t>1</w:t>
          </w:r>
          <w:r>
            <w:rPr>
              <w:rStyle w:val="Sidnummer"/>
            </w:rPr>
            <w:fldChar w:fldCharType="end"/>
          </w:r>
          <w:r>
            <w:rPr>
              <w:rStyle w:val="Sidnummer"/>
            </w:rPr>
            <w:t>)</w:t>
          </w:r>
        </w:p>
      </w:tc>
    </w:tr>
    <w:tr w:rsidR="005606BC" w:rsidRPr="00347E11" w:rsidTr="00E467F6">
      <w:trPr>
        <w:trHeight w:val="850"/>
        <w:jc w:val="right"/>
      </w:trPr>
      <w:tc>
        <w:tcPr>
          <w:tcW w:w="708" w:type="dxa"/>
          <w:vAlign w:val="bottom"/>
        </w:tcPr>
        <w:p w:rsidR="005606BC" w:rsidRPr="00347E11" w:rsidRDefault="005606BC" w:rsidP="005606BC">
          <w:pPr>
            <w:pStyle w:val="Sidfot"/>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pPr>
        </w:p>
      </w:tc>
      <w:tc>
        <w:tcPr>
          <w:tcW w:w="4451" w:type="dxa"/>
        </w:tcPr>
        <w:p w:rsidR="00093408" w:rsidRPr="00F53AEA" w:rsidRDefault="00093408" w:rsidP="00F53AEA">
          <w:pPr>
            <w:pStyle w:val="Sidfot"/>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A58" w:rsidRDefault="00F63A58" w:rsidP="00A87A54">
      <w:pPr>
        <w:spacing w:after="0" w:line="240" w:lineRule="auto"/>
      </w:pPr>
      <w:r>
        <w:separator/>
      </w:r>
    </w:p>
  </w:footnote>
  <w:footnote w:type="continuationSeparator" w:id="0">
    <w:p w:rsidR="00F63A58" w:rsidRDefault="00F63A5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467F6" w:rsidTr="00C93EBA">
      <w:trPr>
        <w:trHeight w:val="227"/>
      </w:trPr>
      <w:tc>
        <w:tcPr>
          <w:tcW w:w="5534" w:type="dxa"/>
        </w:tcPr>
        <w:p w:rsidR="00E467F6" w:rsidRPr="007D73AB" w:rsidRDefault="00E467F6">
          <w:pPr>
            <w:pStyle w:val="Sidhuvud"/>
          </w:pPr>
        </w:p>
      </w:tc>
      <w:tc>
        <w:tcPr>
          <w:tcW w:w="3170" w:type="dxa"/>
          <w:vAlign w:val="bottom"/>
        </w:tcPr>
        <w:p w:rsidR="00E467F6" w:rsidRPr="007D73AB" w:rsidRDefault="00E467F6" w:rsidP="00340DE0">
          <w:pPr>
            <w:pStyle w:val="Sidhuvud"/>
          </w:pPr>
        </w:p>
      </w:tc>
      <w:tc>
        <w:tcPr>
          <w:tcW w:w="1134" w:type="dxa"/>
        </w:tcPr>
        <w:p w:rsidR="00E467F6" w:rsidRDefault="00E467F6" w:rsidP="00E467F6">
          <w:pPr>
            <w:pStyle w:val="Sidhuvud"/>
          </w:pPr>
        </w:p>
      </w:tc>
    </w:tr>
    <w:tr w:rsidR="00E467F6" w:rsidTr="00C93EBA">
      <w:trPr>
        <w:trHeight w:val="1928"/>
      </w:trPr>
      <w:tc>
        <w:tcPr>
          <w:tcW w:w="5534" w:type="dxa"/>
        </w:tcPr>
        <w:p w:rsidR="00E467F6" w:rsidRPr="00340DE0" w:rsidRDefault="00E467F6" w:rsidP="00340DE0">
          <w:pPr>
            <w:pStyle w:val="Sidhuvud"/>
          </w:pPr>
          <w:r>
            <w:rPr>
              <w:noProof/>
            </w:rPr>
            <w:drawing>
              <wp:inline distT="0" distB="0" distL="0" distR="0" wp14:anchorId="4B4C4BA1" wp14:editId="48FE46B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E467F6" w:rsidRPr="00710A6C" w:rsidRDefault="00E467F6" w:rsidP="00EE3C0F">
          <w:pPr>
            <w:pStyle w:val="Sidhuvud"/>
            <w:rPr>
              <w:b/>
            </w:rPr>
          </w:pPr>
        </w:p>
        <w:p w:rsidR="00E467F6" w:rsidRDefault="00E467F6" w:rsidP="00EE3C0F">
          <w:pPr>
            <w:pStyle w:val="Sidhuvud"/>
          </w:pPr>
        </w:p>
        <w:p w:rsidR="00E467F6" w:rsidRDefault="00E467F6" w:rsidP="00EE3C0F">
          <w:pPr>
            <w:pStyle w:val="Sidhuvud"/>
          </w:pPr>
        </w:p>
        <w:p w:rsidR="00E467F6" w:rsidRDefault="00E467F6" w:rsidP="00EE3C0F">
          <w:pPr>
            <w:pStyle w:val="Sidhuvud"/>
          </w:pPr>
        </w:p>
        <w:sdt>
          <w:sdtPr>
            <w:alias w:val="Dnr"/>
            <w:tag w:val="ccRKShow_Dnr"/>
            <w:id w:val="-829283628"/>
            <w:placeholder>
              <w:docPart w:val="62B95FB42949490F8105247DAACDD209"/>
            </w:placeholder>
            <w:dataBinding w:prefixMappings="xmlns:ns0='http://lp/documentinfo/RK' " w:xpath="/ns0:DocumentInfo[1]/ns0:BaseInfo[1]/ns0:Dnr[1]" w:storeItemID="{A8920DDB-7EE8-46F8-B34D-4CB12C9D5B84}"/>
            <w:text/>
          </w:sdtPr>
          <w:sdtEndPr/>
          <w:sdtContent>
            <w:p w:rsidR="00E467F6" w:rsidRDefault="00E467F6" w:rsidP="00EE3C0F">
              <w:pPr>
                <w:pStyle w:val="Sidhuvud"/>
              </w:pPr>
              <w:r w:rsidRPr="00E467F6">
                <w:t>S2019/02037/FS</w:t>
              </w:r>
            </w:p>
          </w:sdtContent>
        </w:sdt>
        <w:sdt>
          <w:sdtPr>
            <w:alias w:val="DocNumber"/>
            <w:tag w:val="DocNumber"/>
            <w:id w:val="1726028884"/>
            <w:placeholder>
              <w:docPart w:val="6FADC36F1B5744CB9CDD5E997559CBE2"/>
            </w:placeholder>
            <w:showingPlcHdr/>
            <w:dataBinding w:prefixMappings="xmlns:ns0='http://lp/documentinfo/RK' " w:xpath="/ns0:DocumentInfo[1]/ns0:BaseInfo[1]/ns0:DocNumber[1]" w:storeItemID="{A8920DDB-7EE8-46F8-B34D-4CB12C9D5B84}"/>
            <w:text/>
          </w:sdtPr>
          <w:sdtEndPr/>
          <w:sdtContent>
            <w:p w:rsidR="00E467F6" w:rsidRDefault="00E467F6" w:rsidP="00EE3C0F">
              <w:pPr>
                <w:pStyle w:val="Sidhuvud"/>
              </w:pPr>
              <w:r>
                <w:rPr>
                  <w:rStyle w:val="Platshllartext"/>
                </w:rPr>
                <w:t xml:space="preserve"> </w:t>
              </w:r>
            </w:p>
          </w:sdtContent>
        </w:sdt>
        <w:p w:rsidR="00E467F6" w:rsidRDefault="00E467F6" w:rsidP="00EE3C0F">
          <w:pPr>
            <w:pStyle w:val="Sidhuvud"/>
          </w:pPr>
        </w:p>
      </w:tc>
      <w:tc>
        <w:tcPr>
          <w:tcW w:w="1134" w:type="dxa"/>
        </w:tcPr>
        <w:p w:rsidR="00E467F6" w:rsidRDefault="00E467F6" w:rsidP="0094502D">
          <w:pPr>
            <w:pStyle w:val="Sidhuvud"/>
          </w:pPr>
        </w:p>
        <w:p w:rsidR="00E467F6" w:rsidRPr="0094502D" w:rsidRDefault="00E467F6" w:rsidP="00EC71A6">
          <w:pPr>
            <w:pStyle w:val="Sidhuvud"/>
          </w:pPr>
        </w:p>
      </w:tc>
    </w:tr>
    <w:tr w:rsidR="00E467F6" w:rsidTr="00C93EBA">
      <w:trPr>
        <w:trHeight w:val="2268"/>
      </w:trPr>
      <w:sdt>
        <w:sdtPr>
          <w:rPr>
            <w:rFonts w:asciiTheme="minorHAnsi" w:hAnsiTheme="minorHAnsi"/>
            <w:b/>
            <w:sz w:val="25"/>
          </w:rPr>
          <w:alias w:val="SenderText"/>
          <w:tag w:val="ccRKShow_SenderText"/>
          <w:id w:val="1374046025"/>
          <w:placeholder>
            <w:docPart w:val="C8CE255D92124E67A7606A8417B28EFD"/>
          </w:placeholder>
        </w:sdtPr>
        <w:sdtEndPr>
          <w:rPr>
            <w:rFonts w:asciiTheme="majorHAnsi" w:hAnsiTheme="majorHAnsi"/>
            <w:b w:val="0"/>
            <w:sz w:val="19"/>
          </w:rPr>
        </w:sdtEndPr>
        <w:sdtContent>
          <w:tc>
            <w:tcPr>
              <w:tcW w:w="5534" w:type="dxa"/>
              <w:tcMar>
                <w:right w:w="1134" w:type="dxa"/>
              </w:tcMar>
            </w:tcPr>
            <w:p w:rsidR="00E467F6" w:rsidRPr="00E467F6" w:rsidRDefault="00E467F6" w:rsidP="00340DE0">
              <w:pPr>
                <w:pStyle w:val="Sidhuvud"/>
                <w:rPr>
                  <w:b/>
                </w:rPr>
              </w:pPr>
              <w:r w:rsidRPr="00E467F6">
                <w:rPr>
                  <w:b/>
                </w:rPr>
                <w:t>Socialdepartementet</w:t>
              </w:r>
            </w:p>
            <w:p w:rsidR="00E467F6" w:rsidRPr="00CA51D6" w:rsidRDefault="00E467F6" w:rsidP="00727D57">
              <w:pPr>
                <w:pStyle w:val="Sidhuvud"/>
              </w:pPr>
              <w:r w:rsidRPr="00E467F6">
                <w:t>Socialministern</w:t>
              </w:r>
            </w:p>
          </w:tc>
        </w:sdtContent>
      </w:sdt>
      <w:sdt>
        <w:sdtPr>
          <w:alias w:val="Recipient"/>
          <w:tag w:val="ccRKShow_Recipient"/>
          <w:id w:val="-28344517"/>
          <w:placeholder>
            <w:docPart w:val="474FEDBE975746B5B16C8F19514E02C7"/>
          </w:placeholder>
          <w:dataBinding w:prefixMappings="xmlns:ns0='http://lp/documentinfo/RK' " w:xpath="/ns0:DocumentInfo[1]/ns0:BaseInfo[1]/ns0:Recipient[1]" w:storeItemID="{A8920DDB-7EE8-46F8-B34D-4CB12C9D5B84}"/>
          <w:text w:multiLine="1"/>
        </w:sdtPr>
        <w:sdtEndPr/>
        <w:sdtContent>
          <w:tc>
            <w:tcPr>
              <w:tcW w:w="3170" w:type="dxa"/>
            </w:tcPr>
            <w:p w:rsidR="00E467F6" w:rsidRDefault="00E467F6" w:rsidP="00547B89">
              <w:pPr>
                <w:pStyle w:val="Sidhuvud"/>
              </w:pPr>
              <w:r>
                <w:t>Till riksdagen</w:t>
              </w:r>
            </w:p>
          </w:tc>
        </w:sdtContent>
      </w:sdt>
      <w:tc>
        <w:tcPr>
          <w:tcW w:w="1134" w:type="dxa"/>
        </w:tcPr>
        <w:p w:rsidR="00E467F6" w:rsidRDefault="00E467F6"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lvlText w:val="−"/>
      <w:lvlJc w:val="left"/>
      <w:pPr>
        <w:tabs>
          <w:tab w:val="num" w:pos="425"/>
        </w:tabs>
        <w:ind w:left="425" w:hanging="425"/>
      </w:pPr>
      <w:rPr>
        <w:rFonts w:ascii="Garamond" w:hAnsi="Garamond" w:hint="default"/>
      </w:rPr>
    </w:lvl>
    <w:lvl w:ilvl="1">
      <w:start w:val="1"/>
      <w:numFmt w:val="bullet"/>
      <w:lvlText w:val="−"/>
      <w:lvlJc w:val="left"/>
      <w:pPr>
        <w:tabs>
          <w:tab w:val="num" w:pos="851"/>
        </w:tabs>
        <w:ind w:left="851" w:hanging="426"/>
      </w:pPr>
      <w:rPr>
        <w:rFonts w:ascii="Garamond" w:hAnsi="Garamond" w:hint="default"/>
      </w:rPr>
    </w:lvl>
    <w:lvl w:ilvl="2">
      <w:start w:val="1"/>
      <w:numFmt w:val="bullet"/>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lvlText w:val="•"/>
      <w:lvlJc w:val="left"/>
      <w:pPr>
        <w:tabs>
          <w:tab w:val="num" w:pos="425"/>
        </w:tabs>
        <w:ind w:left="425" w:hanging="425"/>
      </w:pPr>
      <w:rPr>
        <w:rFonts w:ascii="Garamond" w:hAnsi="Garamond" w:hint="default"/>
      </w:rPr>
    </w:lvl>
    <w:lvl w:ilvl="1">
      <w:start w:val="1"/>
      <w:numFmt w:val="bullet"/>
      <w:lvlText w:val="o"/>
      <w:lvlJc w:val="left"/>
      <w:pPr>
        <w:tabs>
          <w:tab w:val="num" w:pos="851"/>
        </w:tabs>
        <w:ind w:left="851" w:hanging="426"/>
      </w:pPr>
      <w:rPr>
        <w:rFonts w:ascii="Courier New" w:hAnsi="Courier New"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F6"/>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103B"/>
    <w:rsid w:val="00167FA8"/>
    <w:rsid w:val="00170CE4"/>
    <w:rsid w:val="00172E07"/>
    <w:rsid w:val="0017300E"/>
    <w:rsid w:val="00173126"/>
    <w:rsid w:val="00176A26"/>
    <w:rsid w:val="001774F8"/>
    <w:rsid w:val="00180BE1"/>
    <w:rsid w:val="001813DF"/>
    <w:rsid w:val="0019051C"/>
    <w:rsid w:val="0019127B"/>
    <w:rsid w:val="00192350"/>
    <w:rsid w:val="00192E34"/>
    <w:rsid w:val="00197A8A"/>
    <w:rsid w:val="001A2A61"/>
    <w:rsid w:val="001B4824"/>
    <w:rsid w:val="001C14E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55182"/>
    <w:rsid w:val="00260D2D"/>
    <w:rsid w:val="00264503"/>
    <w:rsid w:val="00271D00"/>
    <w:rsid w:val="00275872"/>
    <w:rsid w:val="00281106"/>
    <w:rsid w:val="00282263"/>
    <w:rsid w:val="00282417"/>
    <w:rsid w:val="00282D27"/>
    <w:rsid w:val="00287F0D"/>
    <w:rsid w:val="00292420"/>
    <w:rsid w:val="00296B7A"/>
    <w:rsid w:val="002A39EF"/>
    <w:rsid w:val="002A6820"/>
    <w:rsid w:val="002B2FBB"/>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59BE"/>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346AD"/>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B7868"/>
    <w:rsid w:val="006C28EE"/>
    <w:rsid w:val="006D2998"/>
    <w:rsid w:val="006D3188"/>
    <w:rsid w:val="006D5159"/>
    <w:rsid w:val="006E08FC"/>
    <w:rsid w:val="006F2588"/>
    <w:rsid w:val="00710A6C"/>
    <w:rsid w:val="00710D98"/>
    <w:rsid w:val="00711CE9"/>
    <w:rsid w:val="00712266"/>
    <w:rsid w:val="00712593"/>
    <w:rsid w:val="00712D82"/>
    <w:rsid w:val="00716E22"/>
    <w:rsid w:val="007171AB"/>
    <w:rsid w:val="007213D0"/>
    <w:rsid w:val="00727D57"/>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2DE1"/>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44EE"/>
    <w:rsid w:val="00915CB8"/>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05F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52F6"/>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51D6"/>
    <w:rsid w:val="00CA6B28"/>
    <w:rsid w:val="00CA72BB"/>
    <w:rsid w:val="00CA7FF5"/>
    <w:rsid w:val="00CB07E5"/>
    <w:rsid w:val="00CB1C14"/>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85050"/>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40C3"/>
    <w:rsid w:val="00E35720"/>
    <w:rsid w:val="00E37922"/>
    <w:rsid w:val="00E406DF"/>
    <w:rsid w:val="00E415D3"/>
    <w:rsid w:val="00E467F6"/>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8540E"/>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3A58"/>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36D4A"/>
  <w15:docId w15:val="{F7AE3221-9374-4A90-AD90-BBE87102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tabs>
        <w:tab w:val="num" w:pos="425"/>
      </w:tabs>
      <w:spacing w:after="100"/>
      <w:ind w:left="425" w:hanging="425"/>
    </w:pPr>
  </w:style>
  <w:style w:type="paragraph" w:styleId="Numreradlista2">
    <w:name w:val="List Number 2"/>
    <w:basedOn w:val="Normal"/>
    <w:uiPriority w:val="6"/>
    <w:rsid w:val="00DB714B"/>
    <w:pPr>
      <w:tabs>
        <w:tab w:val="num" w:pos="992"/>
      </w:tabs>
      <w:spacing w:after="100"/>
      <w:ind w:left="992" w:hanging="567"/>
      <w:contextualSpacing/>
    </w:pPr>
  </w:style>
  <w:style w:type="paragraph" w:styleId="Punktlista">
    <w:name w:val="List Bullet"/>
    <w:basedOn w:val="Normal"/>
    <w:uiPriority w:val="6"/>
    <w:rsid w:val="00B2169D"/>
    <w:pPr>
      <w:tabs>
        <w:tab w:val="num" w:pos="425"/>
      </w:tabs>
      <w:spacing w:after="100"/>
      <w:ind w:left="425" w:hanging="425"/>
      <w:contextualSpacing/>
    </w:pPr>
  </w:style>
  <w:style w:type="paragraph" w:styleId="Punktlista2">
    <w:name w:val="List Bullet 2"/>
    <w:basedOn w:val="Normal"/>
    <w:uiPriority w:val="6"/>
    <w:rsid w:val="00B2169D"/>
    <w:pPr>
      <w:tabs>
        <w:tab w:val="num" w:pos="851"/>
      </w:tabs>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tabs>
        <w:tab w:val="clear" w:pos="425"/>
        <w:tab w:val="num" w:pos="360"/>
      </w:tabs>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tabs>
        <w:tab w:val="num" w:pos="360"/>
      </w:tabs>
      <w:ind w:left="425" w:hanging="425"/>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tabs>
        <w:tab w:val="num" w:pos="1701"/>
      </w:tabs>
      <w:spacing w:after="100"/>
      <w:ind w:left="1701" w:hanging="709"/>
      <w:contextualSpacing/>
    </w:pPr>
  </w:style>
  <w:style w:type="paragraph" w:customStyle="1" w:styleId="Strecklista3">
    <w:name w:val="Strecklista 3"/>
    <w:basedOn w:val="Brdtext"/>
    <w:uiPriority w:val="6"/>
    <w:semiHidden/>
    <w:qFormat/>
    <w:rsid w:val="007A629C"/>
    <w:pPr>
      <w:tabs>
        <w:tab w:val="num" w:pos="360"/>
      </w:tabs>
      <w:spacing w:after="100"/>
    </w:pPr>
  </w:style>
  <w:style w:type="paragraph" w:styleId="Punktlista3">
    <w:name w:val="List Bullet 3"/>
    <w:basedOn w:val="Normal"/>
    <w:uiPriority w:val="6"/>
    <w:rsid w:val="00B2169D"/>
    <w:pPr>
      <w:tabs>
        <w:tab w:val="num" w:pos="1276"/>
      </w:tabs>
      <w:spacing w:after="100"/>
      <w:ind w:left="1276" w:hanging="425"/>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tabs>
        <w:tab w:val="num" w:pos="360"/>
      </w:tabs>
      <w:contextualSpacing/>
    </w:pPr>
  </w:style>
  <w:style w:type="paragraph" w:styleId="Numreradlista5">
    <w:name w:val="List Number 5"/>
    <w:basedOn w:val="Normal"/>
    <w:uiPriority w:val="99"/>
    <w:semiHidden/>
    <w:unhideWhenUsed/>
    <w:rsid w:val="00573DFD"/>
    <w:pPr>
      <w:tabs>
        <w:tab w:val="num" w:pos="360"/>
      </w:tabs>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tabs>
        <w:tab w:val="num" w:pos="360"/>
      </w:tabs>
      <w:contextualSpacing/>
    </w:pPr>
  </w:style>
  <w:style w:type="paragraph" w:styleId="Punktlista5">
    <w:name w:val="List Bullet 5"/>
    <w:basedOn w:val="Normal"/>
    <w:uiPriority w:val="99"/>
    <w:semiHidden/>
    <w:unhideWhenUsed/>
    <w:rsid w:val="00573DFD"/>
    <w:pPr>
      <w:tabs>
        <w:tab w:val="num" w:pos="360"/>
      </w:tabs>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B95FB42949490F8105247DAACDD209"/>
        <w:category>
          <w:name w:val="Allmänt"/>
          <w:gallery w:val="placeholder"/>
        </w:category>
        <w:types>
          <w:type w:val="bbPlcHdr"/>
        </w:types>
        <w:behaviors>
          <w:behavior w:val="content"/>
        </w:behaviors>
        <w:guid w:val="{AB7DC5CF-0B3E-416F-8137-C2FAC4553281}"/>
      </w:docPartPr>
      <w:docPartBody>
        <w:p w:rsidR="00A062C9" w:rsidRDefault="00A062C9" w:rsidP="00A062C9">
          <w:pPr>
            <w:pStyle w:val="62B95FB42949490F8105247DAACDD209"/>
          </w:pPr>
          <w:r>
            <w:rPr>
              <w:rStyle w:val="Platshllartext"/>
            </w:rPr>
            <w:t xml:space="preserve"> </w:t>
          </w:r>
        </w:p>
      </w:docPartBody>
    </w:docPart>
    <w:docPart>
      <w:docPartPr>
        <w:name w:val="6FADC36F1B5744CB9CDD5E997559CBE2"/>
        <w:category>
          <w:name w:val="Allmänt"/>
          <w:gallery w:val="placeholder"/>
        </w:category>
        <w:types>
          <w:type w:val="bbPlcHdr"/>
        </w:types>
        <w:behaviors>
          <w:behavior w:val="content"/>
        </w:behaviors>
        <w:guid w:val="{C462DF8D-F719-44BB-9C2E-2B64FA40400C}"/>
      </w:docPartPr>
      <w:docPartBody>
        <w:p w:rsidR="00A062C9" w:rsidRDefault="00A062C9" w:rsidP="00A062C9">
          <w:pPr>
            <w:pStyle w:val="6FADC36F1B5744CB9CDD5E997559CBE2"/>
          </w:pPr>
          <w:r>
            <w:rPr>
              <w:rStyle w:val="Platshllartext"/>
            </w:rPr>
            <w:t xml:space="preserve"> </w:t>
          </w:r>
        </w:p>
      </w:docPartBody>
    </w:docPart>
    <w:docPart>
      <w:docPartPr>
        <w:name w:val="C8CE255D92124E67A7606A8417B28EFD"/>
        <w:category>
          <w:name w:val="Allmänt"/>
          <w:gallery w:val="placeholder"/>
        </w:category>
        <w:types>
          <w:type w:val="bbPlcHdr"/>
        </w:types>
        <w:behaviors>
          <w:behavior w:val="content"/>
        </w:behaviors>
        <w:guid w:val="{EFF50519-67EF-4D9E-A018-4DC221852CE1}"/>
      </w:docPartPr>
      <w:docPartBody>
        <w:p w:rsidR="00A062C9" w:rsidRDefault="00A062C9" w:rsidP="00A062C9">
          <w:pPr>
            <w:pStyle w:val="C8CE255D92124E67A7606A8417B28EFD"/>
          </w:pPr>
          <w:r>
            <w:rPr>
              <w:rStyle w:val="Platshllartext"/>
            </w:rPr>
            <w:t xml:space="preserve"> </w:t>
          </w:r>
        </w:p>
      </w:docPartBody>
    </w:docPart>
    <w:docPart>
      <w:docPartPr>
        <w:name w:val="474FEDBE975746B5B16C8F19514E02C7"/>
        <w:category>
          <w:name w:val="Allmänt"/>
          <w:gallery w:val="placeholder"/>
        </w:category>
        <w:types>
          <w:type w:val="bbPlcHdr"/>
        </w:types>
        <w:behaviors>
          <w:behavior w:val="content"/>
        </w:behaviors>
        <w:guid w:val="{0AA7C334-1149-4AD0-B0E5-61B62A239E25}"/>
      </w:docPartPr>
      <w:docPartBody>
        <w:p w:rsidR="00A062C9" w:rsidRDefault="00A062C9" w:rsidP="00A062C9">
          <w:pPr>
            <w:pStyle w:val="474FEDBE975746B5B16C8F19514E02C7"/>
          </w:pPr>
          <w:r>
            <w:rPr>
              <w:rStyle w:val="Platshllartext"/>
            </w:rPr>
            <w:t xml:space="preserve"> </w:t>
          </w:r>
        </w:p>
      </w:docPartBody>
    </w:docPart>
    <w:docPart>
      <w:docPartPr>
        <w:name w:val="8248CF675E3C483E8C8E46CCEE520679"/>
        <w:category>
          <w:name w:val="Allmänt"/>
          <w:gallery w:val="placeholder"/>
        </w:category>
        <w:types>
          <w:type w:val="bbPlcHdr"/>
        </w:types>
        <w:behaviors>
          <w:behavior w:val="content"/>
        </w:behaviors>
        <w:guid w:val="{A610E16D-E163-42F2-8FC0-B87046F290DF}"/>
      </w:docPartPr>
      <w:docPartBody>
        <w:p w:rsidR="00A062C9" w:rsidRDefault="00A062C9" w:rsidP="00A062C9">
          <w:pPr>
            <w:pStyle w:val="8248CF675E3C483E8C8E46CCEE52067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D6C103C6285E41FE8801ACFB2F2CD15E"/>
        <w:category>
          <w:name w:val="Allmänt"/>
          <w:gallery w:val="placeholder"/>
        </w:category>
        <w:types>
          <w:type w:val="bbPlcHdr"/>
        </w:types>
        <w:behaviors>
          <w:behavior w:val="content"/>
        </w:behaviors>
        <w:guid w:val="{4B72842F-FF42-4626-A0DD-9EEDB4DA985A}"/>
      </w:docPartPr>
      <w:docPartBody>
        <w:p w:rsidR="00A062C9" w:rsidRDefault="00A062C9" w:rsidP="00A062C9">
          <w:pPr>
            <w:pStyle w:val="D6C103C6285E41FE8801ACFB2F2CD15E"/>
          </w:pPr>
          <w:r>
            <w:t xml:space="preserve"> </w:t>
          </w:r>
          <w:r>
            <w:rPr>
              <w:rStyle w:val="Platshllartext"/>
            </w:rPr>
            <w:t>Välj ett parti.</w:t>
          </w:r>
        </w:p>
      </w:docPartBody>
    </w:docPart>
    <w:docPart>
      <w:docPartPr>
        <w:name w:val="0E1C2054430442A4A6B6BFB981837050"/>
        <w:category>
          <w:name w:val="Allmänt"/>
          <w:gallery w:val="placeholder"/>
        </w:category>
        <w:types>
          <w:type w:val="bbPlcHdr"/>
        </w:types>
        <w:behaviors>
          <w:behavior w:val="content"/>
        </w:behaviors>
        <w:guid w:val="{21CF4584-6115-45F5-BA34-11401FFE09EC}"/>
      </w:docPartPr>
      <w:docPartBody>
        <w:p w:rsidR="00A062C9" w:rsidRDefault="00A062C9" w:rsidP="00A062C9">
          <w:pPr>
            <w:pStyle w:val="0E1C2054430442A4A6B6BFB981837050"/>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13586D71AB34EABA36802A8C83749F9"/>
        <w:category>
          <w:name w:val="Allmänt"/>
          <w:gallery w:val="placeholder"/>
        </w:category>
        <w:types>
          <w:type w:val="bbPlcHdr"/>
        </w:types>
        <w:behaviors>
          <w:behavior w:val="content"/>
        </w:behaviors>
        <w:guid w:val="{5357410C-CC38-4D9A-93B1-85223B29A1CB}"/>
      </w:docPartPr>
      <w:docPartBody>
        <w:p w:rsidR="00A062C9" w:rsidRDefault="00A062C9" w:rsidP="00A062C9">
          <w:pPr>
            <w:pStyle w:val="113586D71AB34EABA36802A8C83749F9"/>
          </w:pPr>
          <w:r>
            <w:rPr>
              <w:rStyle w:val="Platshllartext"/>
            </w:rPr>
            <w:t>Klicka här för att ange datum.</w:t>
          </w:r>
        </w:p>
      </w:docPartBody>
    </w:docPart>
    <w:docPart>
      <w:docPartPr>
        <w:name w:val="34722E1A70AD43AB8A5BD0FE2DFFD944"/>
        <w:category>
          <w:name w:val="Allmänt"/>
          <w:gallery w:val="placeholder"/>
        </w:category>
        <w:types>
          <w:type w:val="bbPlcHdr"/>
        </w:types>
        <w:behaviors>
          <w:behavior w:val="content"/>
        </w:behaviors>
        <w:guid w:val="{D38A5399-F9D1-4519-8D18-0D48E0AA2678}"/>
      </w:docPartPr>
      <w:docPartBody>
        <w:p w:rsidR="00A062C9" w:rsidRDefault="00A062C9" w:rsidP="00A062C9">
          <w:pPr>
            <w:pStyle w:val="34722E1A70AD43AB8A5BD0FE2DFFD944"/>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C9"/>
    <w:rsid w:val="001075CD"/>
    <w:rsid w:val="003524E5"/>
    <w:rsid w:val="00A062C9"/>
    <w:rsid w:val="00A534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EF41809B42B476587CA08B8E2C4C1E5">
    <w:name w:val="4EF41809B42B476587CA08B8E2C4C1E5"/>
    <w:rsid w:val="00A062C9"/>
  </w:style>
  <w:style w:type="character" w:styleId="Platshllartext">
    <w:name w:val="Placeholder Text"/>
    <w:basedOn w:val="Standardstycketeckensnitt"/>
    <w:uiPriority w:val="99"/>
    <w:semiHidden/>
    <w:rsid w:val="00A062C9"/>
    <w:rPr>
      <w:noProof w:val="0"/>
      <w:color w:val="808080"/>
    </w:rPr>
  </w:style>
  <w:style w:type="paragraph" w:customStyle="1" w:styleId="6670E068694A446BBF98AEB3C7CEF3DC">
    <w:name w:val="6670E068694A446BBF98AEB3C7CEF3DC"/>
    <w:rsid w:val="00A062C9"/>
  </w:style>
  <w:style w:type="paragraph" w:customStyle="1" w:styleId="0CE31D5CA2DD4AC593599EF920C1F273">
    <w:name w:val="0CE31D5CA2DD4AC593599EF920C1F273"/>
    <w:rsid w:val="00A062C9"/>
  </w:style>
  <w:style w:type="paragraph" w:customStyle="1" w:styleId="71148254DAC54D8FA17C6B1E62BCE75E">
    <w:name w:val="71148254DAC54D8FA17C6B1E62BCE75E"/>
    <w:rsid w:val="00A062C9"/>
  </w:style>
  <w:style w:type="paragraph" w:customStyle="1" w:styleId="62B95FB42949490F8105247DAACDD209">
    <w:name w:val="62B95FB42949490F8105247DAACDD209"/>
    <w:rsid w:val="00A062C9"/>
  </w:style>
  <w:style w:type="paragraph" w:customStyle="1" w:styleId="6FADC36F1B5744CB9CDD5E997559CBE2">
    <w:name w:val="6FADC36F1B5744CB9CDD5E997559CBE2"/>
    <w:rsid w:val="00A062C9"/>
  </w:style>
  <w:style w:type="paragraph" w:customStyle="1" w:styleId="CAF6524CC03D43A6A7368411BD8578D8">
    <w:name w:val="CAF6524CC03D43A6A7368411BD8578D8"/>
    <w:rsid w:val="00A062C9"/>
  </w:style>
  <w:style w:type="paragraph" w:customStyle="1" w:styleId="874014E6E57B49EEA8748AB0C19362E2">
    <w:name w:val="874014E6E57B49EEA8748AB0C19362E2"/>
    <w:rsid w:val="00A062C9"/>
  </w:style>
  <w:style w:type="paragraph" w:customStyle="1" w:styleId="CD24552384C742AB952EEE7D046D74C0">
    <w:name w:val="CD24552384C742AB952EEE7D046D74C0"/>
    <w:rsid w:val="00A062C9"/>
  </w:style>
  <w:style w:type="paragraph" w:customStyle="1" w:styleId="C8CE255D92124E67A7606A8417B28EFD">
    <w:name w:val="C8CE255D92124E67A7606A8417B28EFD"/>
    <w:rsid w:val="00A062C9"/>
  </w:style>
  <w:style w:type="paragraph" w:customStyle="1" w:styleId="474FEDBE975746B5B16C8F19514E02C7">
    <w:name w:val="474FEDBE975746B5B16C8F19514E02C7"/>
    <w:rsid w:val="00A062C9"/>
  </w:style>
  <w:style w:type="paragraph" w:customStyle="1" w:styleId="8248CF675E3C483E8C8E46CCEE520679">
    <w:name w:val="8248CF675E3C483E8C8E46CCEE520679"/>
    <w:rsid w:val="00A062C9"/>
  </w:style>
  <w:style w:type="paragraph" w:customStyle="1" w:styleId="D6C103C6285E41FE8801ACFB2F2CD15E">
    <w:name w:val="D6C103C6285E41FE8801ACFB2F2CD15E"/>
    <w:rsid w:val="00A062C9"/>
  </w:style>
  <w:style w:type="paragraph" w:customStyle="1" w:styleId="0FDAABA9D5174A1FB216D3414DC754CD">
    <w:name w:val="0FDAABA9D5174A1FB216D3414DC754CD"/>
    <w:rsid w:val="00A062C9"/>
  </w:style>
  <w:style w:type="paragraph" w:customStyle="1" w:styleId="81EE13F76C4A48AAA815ABA1E1620120">
    <w:name w:val="81EE13F76C4A48AAA815ABA1E1620120"/>
    <w:rsid w:val="00A062C9"/>
  </w:style>
  <w:style w:type="paragraph" w:customStyle="1" w:styleId="0E1C2054430442A4A6B6BFB981837050">
    <w:name w:val="0E1C2054430442A4A6B6BFB981837050"/>
    <w:rsid w:val="00A062C9"/>
  </w:style>
  <w:style w:type="paragraph" w:customStyle="1" w:styleId="113586D71AB34EABA36802A8C83749F9">
    <w:name w:val="113586D71AB34EABA36802A8C83749F9"/>
    <w:rsid w:val="00A062C9"/>
  </w:style>
  <w:style w:type="paragraph" w:customStyle="1" w:styleId="34722E1A70AD43AB8A5BD0FE2DFFD944">
    <w:name w:val="34722E1A70AD43AB8A5BD0FE2DFFD944"/>
    <w:rsid w:val="00A06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2019-05-08T00:00:00</HeaderDate>
    <Office/>
    <Dnr>S2019/02037/FS</Dnr>
    <ParagrafNr/>
    <DocumentTitle/>
    <VisitingAddress/>
    <Extra1/>
    <Extra2/>
    <Extra3>Barbro Westerholm</Extra3>
    <Number/>
    <Recipient>Till riksdagen</Recipient>
    <SenderText/>
    <DocNumber/>
    <Doclanguage>1053</Doclanguage>
    <Appendix/>
    <LogotypeName>RK_LOGO_SV_BW.emf</LogotypeName>
  </BaseInfo>
</DocumentInfo>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f46be559-8a3d-48b4-9a21-b0194068d99c</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2019-05-08T00:00:00</HeaderDate>
    <Office/>
    <Dnr>S2019/02037/FS</Dnr>
    <ParagrafNr/>
    <DocumentTitle/>
    <VisitingAddress/>
    <Extra1/>
    <Extra2/>
    <Extra3>Barbro Westerholm</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8" ma:contentTypeDescription="Skapa nytt dokument med möjlighet att välja RK-mall" ma:contentTypeScope="" ma:versionID="17185114938b12ae07cda6c1ed81fb0d">
  <xsd:schema xmlns:xsd="http://www.w3.org/2001/XMLSchema" xmlns:xs="http://www.w3.org/2001/XMLSchema" xmlns:p="http://schemas.microsoft.com/office/2006/metadata/properties" xmlns:ns2="4e9c2f0c-7bf8-49af-8356-cbf363fc78a7" xmlns:ns3="cc625d36-bb37-4650-91b9-0c96159295ba" xmlns:ns4="a68c6c55-4fbb-48c7-bd04-03a904b43046" xmlns:ns5="860e4c83-59ce-4420-a61e-371951efc959" targetNamespace="http://schemas.microsoft.com/office/2006/metadata/properties" ma:root="true" ma:fieldsID="bf6b1b9047430a8a4bd441c1e50573b1" ns2:_="" ns3:_="" ns4:_="" ns5:_="">
    <xsd:import namespace="4e9c2f0c-7bf8-49af-8356-cbf363fc78a7"/>
    <xsd:import namespace="cc625d36-bb37-4650-91b9-0c96159295ba"/>
    <xsd:import namespace="a68c6c55-4fbb-48c7-bd04-03a904b43046"/>
    <xsd:import namespace="860e4c83-59ce-4420-a61e-371951efc959"/>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3" nillable="true" ma:displayName="Dokument-ID-värde" ma:description="Värdet för dokument-ID som tilldelats till det här objektet." ma:internalName="_dlc_DocId" ma:readOnly="true">
      <xsd:simpleType>
        <xsd:restriction base="dms:Text"/>
      </xsd:simpleType>
    </xsd:element>
    <xsd:element name="_dlc_DocIdUrl" ma:index="1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6"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20DDB-7EE8-46F8-B34D-4CB12C9D5B84}"/>
</file>

<file path=customXml/itemProps2.xml><?xml version="1.0" encoding="utf-8"?>
<ds:datastoreItem xmlns:ds="http://schemas.openxmlformats.org/officeDocument/2006/customXml" ds:itemID="{9DFA37CF-CD06-4F86-B103-5904D80BFEAD}"/>
</file>

<file path=customXml/itemProps3.xml><?xml version="1.0" encoding="utf-8"?>
<ds:datastoreItem xmlns:ds="http://schemas.openxmlformats.org/officeDocument/2006/customXml" ds:itemID="{0AF30B73-CCDE-469E-8DCC-291577BE83C3}"/>
</file>

<file path=customXml/itemProps4.xml><?xml version="1.0" encoding="utf-8"?>
<ds:datastoreItem xmlns:ds="http://schemas.openxmlformats.org/officeDocument/2006/customXml" ds:itemID="{A8920DDB-7EE8-46F8-B34D-4CB12C9D5B84}">
  <ds:schemaRefs>
    <ds:schemaRef ds:uri="http://lp/documentinfo/RK"/>
  </ds:schemaRefs>
</ds:datastoreItem>
</file>

<file path=customXml/itemProps5.xml><?xml version="1.0" encoding="utf-8"?>
<ds:datastoreItem xmlns:ds="http://schemas.openxmlformats.org/officeDocument/2006/customXml" ds:itemID="{F033BA2A-3D94-4FC8-97EE-619EADD86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a68c6c55-4fbb-48c7-bd04-03a904b43046"/>
    <ds:schemaRef ds:uri="860e4c83-59ce-4420-a61e-371951efc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703D32A-1F1D-41B9-AC1E-39D0D08FDF81}"/>
</file>

<file path=customXml/itemProps7.xml><?xml version="1.0" encoding="utf-8"?>
<ds:datastoreItem xmlns:ds="http://schemas.openxmlformats.org/officeDocument/2006/customXml" ds:itemID="{85B3763E-61A7-4926-AFED-5E758C4EC4ED}"/>
</file>

<file path=docProps/app.xml><?xml version="1.0" encoding="utf-8"?>
<Properties xmlns="http://schemas.openxmlformats.org/officeDocument/2006/extended-properties" xmlns:vt="http://schemas.openxmlformats.org/officeDocument/2006/docPropsVTypes">
  <Template>RK Basmall</Template>
  <TotalTime>0</TotalTime>
  <Pages>1</Pages>
  <Words>142</Words>
  <Characters>753</Characters>
  <Application>Microsoft Office Word</Application>
  <DocSecurity>4</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 Eriksson</dc:creator>
  <cp:keywords/>
  <dc:description/>
  <cp:lastModifiedBy>Hanna M Eriksson</cp:lastModifiedBy>
  <cp:revision>2</cp:revision>
  <cp:lastPrinted>2019-05-06T09:58:00Z</cp:lastPrinted>
  <dcterms:created xsi:type="dcterms:W3CDTF">2019-05-06T09:58:00Z</dcterms:created>
  <dcterms:modified xsi:type="dcterms:W3CDTF">2019-05-06T09:58:00Z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ffee231f-ea16-42d0-bfb0-fcb95ffc63e6</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ies>
</file>