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4E70A4" w:rsidP="00DA0661">
      <w:pPr>
        <w:pStyle w:val="Title"/>
      </w:pPr>
      <w:r>
        <w:t xml:space="preserve">Svar på fråga </w:t>
      </w:r>
      <w:r w:rsidRPr="002435EF" w:rsidR="002435EF">
        <w:t>2020/21:</w:t>
      </w:r>
      <w:r w:rsidRPr="00476945" w:rsidR="00476945">
        <w:t>3527</w:t>
      </w:r>
      <w:r w:rsidR="0037377D">
        <w:t xml:space="preserve"> </w:t>
      </w:r>
      <w:r>
        <w:t>av</w:t>
      </w:r>
      <w:r w:rsidR="0097788D">
        <w:t xml:space="preserve"> </w:t>
      </w:r>
      <w:r w:rsidRPr="00476945" w:rsidR="00476945">
        <w:t>Mikael Larsson</w:t>
      </w:r>
      <w:r w:rsidRPr="0037377D" w:rsidR="0037377D">
        <w:t xml:space="preserve"> (C)</w:t>
      </w:r>
    </w:p>
    <w:p w:rsidR="00D81A4C" w:rsidP="00DA0661">
      <w:pPr>
        <w:pStyle w:val="Title"/>
      </w:pPr>
      <w:r w:rsidRPr="00476945">
        <w:t>Avveckling av 2G- och 3G-näten</w:t>
      </w:r>
    </w:p>
    <w:p w:rsidR="000E6F99" w:rsidP="000E6F99">
      <w:r w:rsidRPr="000E6F99">
        <w:t>Mikael Larsson</w:t>
      </w:r>
      <w:r>
        <w:t xml:space="preserve"> har frågat mig om jag kommer att verka för att en nationell plan för avvecklingen av 2G- och 3G-näten ska tas fram så att fortsatt drift inom olika områden kan säkerställas.</w:t>
      </w:r>
    </w:p>
    <w:p w:rsidR="0073159D" w:rsidP="00723777">
      <w:r>
        <w:t>Regeringens mål är att</w:t>
      </w:r>
      <w:r w:rsidR="00CC10FA">
        <w:t xml:space="preserve"> </w:t>
      </w:r>
      <w:r w:rsidR="00313D00">
        <w:t xml:space="preserve">hela Sverige </w:t>
      </w:r>
      <w:r>
        <w:t xml:space="preserve">bör </w:t>
      </w:r>
      <w:r w:rsidR="00313D00">
        <w:t>ha tillgång till stabila mobila tjänster av god kvalitet</w:t>
      </w:r>
      <w:r w:rsidR="00CC10FA">
        <w:t xml:space="preserve"> år 2023</w:t>
      </w:r>
      <w:r w:rsidR="00313D00">
        <w:t xml:space="preserve">. </w:t>
      </w:r>
      <w:r>
        <w:t>Målet</w:t>
      </w:r>
      <w:r w:rsidR="00313D00">
        <w:t xml:space="preserve"> följs kontinuerligt upp och </w:t>
      </w:r>
      <w:r w:rsidR="008E7D94">
        <w:t>P</w:t>
      </w:r>
      <w:r w:rsidR="00B85294">
        <w:t>ost- och telestyrelsen (PTS)</w:t>
      </w:r>
      <w:r w:rsidR="008E7D94">
        <w:t xml:space="preserve"> </w:t>
      </w:r>
      <w:r w:rsidRPr="00117F06" w:rsidR="00117F06">
        <w:t xml:space="preserve">har i uppdrag att </w:t>
      </w:r>
      <w:r w:rsidR="00313D00">
        <w:t>kartlägga</w:t>
      </w:r>
      <w:r w:rsidRPr="00117F06" w:rsidR="00117F06">
        <w:t xml:space="preserve"> tillgången till infrastruktur och tjänster för elektronisk kommunikation. </w:t>
      </w:r>
      <w:r w:rsidRPr="0073159D">
        <w:t>Enligt förordning</w:t>
      </w:r>
      <w:r w:rsidR="00FB3D6C">
        <w:t>en</w:t>
      </w:r>
      <w:r w:rsidRPr="0073159D">
        <w:t xml:space="preserve"> (2018:20) om stöd för åtgärder som ger tillgång till telefoni och funktionell tillgång till internet ska PTS se till att privatpersoner och företag som saknar tillgång till telefoni och funktionell tillgång till internet får stöd för åtgärder som ger sådan tillgång</w:t>
      </w:r>
      <w:r>
        <w:t xml:space="preserve"> där inga marknadsmässiga lösningar finns. </w:t>
      </w:r>
    </w:p>
    <w:p w:rsidR="00723777" w:rsidP="00723777">
      <w:r>
        <w:t xml:space="preserve">Tillstånden för de frekvensband </w:t>
      </w:r>
      <w:r w:rsidR="00371267">
        <w:t>som</w:t>
      </w:r>
      <w:r>
        <w:t xml:space="preserve"> huvudsaklig</w:t>
      </w:r>
      <w:r w:rsidR="00371267">
        <w:t>en</w:t>
      </w:r>
      <w:r>
        <w:t xml:space="preserve"> använd</w:t>
      </w:r>
      <w:r w:rsidR="00371267">
        <w:t>s för</w:t>
      </w:r>
      <w:r>
        <w:t xml:space="preserve"> 2G- och 3G löper ut den 31 december 2025. Täckningskravet i tillstånden innebär att tillståndshavarna ska bibehålla sin procentuella yttäckning för mobil telefonitjänst per län och bibehålla den yttäckning som upprätthålls längs allmän väg och för stadigvarande bostäder och fasta verksamhetsställen.</w:t>
      </w:r>
    </w:p>
    <w:p w:rsidR="00723777" w:rsidP="00723777">
      <w:r>
        <w:t xml:space="preserve">Eftersom de frekvenstillstånd som PTS tilldelat är teknikneutrala är innehavarna av tillstånden fria att välja vilken teknik som frekvenserna ska användas till. Det innebär att operatörerna själva kan besluta om och när 2G- och 3G-nät ska </w:t>
      </w:r>
      <w:r w:rsidR="00406389">
        <w:t>avvecklas</w:t>
      </w:r>
      <w:r>
        <w:t>. Så länge tillståndshavarna uppfyller kraven är det upp till dem själva att besluta om hur näten ska byggas ut eller avvecklas.</w:t>
      </w:r>
    </w:p>
    <w:p w:rsidR="00AA67CE" w:rsidP="00723777">
      <w:r>
        <w:t>Konsekvenserna</w:t>
      </w:r>
      <w:r w:rsidR="00723777">
        <w:t xml:space="preserve"> av teknikskiftet från 2G</w:t>
      </w:r>
      <w:r>
        <w:t xml:space="preserve">- </w:t>
      </w:r>
      <w:r w:rsidR="00723777">
        <w:t xml:space="preserve">och 3G beror på vilka åtgärder operatörerna vidtar fram till avvecklingen. </w:t>
      </w:r>
      <w:r w:rsidR="00764CF8">
        <w:t>Ytterst viktigt är</w:t>
      </w:r>
      <w:r w:rsidR="00723777">
        <w:t xml:space="preserve"> hur branschen, operatörerna och andra aktörer arbetar med kommunikationsinsatser </w:t>
      </w:r>
      <w:r>
        <w:t xml:space="preserve">om tidsplaner </w:t>
      </w:r>
      <w:r w:rsidR="00764CF8">
        <w:t>och</w:t>
      </w:r>
      <w:r>
        <w:t xml:space="preserve"> ersättningsmöjligheter </w:t>
      </w:r>
      <w:r w:rsidR="00723777">
        <w:t>mot olika sektorer och kundkategorier.</w:t>
      </w:r>
      <w:r>
        <w:t xml:space="preserve"> </w:t>
      </w:r>
    </w:p>
    <w:p w:rsidR="00764CF8" w:rsidP="00723777">
      <w:r w:rsidRPr="006F716D">
        <w:t>P</w:t>
      </w:r>
      <w:r w:rsidR="00371267">
        <w:t>TS</w:t>
      </w:r>
      <w:r w:rsidRPr="006F716D">
        <w:t xml:space="preserve"> följer</w:t>
      </w:r>
      <w:r w:rsidR="00371267">
        <w:t xml:space="preserve"> frågan om avveckling av</w:t>
      </w:r>
      <w:r w:rsidRPr="006F716D">
        <w:t xml:space="preserve"> </w:t>
      </w:r>
      <w:r>
        <w:t xml:space="preserve">2G och 3G </w:t>
      </w:r>
      <w:r w:rsidRPr="006F716D">
        <w:t>och bidrar bland annat till att sprida information om utvecklingen och de alternativ som finns.</w:t>
      </w:r>
      <w:r>
        <w:t xml:space="preserve"> I detta syfte bjuder </w:t>
      </w:r>
      <w:r w:rsidR="00AA67CE">
        <w:t>P</w:t>
      </w:r>
      <w:r w:rsidR="00371267">
        <w:t>TS</w:t>
      </w:r>
      <w:r w:rsidR="00AA67CE">
        <w:t xml:space="preserve"> in </w:t>
      </w:r>
      <w:r w:rsidRPr="00AA67CE" w:rsidR="00AA67CE">
        <w:t xml:space="preserve">till ett informationsmöte </w:t>
      </w:r>
      <w:r>
        <w:t>den 28</w:t>
      </w:r>
      <w:r w:rsidR="00AA67CE">
        <w:t xml:space="preserve"> september </w:t>
      </w:r>
      <w:r w:rsidRPr="00AA67CE" w:rsidR="00AA67CE">
        <w:t>om avvecklingen</w:t>
      </w:r>
      <w:r w:rsidR="00AA67CE">
        <w:t xml:space="preserve">, då </w:t>
      </w:r>
      <w:r w:rsidRPr="00AA67CE" w:rsidR="00AA67CE">
        <w:t>bl.a. operatörer berätta</w:t>
      </w:r>
      <w:r>
        <w:t>r för berörda organisationer</w:t>
      </w:r>
      <w:r w:rsidRPr="00AA67CE" w:rsidR="00AA67CE">
        <w:t xml:space="preserve"> om sina planer.</w:t>
      </w:r>
      <w:r>
        <w:t xml:space="preserve"> </w:t>
      </w:r>
    </w:p>
    <w:p w:rsidR="00D81A4C" w:rsidP="00746F33">
      <w:pPr>
        <w:pStyle w:val="BodyText"/>
      </w:pPr>
      <w:r>
        <w:t xml:space="preserve">Stockholm den </w:t>
      </w:r>
      <w:sdt>
        <w:sdtPr>
          <w:id w:val="-1225218591"/>
          <w:placeholder>
            <w:docPart w:val="E07D5488DFFC4B9E971F02D77803C609"/>
          </w:placeholder>
          <w:dataBinding w:xpath="/ns0:DocumentInfo[1]/ns0:BaseInfo[1]/ns0:HeaderDate[1]" w:storeItemID="{94295E3D-665E-480F-868B-766A5AFE02AA}" w:prefixMappings="xmlns:ns0='http://lp/documentinfo/RK' "/>
          <w:date w:fullDate="2021-09-10T00:00:00Z">
            <w:dateFormat w:val="d MMMM yyyy"/>
            <w:lid w:val="sv-SE"/>
            <w:storeMappedDataAs w:val="dateTime"/>
            <w:calendar w:val="gregorian"/>
          </w:date>
        </w:sdtPr>
        <w:sdtContent>
          <w:r w:rsidR="00C26D02">
            <w:t>10 september 2021</w:t>
          </w:r>
        </w:sdtContent>
      </w:sdt>
      <w:r w:rsidR="00050E37">
        <w:br/>
      </w:r>
    </w:p>
    <w:p w:rsidR="00D81A4C" w:rsidRPr="00DB48AB" w:rsidP="00050E37">
      <w:pPr>
        <w:pStyle w:val="Brdtextutanavstnd"/>
      </w:pPr>
      <w:r>
        <w:br/>
      </w:r>
      <w:sdt>
        <w:sdtPr>
          <w:alias w:val="Klicka på listpilen"/>
          <w:tag w:val="run-loadAllMinistersFromDep_delete"/>
          <w:id w:val="-122627287"/>
          <w:placeholder>
            <w:docPart w:val="DC4C31B90CD64F548C20C0014EF5C019"/>
          </w:placeholder>
          <w:dataBinding w:xpath="/ns0:DocumentInfo[1]/ns0:BaseInfo[1]/ns0:TopSender[1]" w:storeItemID="{94295E3D-665E-480F-868B-766A5AFE02AA}" w:prefixMappings="xmlns:ns0='http://lp/documentinfo/RK' "/>
          <w:comboBox>
            <w:listItem w:value="Kultur- och demokratiministern samt ministern med ansvar för idrottsfrågorna" w:displayText="Amanda Lind"/>
          </w:comboBox>
        </w:sdtPr>
        <w:sdtContent>
          <w:r>
            <w:t>Anders Ygeman</w:t>
          </w:r>
        </w:sdtContent>
      </w:sdt>
    </w:p>
    <w:sectPr w:rsidSect="00050E37">
      <w:headerReference w:type="even" r:id="rId9"/>
      <w:headerReference w:type="default" r:id="rId10"/>
      <w:footerReference w:type="even" r:id="rId11"/>
      <w:footerReference w:type="default" r:id="rId12"/>
      <w:headerReference w:type="first" r:id="rId13"/>
      <w:footerReference w:type="first" r:id="rId14"/>
      <w:pgSz w:w="11906" w:h="16838" w:code="9"/>
      <w:pgMar w:top="1560" w:right="1985" w:bottom="426" w:left="2466" w:header="34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81A4C" w:rsidRPr="007D73AB">
          <w:pPr>
            <w:pStyle w:val="Header"/>
          </w:pPr>
        </w:p>
      </w:tc>
      <w:tc>
        <w:tcPr>
          <w:tcW w:w="3170" w:type="dxa"/>
          <w:vAlign w:val="bottom"/>
        </w:tcPr>
        <w:p w:rsidR="00D81A4C" w:rsidRPr="007D73AB" w:rsidP="00340DE0">
          <w:pPr>
            <w:pStyle w:val="Header"/>
          </w:pPr>
        </w:p>
      </w:tc>
      <w:tc>
        <w:tcPr>
          <w:tcW w:w="1134" w:type="dxa"/>
        </w:tcPr>
        <w:p w:rsidR="00D81A4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81A4C" w:rsidRPr="00340DE0" w:rsidP="00340DE0">
          <w:pPr>
            <w:pStyle w:val="Header"/>
          </w:pPr>
          <w:r>
            <w:rPr>
              <w:noProof/>
            </w:rPr>
            <w:drawing>
              <wp:inline distT="0" distB="0" distL="0" distR="0">
                <wp:extent cx="1743633" cy="505162"/>
                <wp:effectExtent l="0" t="0" r="0" b="9525"/>
                <wp:docPr id="28" name="Bildobjekt 2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D81A4C" w:rsidRPr="00710A6C" w:rsidP="00EE3C0F">
          <w:pPr>
            <w:pStyle w:val="Header"/>
            <w:rPr>
              <w:b/>
            </w:rPr>
          </w:pPr>
        </w:p>
        <w:p w:rsidR="00D81A4C" w:rsidP="00EE3C0F">
          <w:pPr>
            <w:pStyle w:val="Header"/>
          </w:pPr>
        </w:p>
        <w:p w:rsidR="00D81A4C" w:rsidP="00EE3C0F">
          <w:pPr>
            <w:pStyle w:val="Header"/>
          </w:pPr>
        </w:p>
        <w:p w:rsidR="00D81A4C" w:rsidP="00EE3C0F">
          <w:pPr>
            <w:pStyle w:val="Header"/>
          </w:pPr>
        </w:p>
        <w:p w:rsidR="00D81A4C" w:rsidP="00EE3C0F">
          <w:pPr>
            <w:pStyle w:val="Header"/>
          </w:pPr>
          <w:sdt>
            <w:sdtPr>
              <w:alias w:val="Dnr"/>
              <w:tag w:val="ccRKShow_Dnr"/>
              <w:id w:val="-829283628"/>
              <w:placeholder>
                <w:docPart w:val="D4F1B36AB66D46249701C605F6559CA2"/>
              </w:placeholder>
              <w:dataBinding w:xpath="/ns0:DocumentInfo[1]/ns0:BaseInfo[1]/ns0:Dnr[1]" w:storeItemID="{94295E3D-665E-480F-868B-766A5AFE02AA}" w:prefixMappings="xmlns:ns0='http://lp/documentinfo/RK' "/>
              <w:text/>
            </w:sdtPr>
            <w:sdtContent>
              <w:r w:rsidRPr="006B6D72" w:rsidR="006B6D72">
                <w:t>I2021/</w:t>
              </w:r>
            </w:sdtContent>
          </w:sdt>
          <w:r w:rsidRPr="004A1923" w:rsidR="004A1923">
            <w:t>02230</w:t>
          </w:r>
        </w:p>
        <w:sdt>
          <w:sdtPr>
            <w:alias w:val="DocNumber"/>
            <w:tag w:val="DocNumber"/>
            <w:id w:val="1726028884"/>
            <w:placeholder>
              <w:docPart w:val="5731AC39E7E04AC6832536D3C128B0F1"/>
            </w:placeholder>
            <w:showingPlcHdr/>
            <w:dataBinding w:xpath="/ns0:DocumentInfo[1]/ns0:BaseInfo[1]/ns0:DocNumber[1]" w:storeItemID="{94295E3D-665E-480F-868B-766A5AFE02AA}" w:prefixMappings="xmlns:ns0='http://lp/documentinfo/RK' "/>
            <w:text/>
          </w:sdtPr>
          <w:sdtContent>
            <w:p w:rsidR="00D81A4C" w:rsidP="00EE3C0F">
              <w:pPr>
                <w:pStyle w:val="Header"/>
              </w:pPr>
              <w:r>
                <w:rPr>
                  <w:rStyle w:val="PlaceholderText"/>
                </w:rPr>
                <w:t xml:space="preserve"> </w:t>
              </w:r>
            </w:p>
          </w:sdtContent>
        </w:sdt>
        <w:p w:rsidR="00D81A4C" w:rsidP="00EE3C0F">
          <w:pPr>
            <w:pStyle w:val="Header"/>
          </w:pPr>
        </w:p>
      </w:tc>
      <w:tc>
        <w:tcPr>
          <w:tcW w:w="1134" w:type="dxa"/>
        </w:tcPr>
        <w:p w:rsidR="00D81A4C" w:rsidP="0094502D">
          <w:pPr>
            <w:pStyle w:val="Header"/>
          </w:pPr>
        </w:p>
        <w:p w:rsidR="00D81A4C" w:rsidRPr="0094502D" w:rsidP="00EC71A6">
          <w:pPr>
            <w:pStyle w:val="Header"/>
          </w:pPr>
        </w:p>
      </w:tc>
    </w:tr>
    <w:tr w:rsidTr="00050E37">
      <w:tblPrEx>
        <w:tblW w:w="9838" w:type="dxa"/>
        <w:tblInd w:w="-1474" w:type="dxa"/>
        <w:tblLayout w:type="fixed"/>
        <w:tblCellMar>
          <w:left w:w="0" w:type="dxa"/>
          <w:right w:w="0" w:type="dxa"/>
        </w:tblCellMar>
        <w:tblLook w:val="0600"/>
      </w:tblPrEx>
      <w:trPr>
        <w:trHeight w:val="1954"/>
      </w:trPr>
      <w:tc>
        <w:tcPr>
          <w:tcW w:w="5534" w:type="dxa"/>
          <w:tcMar>
            <w:right w:w="1134" w:type="dxa"/>
          </w:tcMar>
        </w:tcPr>
        <w:sdt>
          <w:sdtPr>
            <w:alias w:val="SenderText"/>
            <w:tag w:val="ccRKShow_SenderText"/>
            <w:id w:val="1374046025"/>
            <w:placeholder>
              <w:docPart w:val="D5CB82AF76D144169CEB64596FD288F8"/>
            </w:placeholder>
            <w:showingPlcHdr/>
            <w:richText/>
          </w:sdtPr>
          <w:sdtContent>
            <w:p w:rsidR="00D81A4C" w:rsidP="00D81A4C">
              <w:pPr>
                <w:pStyle w:val="Header"/>
              </w:pPr>
              <w:r>
                <w:rPr>
                  <w:rStyle w:val="PlaceholderText"/>
                </w:rPr>
                <w:t xml:space="preserve"> </w:t>
              </w:r>
            </w:p>
          </w:sdtContent>
        </w:sdt>
        <w:sdt>
          <w:sdtPr>
            <w:rPr>
              <w:b/>
            </w:rPr>
            <w:alias w:val="SenderText"/>
            <w:tag w:val="ccRKShow_SenderText"/>
            <w:id w:val="-663318416"/>
            <w:placeholder>
              <w:docPart w:val="899FE2CB47A54345B5D301DBCB0AB3E6"/>
            </w:placeholder>
            <w:richText/>
          </w:sdtPr>
          <w:sdtEndPr>
            <w:rPr>
              <w:b w:val="0"/>
            </w:rPr>
          </w:sdtEndPr>
          <w:sdtContent>
            <w:p w:rsidR="00D81A4C" w:rsidRPr="00D81A4C" w:rsidP="00D81A4C">
              <w:pPr>
                <w:pStyle w:val="Header"/>
                <w:rPr>
                  <w:b/>
                </w:rPr>
              </w:pPr>
              <w:r w:rsidRPr="00D81A4C">
                <w:rPr>
                  <w:b/>
                </w:rPr>
                <w:t>Infrastrukturdepartementet</w:t>
              </w:r>
            </w:p>
            <w:p w:rsidR="00D81A4C" w:rsidRPr="00340DE0" w:rsidP="00D569E6">
              <w:pPr>
                <w:pStyle w:val="Header"/>
              </w:pPr>
              <w:r w:rsidRPr="009B5503">
                <w:t>Energi- och digitaliseringsminister</w:t>
              </w:r>
              <w:r w:rsidR="00E03F4E">
                <w:t>n</w:t>
              </w:r>
            </w:p>
          </w:sdtContent>
        </w:sdt>
      </w:tc>
      <w:tc>
        <w:tcPr>
          <w:tcW w:w="3170" w:type="dxa"/>
        </w:tcPr>
        <w:sdt>
          <w:sdtPr>
            <w:alias w:val="Recipient"/>
            <w:tag w:val="ccRKShow_Recipient"/>
            <w:id w:val="-28344517"/>
            <w:placeholder>
              <w:docPart w:val="AD2DA28196B044B5ACB50DA15329640A"/>
            </w:placeholder>
            <w:dataBinding w:xpath="/ns0:DocumentInfo[1]/ns0:BaseInfo[1]/ns0:Recipient[1]" w:storeItemID="{94295E3D-665E-480F-868B-766A5AFE02AA}" w:prefixMappings="xmlns:ns0='http://lp/documentinfo/RK' "/>
            <w:text w:multiLine="1"/>
          </w:sdtPr>
          <w:sdtContent>
            <w:p w:rsidR="00D81A4C" w:rsidP="00547B89">
              <w:pPr>
                <w:pStyle w:val="Header"/>
              </w:pPr>
              <w:r>
                <w:t>Till riksdagen</w:t>
              </w:r>
            </w:p>
          </w:sdtContent>
        </w:sdt>
        <w:p w:rsidR="007D406F" w:rsidP="007D406F">
          <w:pPr>
            <w:rPr>
              <w:rFonts w:asciiTheme="majorHAnsi" w:hAnsiTheme="majorHAnsi"/>
              <w:sz w:val="19"/>
            </w:rPr>
          </w:pPr>
        </w:p>
        <w:p w:rsidR="007D406F" w:rsidP="007D406F">
          <w:pPr>
            <w:rPr>
              <w:rFonts w:asciiTheme="majorHAnsi" w:hAnsiTheme="majorHAnsi"/>
              <w:sz w:val="19"/>
            </w:rPr>
          </w:pPr>
        </w:p>
        <w:p w:rsidR="007D406F" w:rsidP="007D406F">
          <w:pPr>
            <w:rPr>
              <w:rFonts w:asciiTheme="majorHAnsi" w:hAnsiTheme="majorHAnsi"/>
              <w:sz w:val="19"/>
            </w:rPr>
          </w:pPr>
        </w:p>
        <w:p w:rsidR="007D406F" w:rsidP="007D406F">
          <w:pPr>
            <w:rPr>
              <w:rFonts w:asciiTheme="majorHAnsi" w:hAnsiTheme="majorHAnsi"/>
              <w:sz w:val="19"/>
            </w:rPr>
          </w:pPr>
        </w:p>
        <w:p w:rsidR="007D406F" w:rsidRPr="007D406F" w:rsidP="007D406F">
          <w:pPr>
            <w:tabs>
              <w:tab w:val="left" w:pos="2041"/>
            </w:tabs>
          </w:pPr>
          <w:r>
            <w:tab/>
          </w:r>
        </w:p>
      </w:tc>
      <w:tc>
        <w:tcPr>
          <w:tcW w:w="1134" w:type="dxa"/>
        </w:tcPr>
        <w:p w:rsidR="00D81A4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F1B36AB66D46249701C605F6559CA2"/>
        <w:category>
          <w:name w:val="Allmänt"/>
          <w:gallery w:val="placeholder"/>
        </w:category>
        <w:types>
          <w:type w:val="bbPlcHdr"/>
        </w:types>
        <w:behaviors>
          <w:behavior w:val="content"/>
        </w:behaviors>
        <w:guid w:val="{28F87E39-81C4-4998-A9ED-5B28152FD0E2}"/>
      </w:docPartPr>
      <w:docPartBody>
        <w:p w:rsidR="00000E50" w:rsidP="00ED4AF9">
          <w:pPr>
            <w:pStyle w:val="D4F1B36AB66D46249701C605F6559CA2"/>
          </w:pPr>
          <w:r>
            <w:rPr>
              <w:rStyle w:val="PlaceholderText"/>
            </w:rPr>
            <w:t xml:space="preserve"> </w:t>
          </w:r>
        </w:p>
      </w:docPartBody>
    </w:docPart>
    <w:docPart>
      <w:docPartPr>
        <w:name w:val="5731AC39E7E04AC6832536D3C128B0F1"/>
        <w:category>
          <w:name w:val="Allmänt"/>
          <w:gallery w:val="placeholder"/>
        </w:category>
        <w:types>
          <w:type w:val="bbPlcHdr"/>
        </w:types>
        <w:behaviors>
          <w:behavior w:val="content"/>
        </w:behaviors>
        <w:guid w:val="{1C8C6357-5628-4C07-89A7-1D61622EBBBB}"/>
      </w:docPartPr>
      <w:docPartBody>
        <w:p w:rsidR="00000E50" w:rsidP="00ED4AF9">
          <w:pPr>
            <w:pStyle w:val="5731AC39E7E04AC6832536D3C128B0F11"/>
          </w:pPr>
          <w:r>
            <w:rPr>
              <w:rStyle w:val="PlaceholderText"/>
            </w:rPr>
            <w:t xml:space="preserve"> </w:t>
          </w:r>
        </w:p>
      </w:docPartBody>
    </w:docPart>
    <w:docPart>
      <w:docPartPr>
        <w:name w:val="D5CB82AF76D144169CEB64596FD288F8"/>
        <w:category>
          <w:name w:val="Allmänt"/>
          <w:gallery w:val="placeholder"/>
        </w:category>
        <w:types>
          <w:type w:val="bbPlcHdr"/>
        </w:types>
        <w:behaviors>
          <w:behavior w:val="content"/>
        </w:behaviors>
        <w:guid w:val="{F9B10B5B-4C39-4AC2-B3D7-A3CD8FBA7A76}"/>
      </w:docPartPr>
      <w:docPartBody>
        <w:p w:rsidR="00000E50" w:rsidP="00ED4AF9">
          <w:pPr>
            <w:pStyle w:val="D5CB82AF76D144169CEB64596FD288F81"/>
          </w:pPr>
          <w:r>
            <w:rPr>
              <w:rStyle w:val="PlaceholderText"/>
            </w:rPr>
            <w:t xml:space="preserve"> </w:t>
          </w:r>
        </w:p>
      </w:docPartBody>
    </w:docPart>
    <w:docPart>
      <w:docPartPr>
        <w:name w:val="AD2DA28196B044B5ACB50DA15329640A"/>
        <w:category>
          <w:name w:val="Allmänt"/>
          <w:gallery w:val="placeholder"/>
        </w:category>
        <w:types>
          <w:type w:val="bbPlcHdr"/>
        </w:types>
        <w:behaviors>
          <w:behavior w:val="content"/>
        </w:behaviors>
        <w:guid w:val="{F5594D35-9664-412D-9F01-CF24273B7FEC}"/>
      </w:docPartPr>
      <w:docPartBody>
        <w:p w:rsidR="00000E50" w:rsidP="00ED4AF9">
          <w:pPr>
            <w:pStyle w:val="AD2DA28196B044B5ACB50DA15329640A"/>
          </w:pPr>
          <w:r>
            <w:rPr>
              <w:rStyle w:val="PlaceholderText"/>
            </w:rPr>
            <w:t xml:space="preserve"> </w:t>
          </w:r>
        </w:p>
      </w:docPartBody>
    </w:docPart>
    <w:docPart>
      <w:docPartPr>
        <w:name w:val="899FE2CB47A54345B5D301DBCB0AB3E6"/>
        <w:category>
          <w:name w:val="Allmänt"/>
          <w:gallery w:val="placeholder"/>
        </w:category>
        <w:types>
          <w:type w:val="bbPlcHdr"/>
        </w:types>
        <w:behaviors>
          <w:behavior w:val="content"/>
        </w:behaviors>
        <w:guid w:val="{ED00F81C-D414-484C-A6D8-E47035A109FD}"/>
      </w:docPartPr>
      <w:docPartBody>
        <w:p w:rsidR="00000E50" w:rsidP="00ED4AF9">
          <w:pPr>
            <w:pStyle w:val="899FE2CB47A54345B5D301DBCB0AB3E6"/>
          </w:pPr>
          <w:r>
            <w:rPr>
              <w:rStyle w:val="PlaceholderText"/>
            </w:rPr>
            <w:t xml:space="preserve"> </w:t>
          </w:r>
        </w:p>
      </w:docPartBody>
    </w:docPart>
    <w:docPart>
      <w:docPartPr>
        <w:name w:val="E07D5488DFFC4B9E971F02D77803C609"/>
        <w:category>
          <w:name w:val="Allmänt"/>
          <w:gallery w:val="placeholder"/>
        </w:category>
        <w:types>
          <w:type w:val="bbPlcHdr"/>
        </w:types>
        <w:behaviors>
          <w:behavior w:val="content"/>
        </w:behaviors>
        <w:guid w:val="{D1269141-ACD1-45DB-BC85-CB153E3D0F92}"/>
      </w:docPartPr>
      <w:docPartBody>
        <w:p w:rsidR="00000E50" w:rsidP="00ED4AF9">
          <w:pPr>
            <w:pStyle w:val="E07D5488DFFC4B9E971F02D77803C609"/>
          </w:pPr>
          <w:r>
            <w:rPr>
              <w:rStyle w:val="PlaceholderText"/>
            </w:rPr>
            <w:t>Klicka här för att ange datum.</w:t>
          </w:r>
        </w:p>
      </w:docPartBody>
    </w:docPart>
    <w:docPart>
      <w:docPartPr>
        <w:name w:val="DC4C31B90CD64F548C20C0014EF5C019"/>
        <w:category>
          <w:name w:val="Allmänt"/>
          <w:gallery w:val="placeholder"/>
        </w:category>
        <w:types>
          <w:type w:val="bbPlcHdr"/>
        </w:types>
        <w:behaviors>
          <w:behavior w:val="content"/>
        </w:behaviors>
        <w:guid w:val="{E7392DD0-BC56-4F88-B617-8B93CBED49F5}"/>
      </w:docPartPr>
      <w:docPartBody>
        <w:p w:rsidR="00000E50" w:rsidP="00ED4AF9">
          <w:pPr>
            <w:pStyle w:val="DC4C31B90CD64F548C20C0014EF5C019"/>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750D5D70E4D3BA32507EFD7B0288D">
    <w:name w:val="A5B750D5D70E4D3BA32507EFD7B0288D"/>
    <w:rsid w:val="00ED4AF9"/>
  </w:style>
  <w:style w:type="character" w:styleId="PlaceholderText">
    <w:name w:val="Placeholder Text"/>
    <w:basedOn w:val="DefaultParagraphFont"/>
    <w:uiPriority w:val="99"/>
    <w:semiHidden/>
    <w:rsid w:val="00ED4AF9"/>
    <w:rPr>
      <w:noProof w:val="0"/>
      <w:color w:val="808080"/>
    </w:rPr>
  </w:style>
  <w:style w:type="paragraph" w:customStyle="1" w:styleId="74B8EC98F43B4A2E992EE6F9D49A4FBC">
    <w:name w:val="74B8EC98F43B4A2E992EE6F9D49A4FBC"/>
    <w:rsid w:val="00ED4AF9"/>
  </w:style>
  <w:style w:type="paragraph" w:customStyle="1" w:styleId="4B18DCB8B6C74E1BBEB224E2A6DCF402">
    <w:name w:val="4B18DCB8B6C74E1BBEB224E2A6DCF402"/>
    <w:rsid w:val="00ED4AF9"/>
  </w:style>
  <w:style w:type="paragraph" w:customStyle="1" w:styleId="4A267460E6D2454CB9D6453265390AFD">
    <w:name w:val="4A267460E6D2454CB9D6453265390AFD"/>
    <w:rsid w:val="00ED4AF9"/>
  </w:style>
  <w:style w:type="paragraph" w:customStyle="1" w:styleId="D4F1B36AB66D46249701C605F6559CA2">
    <w:name w:val="D4F1B36AB66D46249701C605F6559CA2"/>
    <w:rsid w:val="00ED4AF9"/>
  </w:style>
  <w:style w:type="paragraph" w:customStyle="1" w:styleId="5731AC39E7E04AC6832536D3C128B0F1">
    <w:name w:val="5731AC39E7E04AC6832536D3C128B0F1"/>
    <w:rsid w:val="00ED4AF9"/>
  </w:style>
  <w:style w:type="paragraph" w:customStyle="1" w:styleId="CBEB71E1413D4F04B89DBD6B9DC2DC9F">
    <w:name w:val="CBEB71E1413D4F04B89DBD6B9DC2DC9F"/>
    <w:rsid w:val="00ED4AF9"/>
  </w:style>
  <w:style w:type="paragraph" w:customStyle="1" w:styleId="6602682199C44192AF913DB22FE3FA67">
    <w:name w:val="6602682199C44192AF913DB22FE3FA67"/>
    <w:rsid w:val="00ED4AF9"/>
  </w:style>
  <w:style w:type="paragraph" w:customStyle="1" w:styleId="00C94207C0BB4AD5AEF6AE9A51413275">
    <w:name w:val="00C94207C0BB4AD5AEF6AE9A51413275"/>
    <w:rsid w:val="00ED4AF9"/>
  </w:style>
  <w:style w:type="paragraph" w:customStyle="1" w:styleId="D5CB82AF76D144169CEB64596FD288F8">
    <w:name w:val="D5CB82AF76D144169CEB64596FD288F8"/>
    <w:rsid w:val="00ED4AF9"/>
  </w:style>
  <w:style w:type="paragraph" w:customStyle="1" w:styleId="AD2DA28196B044B5ACB50DA15329640A">
    <w:name w:val="AD2DA28196B044B5ACB50DA15329640A"/>
    <w:rsid w:val="00ED4AF9"/>
  </w:style>
  <w:style w:type="paragraph" w:customStyle="1" w:styleId="5731AC39E7E04AC6832536D3C128B0F11">
    <w:name w:val="5731AC39E7E04AC6832536D3C128B0F11"/>
    <w:rsid w:val="00ED4A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5CB82AF76D144169CEB64596FD288F81">
    <w:name w:val="D5CB82AF76D144169CEB64596FD288F81"/>
    <w:rsid w:val="00ED4AF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343D3F599E54CC396F9BDD659DD07D3">
    <w:name w:val="9343D3F599E54CC396F9BDD659DD07D3"/>
    <w:rsid w:val="00ED4AF9"/>
  </w:style>
  <w:style w:type="paragraph" w:customStyle="1" w:styleId="D4E36CFCC48D49F49ADDD3CB266269F8">
    <w:name w:val="D4E36CFCC48D49F49ADDD3CB266269F8"/>
    <w:rsid w:val="00ED4AF9"/>
  </w:style>
  <w:style w:type="paragraph" w:customStyle="1" w:styleId="1A738027D0DC4C60998DF887FEECD819">
    <w:name w:val="1A738027D0DC4C60998DF887FEECD819"/>
    <w:rsid w:val="00ED4AF9"/>
  </w:style>
  <w:style w:type="paragraph" w:customStyle="1" w:styleId="71ADC2D5EA4B452AB59077B4DDB29BDF">
    <w:name w:val="71ADC2D5EA4B452AB59077B4DDB29BDF"/>
    <w:rsid w:val="00ED4AF9"/>
  </w:style>
  <w:style w:type="paragraph" w:customStyle="1" w:styleId="899FE2CB47A54345B5D301DBCB0AB3E6">
    <w:name w:val="899FE2CB47A54345B5D301DBCB0AB3E6"/>
    <w:rsid w:val="00ED4AF9"/>
  </w:style>
  <w:style w:type="paragraph" w:customStyle="1" w:styleId="28B22FD2035E4ABA8DE0B80B9EAD8854">
    <w:name w:val="28B22FD2035E4ABA8DE0B80B9EAD8854"/>
    <w:rsid w:val="00ED4AF9"/>
  </w:style>
  <w:style w:type="paragraph" w:customStyle="1" w:styleId="E07D5488DFFC4B9E971F02D77803C609">
    <w:name w:val="E07D5488DFFC4B9E971F02D77803C609"/>
    <w:rsid w:val="00ED4AF9"/>
  </w:style>
  <w:style w:type="paragraph" w:customStyle="1" w:styleId="D341CA988E654F219D4DE9C97D9C6702">
    <w:name w:val="D341CA988E654F219D4DE9C97D9C6702"/>
    <w:rsid w:val="00ED4AF9"/>
  </w:style>
  <w:style w:type="paragraph" w:customStyle="1" w:styleId="DC4C31B90CD64F548C20C0014EF5C019">
    <w:name w:val="DC4C31B90CD64F548C20C0014EF5C019"/>
    <w:rsid w:val="00ED4AF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Anders Ygeman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2021-09-10T00:00:00</HeaderDate>
    <Office/>
    <Dnr>I2021/</Dnr>
    <ParagrafNr/>
    <DocumentTitle/>
    <VisitingAddress/>
    <Extra1/>
    <Extra2/>
    <Extra3>Åsa Coenraads</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cc64b0c2-4220-408c-afe3-769e593f79f3</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196B9-5807-4643-9807-C17F7A5CED93}"/>
</file>

<file path=customXml/itemProps2.xml><?xml version="1.0" encoding="utf-8"?>
<ds:datastoreItem xmlns:ds="http://schemas.openxmlformats.org/officeDocument/2006/customXml" ds:itemID="{94295E3D-665E-480F-868B-766A5AFE02AA}"/>
</file>

<file path=customXml/itemProps3.xml><?xml version="1.0" encoding="utf-8"?>
<ds:datastoreItem xmlns:ds="http://schemas.openxmlformats.org/officeDocument/2006/customXml" ds:itemID="{956516C0-79F2-4C12-86E6-968A9EAC78CF}"/>
</file>

<file path=customXml/itemProps4.xml><?xml version="1.0" encoding="utf-8"?>
<ds:datastoreItem xmlns:ds="http://schemas.openxmlformats.org/officeDocument/2006/customXml" ds:itemID="{B501F70F-714C-4044-8E3E-5B178C01CD86}"/>
</file>

<file path=customXml/itemProps5.xml><?xml version="1.0" encoding="utf-8"?>
<ds:datastoreItem xmlns:ds="http://schemas.openxmlformats.org/officeDocument/2006/customXml" ds:itemID="{46C9B453-8012-4BE5-B5E3-37645122A96F}"/>
</file>

<file path=docProps/app.xml><?xml version="1.0" encoding="utf-8"?>
<Properties xmlns="http://schemas.openxmlformats.org/officeDocument/2006/extended-properties" xmlns:vt="http://schemas.openxmlformats.org/officeDocument/2006/docPropsVTypes">
  <Template>RK Basmall</Template>
  <TotalTime>0</TotalTime>
  <Pages>1</Pages>
  <Words>358</Words>
  <Characters>1903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Bredband</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3527 av Mikael Larsson (C) Avveckling av 2G- och 3G-näten.docx</dc:title>
  <cp:revision>4</cp:revision>
  <dcterms:created xsi:type="dcterms:W3CDTF">2021-09-03T13:37:00Z</dcterms:created>
  <dcterms:modified xsi:type="dcterms:W3CDTF">2021-09-07T15:18:00Z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