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58C4" w14:textId="77777777" w:rsidR="004D3FAD" w:rsidRDefault="004D3FAD" w:rsidP="004D3FAD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6975A0">
        <w:t>var på fråga 2018/19:350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61128B29B438431BB1F03F6052BACCDD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6975A0">
            <w:t xml:space="preserve">Maria Malmer </w:t>
          </w:r>
          <w:proofErr w:type="spellStart"/>
          <w:r w:rsidR="006975A0">
            <w:t>Stenergard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470001C8EA84E1DA8C557401890715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EF6502">
            <w:t>M</w:t>
          </w:r>
        </w:sdtContent>
      </w:sdt>
      <w:r>
        <w:t>)</w:t>
      </w:r>
      <w:r>
        <w:br/>
      </w:r>
      <w:r w:rsidR="006975A0">
        <w:t>Migrationsverkets hantering av utvisningsbeslut</w:t>
      </w:r>
    </w:p>
    <w:p w14:paraId="4E5415EB" w14:textId="77777777" w:rsidR="005C242F" w:rsidRDefault="0018619E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4C1C01DB74F47B59B8E5F69B5F4ABF0"/>
          </w:placeholder>
          <w:dataBinding w:prefixMappings="xmlns:ns0='http://lp/documentinfo/RK' " w:xpath="/ns0:DocumentInfo[1]/ns0:BaseInfo[1]/ns0:Extra3[1]" w:storeItemID="{4264B20E-7BFF-4998-A4F7-CE02CDD57E68}"/>
          <w:text/>
        </w:sdtPr>
        <w:sdtEndPr/>
        <w:sdtContent>
          <w:r w:rsidR="006975A0">
            <w:t xml:space="preserve">Maria Malmer </w:t>
          </w:r>
          <w:proofErr w:type="spellStart"/>
          <w:r w:rsidR="006975A0">
            <w:t>Stenergard</w:t>
          </w:r>
          <w:proofErr w:type="spellEnd"/>
        </w:sdtContent>
      </w:sdt>
      <w:r w:rsidR="00F90D24">
        <w:t xml:space="preserve"> har frågat mig vad jag gör för att säkerställa att utvisningsärenden där personen inte frivilligt medverkar till återvändande överlämnas till Polismyndigheten</w:t>
      </w:r>
      <w:r w:rsidR="005C242F">
        <w:t>.</w:t>
      </w:r>
    </w:p>
    <w:p w14:paraId="0AD9B37D" w14:textId="77777777" w:rsidR="00EF6502" w:rsidRDefault="005C242F" w:rsidP="002749F7">
      <w:pPr>
        <w:pStyle w:val="Brdtext"/>
      </w:pPr>
      <w:r w:rsidRPr="006E7DF6">
        <w:t>Regeringen har de senaste åren vidtagit en rad åtgärder på återvändandeområdet och sedan 2014 har mer än 70 000 personer</w:t>
      </w:r>
      <w:r w:rsidR="005D69AD" w:rsidRPr="006E7DF6">
        <w:t xml:space="preserve"> rest ut ur Sverige. Som en konsekvens av de vidtagna åtgärderna</w:t>
      </w:r>
      <w:r w:rsidRPr="006E7DF6">
        <w:t xml:space="preserve"> kan </w:t>
      </w:r>
      <w:r w:rsidR="005D69AD" w:rsidRPr="006E7DF6">
        <w:t xml:space="preserve">vi </w:t>
      </w:r>
      <w:r w:rsidRPr="006E7DF6">
        <w:t>numera genomföra avvisningar och utvisningar med tvång till länder dit de</w:t>
      </w:r>
      <w:r w:rsidR="00C108EB" w:rsidRPr="006E7DF6">
        <w:t>t</w:t>
      </w:r>
      <w:r w:rsidRPr="006E7DF6">
        <w:t xml:space="preserve"> tidigare varit svårt, till exempel Afghanistan och Marocko.</w:t>
      </w:r>
      <w:r>
        <w:t xml:space="preserve"> </w:t>
      </w:r>
    </w:p>
    <w:p w14:paraId="5CC77117" w14:textId="77777777" w:rsidR="00B846B1" w:rsidRPr="00B846B1" w:rsidRDefault="00B846B1" w:rsidP="00B846B1">
      <w:pPr>
        <w:pStyle w:val="Brdtext"/>
      </w:pPr>
      <w:r w:rsidRPr="00B846B1">
        <w:t>Migrationsverket har huvudansvaret för verkställighet av avvisnings- och</w:t>
      </w:r>
      <w:r>
        <w:t xml:space="preserve"> </w:t>
      </w:r>
      <w:r w:rsidRPr="00B846B1">
        <w:t xml:space="preserve">utvisningsbeslut som har fattats av </w:t>
      </w:r>
      <w:r w:rsidR="00081336">
        <w:t>Migrations</w:t>
      </w:r>
      <w:r w:rsidRPr="00B846B1">
        <w:t>verket eller migrationsdomstolarna.</w:t>
      </w:r>
      <w:r>
        <w:t xml:space="preserve"> </w:t>
      </w:r>
      <w:r w:rsidR="001327D4">
        <w:t>Enligt</w:t>
      </w:r>
      <w:r>
        <w:t xml:space="preserve"> </w:t>
      </w:r>
      <w:r w:rsidR="00C9401C">
        <w:t>u</w:t>
      </w:r>
      <w:r>
        <w:t>tlänningslagen</w:t>
      </w:r>
      <w:r w:rsidRPr="00B846B1">
        <w:t xml:space="preserve"> får </w:t>
      </w:r>
      <w:r>
        <w:t>Migrationsverket</w:t>
      </w:r>
      <w:r w:rsidRPr="00B846B1">
        <w:t xml:space="preserve"> lämna över ett</w:t>
      </w:r>
      <w:r>
        <w:t xml:space="preserve"> avvisnings- eller utvisningsärende för verkställighet till Polismyndigheten om </w:t>
      </w:r>
      <w:r w:rsidRPr="00B846B1">
        <w:t>den som ska avvisas eller utvisas håller sig undan och inte kan anträffas</w:t>
      </w:r>
      <w:r w:rsidR="00AF4C38">
        <w:t xml:space="preserve"> utan P</w:t>
      </w:r>
      <w:r>
        <w:t>olismyndighetens</w:t>
      </w:r>
      <w:r w:rsidRPr="00B846B1">
        <w:t xml:space="preserve"> medverkan eller</w:t>
      </w:r>
      <w:r>
        <w:t xml:space="preserve"> </w:t>
      </w:r>
      <w:r w:rsidRPr="00B846B1">
        <w:t xml:space="preserve">om det kan antas att tvång kommer att behövas för att </w:t>
      </w:r>
      <w:r>
        <w:t>genomfö</w:t>
      </w:r>
      <w:r w:rsidR="00496884">
        <w:t xml:space="preserve">ra verkställigheten. </w:t>
      </w:r>
    </w:p>
    <w:p w14:paraId="6A4A5F69" w14:textId="77777777" w:rsidR="006E7DF6" w:rsidRDefault="000A38E4" w:rsidP="006E7DF6">
      <w:pPr>
        <w:pStyle w:val="Brdtext"/>
      </w:pPr>
      <w:r w:rsidRPr="00E0762E">
        <w:t xml:space="preserve">Migrationsverket </w:t>
      </w:r>
      <w:r w:rsidR="00E0762E">
        <w:t xml:space="preserve">överlämnar </w:t>
      </w:r>
      <w:r w:rsidRPr="00E0762E">
        <w:t xml:space="preserve">i normalfallet inte </w:t>
      </w:r>
      <w:r w:rsidR="00E0762E">
        <w:t>ett ärende till Polismyndigheten</w:t>
      </w:r>
      <w:r w:rsidRPr="00E0762E">
        <w:t xml:space="preserve"> </w:t>
      </w:r>
      <w:r w:rsidR="00D8362D">
        <w:t xml:space="preserve">när man vet </w:t>
      </w:r>
      <w:r w:rsidRPr="00E0762E">
        <w:t>att beslutet int</w:t>
      </w:r>
      <w:r w:rsidR="00E0762E">
        <w:t>e går att verkställa med tvång</w:t>
      </w:r>
      <w:r w:rsidR="00E529BA">
        <w:t>, t</w:t>
      </w:r>
      <w:r w:rsidR="00850815" w:rsidRPr="006E7DF6">
        <w:t>ill exempel på grund av att det mottagande landet motsätter sig ett tvångsåtervändande.</w:t>
      </w:r>
      <w:r w:rsidR="00850815">
        <w:t xml:space="preserve"> </w:t>
      </w:r>
      <w:r w:rsidR="006E7DF6">
        <w:t>Detta återspeglar att</w:t>
      </w:r>
      <w:r w:rsidR="006E7DF6" w:rsidRPr="00E0762E">
        <w:t xml:space="preserve"> Migrationsverket är de</w:t>
      </w:r>
      <w:r w:rsidR="006E7DF6">
        <w:t>n</w:t>
      </w:r>
      <w:r w:rsidR="006E7DF6" w:rsidRPr="00E0762E">
        <w:t xml:space="preserve"> myndighet som har bäst förutsättningar att bistå vid </w:t>
      </w:r>
      <w:r w:rsidR="006E7DF6">
        <w:t xml:space="preserve">ett frivilligt återvändande samtidigt som det inte tar polisens resurser eller särskilda kompetens i anspråk när det inte behövs. </w:t>
      </w:r>
    </w:p>
    <w:p w14:paraId="423B3A1A" w14:textId="77777777" w:rsidR="00496884" w:rsidRDefault="006E7DF6" w:rsidP="00B846B1">
      <w:pPr>
        <w:pStyle w:val="Brdtext"/>
      </w:pPr>
      <w:r>
        <w:lastRenderedPageBreak/>
        <w:t>Ett</w:t>
      </w:r>
      <w:r w:rsidR="00E529BA">
        <w:t xml:space="preserve"> ärende</w:t>
      </w:r>
      <w:r w:rsidR="005C242F">
        <w:t xml:space="preserve"> </w:t>
      </w:r>
      <w:r>
        <w:t xml:space="preserve">som rör en person är avviken överlämnas dock </w:t>
      </w:r>
      <w:r w:rsidR="005C242F">
        <w:t xml:space="preserve">alltid till Polismyndigheten för eftersökning. </w:t>
      </w:r>
    </w:p>
    <w:p w14:paraId="7530D40E" w14:textId="77777777" w:rsidR="00D7406A" w:rsidRDefault="00512C5C" w:rsidP="00D7406A">
      <w:pPr>
        <w:pStyle w:val="Brdtext"/>
      </w:pPr>
      <w:r w:rsidRPr="00E0762E">
        <w:t xml:space="preserve">Eftersom det är angeläget att </w:t>
      </w:r>
      <w:r w:rsidR="00E753EB" w:rsidRPr="00E0762E">
        <w:t>ett återvändande i så stor utsträckning som möjligt ska ske på frivillig väg införde</w:t>
      </w:r>
      <w:r w:rsidR="00FD18D3">
        <w:t>s</w:t>
      </w:r>
      <w:r w:rsidR="00E753EB" w:rsidRPr="00E0762E">
        <w:t xml:space="preserve"> 2017 en möjlighet för Polismyndigheten att återlämna ett ärende </w:t>
      </w:r>
      <w:r w:rsidR="00D8362D">
        <w:t xml:space="preserve">till Migrationsverket </w:t>
      </w:r>
      <w:r w:rsidR="00E753EB" w:rsidRPr="00E0762E">
        <w:t>om det visar sig att personen vill medverka till ett frivilligt återvändande</w:t>
      </w:r>
      <w:r w:rsidR="00D8362D">
        <w:t xml:space="preserve">. </w:t>
      </w:r>
    </w:p>
    <w:p w14:paraId="6D440A67" w14:textId="77777777" w:rsidR="00E0762E" w:rsidRDefault="00E0762E" w:rsidP="00B846B1">
      <w:pPr>
        <w:pStyle w:val="Brdtext"/>
      </w:pPr>
      <w:r>
        <w:t xml:space="preserve">Mot </w:t>
      </w:r>
      <w:r w:rsidR="00D8362D">
        <w:t xml:space="preserve">denna </w:t>
      </w:r>
      <w:r w:rsidR="00FC2338">
        <w:t>bakgrund</w:t>
      </w:r>
      <w:r>
        <w:t xml:space="preserve"> anser jag att nuvarande ordning är tillfredsställande och jag har </w:t>
      </w:r>
      <w:r w:rsidR="002B5605">
        <w:t xml:space="preserve">fullt </w:t>
      </w:r>
      <w:r>
        <w:t>förtroende för att myndigheterna samverkar på bästa sätt för att av</w:t>
      </w:r>
      <w:r w:rsidR="009454AF">
        <w:t>v</w:t>
      </w:r>
      <w:r>
        <w:t xml:space="preserve">isnings- och utvisningsbeslut verkställs effektivt och rättssäkert. </w:t>
      </w:r>
    </w:p>
    <w:p w14:paraId="66501238" w14:textId="77777777" w:rsidR="00EF6502" w:rsidRPr="00EF6502" w:rsidRDefault="00EF6502" w:rsidP="00EF6502">
      <w:pPr>
        <w:pStyle w:val="Brdtext"/>
      </w:pPr>
      <w:r>
        <w:rPr>
          <w:szCs w:val="24"/>
        </w:rPr>
        <w:t xml:space="preserve"> </w:t>
      </w:r>
    </w:p>
    <w:p w14:paraId="28D7D17A" w14:textId="77777777" w:rsidR="00EF6502" w:rsidRDefault="00EF6502" w:rsidP="002749F7">
      <w:pPr>
        <w:pStyle w:val="Brdtext"/>
      </w:pPr>
    </w:p>
    <w:p w14:paraId="7A8BF4B5" w14:textId="77777777" w:rsidR="00EF6502" w:rsidRDefault="00EF650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23B7FEEA76B4CA984735FA140B5EBCF"/>
          </w:placeholder>
          <w:dataBinding w:prefixMappings="xmlns:ns0='http://lp/documentinfo/RK' " w:xpath="/ns0:DocumentInfo[1]/ns0:BaseInfo[1]/ns0:HeaderDate[1]" w:storeItemID="{4264B20E-7BFF-4998-A4F7-CE02CDD57E68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43F33">
            <w:t>13 mars 2019</w:t>
          </w:r>
        </w:sdtContent>
      </w:sdt>
    </w:p>
    <w:p w14:paraId="6637B737" w14:textId="77777777" w:rsidR="00EF6502" w:rsidRDefault="00EF6502" w:rsidP="004E7A8F">
      <w:pPr>
        <w:pStyle w:val="Brdtextutanavstnd"/>
      </w:pPr>
    </w:p>
    <w:p w14:paraId="027CB5BD" w14:textId="77777777" w:rsidR="00EF6502" w:rsidRDefault="00EF6502" w:rsidP="004E7A8F">
      <w:pPr>
        <w:pStyle w:val="Brdtextutanavstnd"/>
      </w:pPr>
    </w:p>
    <w:p w14:paraId="0554D7B3" w14:textId="77777777" w:rsidR="00EF6502" w:rsidRDefault="00EF6502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1220A7EB33354DE0AD73A9DD4F2FA82C"/>
        </w:placeholder>
        <w:dataBinding w:prefixMappings="xmlns:ns0='http://lp/documentinfo/RK' " w:xpath="/ns0:DocumentInfo[1]/ns0:BaseInfo[1]/ns0:TopSender[1]" w:storeItemID="{4264B20E-7BFF-4998-A4F7-CE02CDD57E68}"/>
        <w:comboBox w:lastValue="Morgan Johansson"/>
      </w:sdtPr>
      <w:sdtEndPr/>
      <w:sdtContent>
        <w:p w14:paraId="22E39ECF" w14:textId="77777777" w:rsidR="00EF6502" w:rsidRDefault="00CA1B9E" w:rsidP="00422A41">
          <w:pPr>
            <w:pStyle w:val="Brdtext"/>
          </w:pPr>
          <w:r>
            <w:t>Morgan Johansson</w:t>
          </w:r>
        </w:p>
      </w:sdtContent>
    </w:sdt>
    <w:p w14:paraId="11503F30" w14:textId="77777777" w:rsidR="004D3FAD" w:rsidRPr="00DB48AB" w:rsidRDefault="004D3FAD" w:rsidP="004D3FAD">
      <w:pPr>
        <w:pStyle w:val="Brdtext"/>
      </w:pPr>
    </w:p>
    <w:p w14:paraId="4E94D06B" w14:textId="77777777" w:rsidR="004D3FAD" w:rsidRDefault="004D3FAD" w:rsidP="00E96532">
      <w:pPr>
        <w:pStyle w:val="Brdtext"/>
      </w:pPr>
    </w:p>
    <w:sectPr w:rsidR="004D3FAD" w:rsidSect="004D3FAD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3DDD6" w14:textId="77777777" w:rsidR="002C4FEA" w:rsidRDefault="002C4FEA" w:rsidP="00A87A54">
      <w:pPr>
        <w:spacing w:after="0" w:line="240" w:lineRule="auto"/>
      </w:pPr>
      <w:r>
        <w:separator/>
      </w:r>
    </w:p>
  </w:endnote>
  <w:endnote w:type="continuationSeparator" w:id="0">
    <w:p w14:paraId="4EEA5EED" w14:textId="77777777" w:rsidR="002C4FEA" w:rsidRDefault="002C4F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802A93" w14:textId="77777777" w:rsidTr="004D3FAD">
      <w:trPr>
        <w:trHeight w:val="227"/>
        <w:jc w:val="right"/>
      </w:trPr>
      <w:tc>
        <w:tcPr>
          <w:tcW w:w="708" w:type="dxa"/>
          <w:vAlign w:val="bottom"/>
        </w:tcPr>
        <w:p w14:paraId="4B2EDA7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8619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8619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A854C0" w14:textId="77777777" w:rsidTr="004D3FAD">
      <w:trPr>
        <w:trHeight w:val="850"/>
        <w:jc w:val="right"/>
      </w:trPr>
      <w:tc>
        <w:tcPr>
          <w:tcW w:w="708" w:type="dxa"/>
          <w:vAlign w:val="bottom"/>
        </w:tcPr>
        <w:p w14:paraId="52EE2257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18C807D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61736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A1AA8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F327923" w14:textId="77777777" w:rsidTr="00C26068">
      <w:trPr>
        <w:trHeight w:val="227"/>
      </w:trPr>
      <w:tc>
        <w:tcPr>
          <w:tcW w:w="4074" w:type="dxa"/>
        </w:tcPr>
        <w:p w14:paraId="039CB926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E77A645" w14:textId="77777777" w:rsidR="00093408" w:rsidRPr="00F53AEA" w:rsidRDefault="00093408" w:rsidP="00F53AEA">
          <w:pPr>
            <w:pStyle w:val="Sidfot"/>
          </w:pPr>
        </w:p>
      </w:tc>
    </w:tr>
  </w:tbl>
  <w:p w14:paraId="0E5E05E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B3826" w14:textId="77777777" w:rsidR="002C4FEA" w:rsidRDefault="002C4FEA" w:rsidP="00A87A54">
      <w:pPr>
        <w:spacing w:after="0" w:line="240" w:lineRule="auto"/>
      </w:pPr>
      <w:r>
        <w:separator/>
      </w:r>
    </w:p>
  </w:footnote>
  <w:footnote w:type="continuationSeparator" w:id="0">
    <w:p w14:paraId="3FA6F23F" w14:textId="77777777" w:rsidR="002C4FEA" w:rsidRDefault="002C4F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D3FAD" w14:paraId="2C9D186B" w14:textId="77777777" w:rsidTr="00C93EBA">
      <w:trPr>
        <w:trHeight w:val="227"/>
      </w:trPr>
      <w:tc>
        <w:tcPr>
          <w:tcW w:w="5534" w:type="dxa"/>
        </w:tcPr>
        <w:p w14:paraId="2C22EDE3" w14:textId="77777777" w:rsidR="004D3FAD" w:rsidRPr="007D73AB" w:rsidRDefault="004D3FAD">
          <w:pPr>
            <w:pStyle w:val="Sidhuvud"/>
          </w:pPr>
        </w:p>
      </w:tc>
      <w:tc>
        <w:tcPr>
          <w:tcW w:w="3170" w:type="dxa"/>
          <w:vAlign w:val="bottom"/>
        </w:tcPr>
        <w:p w14:paraId="530CFA86" w14:textId="77777777" w:rsidR="004D3FAD" w:rsidRPr="007D73AB" w:rsidRDefault="004D3FAD" w:rsidP="00340DE0">
          <w:pPr>
            <w:pStyle w:val="Sidhuvud"/>
          </w:pPr>
        </w:p>
      </w:tc>
      <w:tc>
        <w:tcPr>
          <w:tcW w:w="1134" w:type="dxa"/>
        </w:tcPr>
        <w:p w14:paraId="33F3D773" w14:textId="77777777" w:rsidR="004D3FAD" w:rsidRDefault="004D3FAD" w:rsidP="004D3FAD">
          <w:pPr>
            <w:pStyle w:val="Sidhuvud"/>
          </w:pPr>
        </w:p>
      </w:tc>
    </w:tr>
    <w:tr w:rsidR="004D3FAD" w14:paraId="49E0DD3A" w14:textId="77777777" w:rsidTr="00C93EBA">
      <w:trPr>
        <w:trHeight w:val="1928"/>
      </w:trPr>
      <w:tc>
        <w:tcPr>
          <w:tcW w:w="5534" w:type="dxa"/>
        </w:tcPr>
        <w:p w14:paraId="21BE78D8" w14:textId="77777777" w:rsidR="004D3FAD" w:rsidRPr="00340DE0" w:rsidRDefault="004D3FA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3C7AB2" wp14:editId="573BB1F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2EC43F" w14:textId="77777777" w:rsidR="004D3FAD" w:rsidRPr="00710A6C" w:rsidRDefault="004D3FAD" w:rsidP="00EE3C0F">
          <w:pPr>
            <w:pStyle w:val="Sidhuvud"/>
            <w:rPr>
              <w:b/>
            </w:rPr>
          </w:pPr>
        </w:p>
        <w:p w14:paraId="542B6D31" w14:textId="77777777" w:rsidR="004D3FAD" w:rsidRDefault="004D3FAD" w:rsidP="00EE3C0F">
          <w:pPr>
            <w:pStyle w:val="Sidhuvud"/>
          </w:pPr>
        </w:p>
        <w:p w14:paraId="2108D582" w14:textId="77777777" w:rsidR="004D3FAD" w:rsidRDefault="004D3FAD" w:rsidP="00EE3C0F">
          <w:pPr>
            <w:pStyle w:val="Sidhuvud"/>
          </w:pPr>
        </w:p>
        <w:p w14:paraId="6AF3947F" w14:textId="77777777" w:rsidR="004D3FAD" w:rsidRDefault="004D3FA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AAEB206E6147D08C0C481151B2A516"/>
            </w:placeholder>
            <w:dataBinding w:prefixMappings="xmlns:ns0='http://lp/documentinfo/RK' " w:xpath="/ns0:DocumentInfo[1]/ns0:BaseInfo[1]/ns0:Dnr[1]" w:storeItemID="{4264B20E-7BFF-4998-A4F7-CE02CDD57E68}"/>
            <w:text/>
          </w:sdtPr>
          <w:sdtEndPr/>
          <w:sdtContent>
            <w:p w14:paraId="1D94B5CA" w14:textId="77777777" w:rsidR="004D3FAD" w:rsidRDefault="004D3FAD" w:rsidP="00EE3C0F">
              <w:pPr>
                <w:pStyle w:val="Sidhuvud"/>
              </w:pPr>
              <w:r>
                <w:t>Ju2019/</w:t>
              </w:r>
              <w:r w:rsidR="00F725C6">
                <w:t>00882</w:t>
              </w:r>
              <w:r w:rsidR="00F40E9F"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E24D749866F4DBDB8672574D62CB8B8"/>
            </w:placeholder>
            <w:showingPlcHdr/>
            <w:dataBinding w:prefixMappings="xmlns:ns0='http://lp/documentinfo/RK' " w:xpath="/ns0:DocumentInfo[1]/ns0:BaseInfo[1]/ns0:DocNumber[1]" w:storeItemID="{4264B20E-7BFF-4998-A4F7-CE02CDD57E68}"/>
            <w:text/>
          </w:sdtPr>
          <w:sdtEndPr/>
          <w:sdtContent>
            <w:p w14:paraId="6D0EBE5A" w14:textId="77777777" w:rsidR="004D3FAD" w:rsidRDefault="004D3FA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A976D5" w14:textId="77777777" w:rsidR="004D3FAD" w:rsidRDefault="004D3FAD" w:rsidP="00EE3C0F">
          <w:pPr>
            <w:pStyle w:val="Sidhuvud"/>
          </w:pPr>
        </w:p>
      </w:tc>
      <w:tc>
        <w:tcPr>
          <w:tcW w:w="1134" w:type="dxa"/>
        </w:tcPr>
        <w:p w14:paraId="2540B833" w14:textId="77777777" w:rsidR="004D3FAD" w:rsidRDefault="004D3FAD" w:rsidP="0094502D">
          <w:pPr>
            <w:pStyle w:val="Sidhuvud"/>
          </w:pPr>
        </w:p>
        <w:p w14:paraId="3EE748CE" w14:textId="77777777" w:rsidR="004D3FAD" w:rsidRPr="0094502D" w:rsidRDefault="004D3FAD" w:rsidP="00EC71A6">
          <w:pPr>
            <w:pStyle w:val="Sidhuvud"/>
          </w:pPr>
        </w:p>
      </w:tc>
    </w:tr>
    <w:tr w:rsidR="004D3FAD" w14:paraId="5D66EC2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F209918831D4D6883F48E8819001B71"/>
            </w:placeholder>
          </w:sdtPr>
          <w:sdtEndPr>
            <w:rPr>
              <w:b w:val="0"/>
            </w:rPr>
          </w:sdtEndPr>
          <w:sdtContent>
            <w:p w14:paraId="5293E478" w14:textId="77777777" w:rsidR="004D3FAD" w:rsidRPr="004D3FAD" w:rsidRDefault="004D3FAD" w:rsidP="00340DE0">
              <w:pPr>
                <w:pStyle w:val="Sidhuvud"/>
                <w:rPr>
                  <w:b/>
                </w:rPr>
              </w:pPr>
              <w:r w:rsidRPr="004D3FAD">
                <w:rPr>
                  <w:b/>
                </w:rPr>
                <w:t>Justitiedepartementet</w:t>
              </w:r>
            </w:p>
            <w:p w14:paraId="0EB0A6BD" w14:textId="77777777" w:rsidR="00A57952" w:rsidRDefault="009C76C1" w:rsidP="00340DE0">
              <w:pPr>
                <w:pStyle w:val="Sidhuvud"/>
              </w:pPr>
              <w:r>
                <w:t>Justitie- och migrationsminister</w:t>
              </w:r>
            </w:p>
          </w:sdtContent>
        </w:sdt>
        <w:p w14:paraId="29F95DA7" w14:textId="77777777" w:rsidR="00A57952" w:rsidRPr="00A57952" w:rsidRDefault="00A57952" w:rsidP="00A57952"/>
        <w:p w14:paraId="5E8AA3F6" w14:textId="77777777" w:rsidR="004D3FAD" w:rsidRPr="00A57952" w:rsidRDefault="004D3FAD" w:rsidP="0060389B"/>
      </w:tc>
      <w:sdt>
        <w:sdtPr>
          <w:alias w:val="Recipient"/>
          <w:tag w:val="ccRKShow_Recipient"/>
          <w:id w:val="-28344517"/>
          <w:placeholder>
            <w:docPart w:val="927DCA1B15964DBF889E5987BEE7E4A5"/>
          </w:placeholder>
          <w:dataBinding w:prefixMappings="xmlns:ns0='http://lp/documentinfo/RK' " w:xpath="/ns0:DocumentInfo[1]/ns0:BaseInfo[1]/ns0:Recipient[1]" w:storeItemID="{4264B20E-7BFF-4998-A4F7-CE02CDD57E68}"/>
          <w:text w:multiLine="1"/>
        </w:sdtPr>
        <w:sdtEndPr/>
        <w:sdtContent>
          <w:tc>
            <w:tcPr>
              <w:tcW w:w="3170" w:type="dxa"/>
            </w:tcPr>
            <w:p w14:paraId="07C0FB79" w14:textId="77777777" w:rsidR="004D3FAD" w:rsidRDefault="00A579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17C020A" w14:textId="77777777" w:rsidR="004D3FAD" w:rsidRDefault="004D3FAD" w:rsidP="003E6020">
          <w:pPr>
            <w:pStyle w:val="Sidhuvud"/>
          </w:pPr>
        </w:p>
      </w:tc>
    </w:tr>
  </w:tbl>
  <w:p w14:paraId="507DBE8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AD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4568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336"/>
    <w:rsid w:val="000862E0"/>
    <w:rsid w:val="000873C3"/>
    <w:rsid w:val="00093408"/>
    <w:rsid w:val="00093BBF"/>
    <w:rsid w:val="0009435C"/>
    <w:rsid w:val="000A13CA"/>
    <w:rsid w:val="000A38E4"/>
    <w:rsid w:val="000A456A"/>
    <w:rsid w:val="000A5E43"/>
    <w:rsid w:val="000B56A9"/>
    <w:rsid w:val="000C61D1"/>
    <w:rsid w:val="000D31A9"/>
    <w:rsid w:val="000D370F"/>
    <w:rsid w:val="000D5449"/>
    <w:rsid w:val="000E12D9"/>
    <w:rsid w:val="000E3970"/>
    <w:rsid w:val="000E431B"/>
    <w:rsid w:val="000E59A9"/>
    <w:rsid w:val="000E638A"/>
    <w:rsid w:val="000E6472"/>
    <w:rsid w:val="000F00B8"/>
    <w:rsid w:val="000F1EA7"/>
    <w:rsid w:val="000F2084"/>
    <w:rsid w:val="000F6462"/>
    <w:rsid w:val="00106DEB"/>
    <w:rsid w:val="00106F29"/>
    <w:rsid w:val="00107FF5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27D4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619E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4B10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5605"/>
    <w:rsid w:val="002B6849"/>
    <w:rsid w:val="002C1D37"/>
    <w:rsid w:val="002C476F"/>
    <w:rsid w:val="002C4FEA"/>
    <w:rsid w:val="002C5B48"/>
    <w:rsid w:val="002D1220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14DE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2FEE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3D4B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4394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06D"/>
    <w:rsid w:val="0048317E"/>
    <w:rsid w:val="00485601"/>
    <w:rsid w:val="004865B8"/>
    <w:rsid w:val="00486C0D"/>
    <w:rsid w:val="004911D9"/>
    <w:rsid w:val="00491796"/>
    <w:rsid w:val="00496884"/>
    <w:rsid w:val="0049768A"/>
    <w:rsid w:val="004A4BD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3FAD"/>
    <w:rsid w:val="004D405D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2C5C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1D60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242F"/>
    <w:rsid w:val="005D07C2"/>
    <w:rsid w:val="005D4D7E"/>
    <w:rsid w:val="005D5BF8"/>
    <w:rsid w:val="005D69AD"/>
    <w:rsid w:val="005E2F29"/>
    <w:rsid w:val="005E400D"/>
    <w:rsid w:val="005E4E79"/>
    <w:rsid w:val="005E5CE7"/>
    <w:rsid w:val="005E790C"/>
    <w:rsid w:val="005F08C5"/>
    <w:rsid w:val="0060389B"/>
    <w:rsid w:val="00605718"/>
    <w:rsid w:val="00605C66"/>
    <w:rsid w:val="00607814"/>
    <w:rsid w:val="006175D7"/>
    <w:rsid w:val="006208E5"/>
    <w:rsid w:val="006273E4"/>
    <w:rsid w:val="006318B5"/>
    <w:rsid w:val="00631F82"/>
    <w:rsid w:val="00633B59"/>
    <w:rsid w:val="00634EF4"/>
    <w:rsid w:val="006358C8"/>
    <w:rsid w:val="0064133A"/>
    <w:rsid w:val="00643F33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97047"/>
    <w:rsid w:val="006975A0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7DF6"/>
    <w:rsid w:val="006F2588"/>
    <w:rsid w:val="0070338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09B8"/>
    <w:rsid w:val="00732599"/>
    <w:rsid w:val="00743E09"/>
    <w:rsid w:val="00744FCC"/>
    <w:rsid w:val="00750C93"/>
    <w:rsid w:val="00754E24"/>
    <w:rsid w:val="00757B3B"/>
    <w:rsid w:val="00764FA6"/>
    <w:rsid w:val="0076513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6D3C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815"/>
    <w:rsid w:val="008573B9"/>
    <w:rsid w:val="0085782D"/>
    <w:rsid w:val="00863BB7"/>
    <w:rsid w:val="008730FD"/>
    <w:rsid w:val="00873DA1"/>
    <w:rsid w:val="00875DDD"/>
    <w:rsid w:val="00881BC6"/>
    <w:rsid w:val="0088556D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1C57"/>
    <w:rsid w:val="00912945"/>
    <w:rsid w:val="009144EE"/>
    <w:rsid w:val="00915D4C"/>
    <w:rsid w:val="00921C67"/>
    <w:rsid w:val="009279B2"/>
    <w:rsid w:val="00935814"/>
    <w:rsid w:val="0094502D"/>
    <w:rsid w:val="009454AF"/>
    <w:rsid w:val="00946561"/>
    <w:rsid w:val="00946B39"/>
    <w:rsid w:val="00947013"/>
    <w:rsid w:val="0096460C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0DA8"/>
    <w:rsid w:val="009A4D0A"/>
    <w:rsid w:val="009B2F70"/>
    <w:rsid w:val="009B4594"/>
    <w:rsid w:val="009C2459"/>
    <w:rsid w:val="009C255A"/>
    <w:rsid w:val="009C2B46"/>
    <w:rsid w:val="009C4448"/>
    <w:rsid w:val="009C610D"/>
    <w:rsid w:val="009C76C1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0973"/>
    <w:rsid w:val="00A22D0F"/>
    <w:rsid w:val="00A23493"/>
    <w:rsid w:val="00A2416A"/>
    <w:rsid w:val="00A3270B"/>
    <w:rsid w:val="00A379E4"/>
    <w:rsid w:val="00A43B02"/>
    <w:rsid w:val="00A44946"/>
    <w:rsid w:val="00A46B85"/>
    <w:rsid w:val="00A46F96"/>
    <w:rsid w:val="00A50585"/>
    <w:rsid w:val="00A506F1"/>
    <w:rsid w:val="00A5156E"/>
    <w:rsid w:val="00A53E57"/>
    <w:rsid w:val="00A548EA"/>
    <w:rsid w:val="00A56824"/>
    <w:rsid w:val="00A572DA"/>
    <w:rsid w:val="00A57952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90D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9D5"/>
    <w:rsid w:val="00AF0BB7"/>
    <w:rsid w:val="00AF0BDE"/>
    <w:rsid w:val="00AF0EDE"/>
    <w:rsid w:val="00AF4853"/>
    <w:rsid w:val="00AF4C38"/>
    <w:rsid w:val="00B00702"/>
    <w:rsid w:val="00B0110B"/>
    <w:rsid w:val="00B0234E"/>
    <w:rsid w:val="00B06751"/>
    <w:rsid w:val="00B149E2"/>
    <w:rsid w:val="00B1750A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7EA6"/>
    <w:rsid w:val="00B71634"/>
    <w:rsid w:val="00B73091"/>
    <w:rsid w:val="00B75139"/>
    <w:rsid w:val="00B80840"/>
    <w:rsid w:val="00B815FC"/>
    <w:rsid w:val="00B82A05"/>
    <w:rsid w:val="00B84409"/>
    <w:rsid w:val="00B846B1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08EB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1B6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9401C"/>
    <w:rsid w:val="00CA0BD8"/>
    <w:rsid w:val="00CA1B9E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B6C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6752C"/>
    <w:rsid w:val="00D7168E"/>
    <w:rsid w:val="00D72719"/>
    <w:rsid w:val="00D7406A"/>
    <w:rsid w:val="00D74B7C"/>
    <w:rsid w:val="00D76068"/>
    <w:rsid w:val="00D76B01"/>
    <w:rsid w:val="00D804A2"/>
    <w:rsid w:val="00D8362D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3FD8"/>
    <w:rsid w:val="00DC4598"/>
    <w:rsid w:val="00DD0722"/>
    <w:rsid w:val="00DD212F"/>
    <w:rsid w:val="00DE18F5"/>
    <w:rsid w:val="00DE3C8D"/>
    <w:rsid w:val="00DF5BFB"/>
    <w:rsid w:val="00DF5CD6"/>
    <w:rsid w:val="00E022DA"/>
    <w:rsid w:val="00E03BCB"/>
    <w:rsid w:val="00E0762E"/>
    <w:rsid w:val="00E124DC"/>
    <w:rsid w:val="00E258D8"/>
    <w:rsid w:val="00E26DDF"/>
    <w:rsid w:val="00E30167"/>
    <w:rsid w:val="00E3023E"/>
    <w:rsid w:val="00E33493"/>
    <w:rsid w:val="00E37922"/>
    <w:rsid w:val="00E406DF"/>
    <w:rsid w:val="00E415D3"/>
    <w:rsid w:val="00E469E4"/>
    <w:rsid w:val="00E475C3"/>
    <w:rsid w:val="00E509B0"/>
    <w:rsid w:val="00E50B11"/>
    <w:rsid w:val="00E529BA"/>
    <w:rsid w:val="00E54246"/>
    <w:rsid w:val="00E55D8E"/>
    <w:rsid w:val="00E6641E"/>
    <w:rsid w:val="00E66F18"/>
    <w:rsid w:val="00E70856"/>
    <w:rsid w:val="00E727DE"/>
    <w:rsid w:val="00E74A30"/>
    <w:rsid w:val="00E753EB"/>
    <w:rsid w:val="00E77778"/>
    <w:rsid w:val="00E77B7E"/>
    <w:rsid w:val="00E82DF1"/>
    <w:rsid w:val="00E90CAA"/>
    <w:rsid w:val="00E93339"/>
    <w:rsid w:val="00E949A2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6502"/>
    <w:rsid w:val="00F03EAC"/>
    <w:rsid w:val="00F04B7C"/>
    <w:rsid w:val="00F078B5"/>
    <w:rsid w:val="00F14024"/>
    <w:rsid w:val="00F15B50"/>
    <w:rsid w:val="00F15DB1"/>
    <w:rsid w:val="00F24297"/>
    <w:rsid w:val="00F25761"/>
    <w:rsid w:val="00F259D7"/>
    <w:rsid w:val="00F32D05"/>
    <w:rsid w:val="00F35263"/>
    <w:rsid w:val="00F403BF"/>
    <w:rsid w:val="00F40E9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56900"/>
    <w:rsid w:val="00F6392C"/>
    <w:rsid w:val="00F64256"/>
    <w:rsid w:val="00F66093"/>
    <w:rsid w:val="00F66657"/>
    <w:rsid w:val="00F6751E"/>
    <w:rsid w:val="00F70848"/>
    <w:rsid w:val="00F725C6"/>
    <w:rsid w:val="00F73A60"/>
    <w:rsid w:val="00F829C7"/>
    <w:rsid w:val="00F834AA"/>
    <w:rsid w:val="00F848D6"/>
    <w:rsid w:val="00F859AE"/>
    <w:rsid w:val="00F90D24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2338"/>
    <w:rsid w:val="00FC7600"/>
    <w:rsid w:val="00FD0B7B"/>
    <w:rsid w:val="00FD18D3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06779"/>
  <w15:docId w15:val="{49C84C6E-8BE5-45C4-83CA-92FA50B1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A57952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AAEB206E6147D08C0C481151B2A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C417D-B90F-4436-9EF9-364D16ABECF9}"/>
      </w:docPartPr>
      <w:docPartBody>
        <w:p w:rsidR="007143DD" w:rsidRDefault="007143DD" w:rsidP="007143DD">
          <w:pPr>
            <w:pStyle w:val="B4AAEB206E6147D08C0C481151B2A5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24D749866F4DBDB8672574D62CB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31C88-B3F6-40B9-B2A0-92E90A44A78A}"/>
      </w:docPartPr>
      <w:docPartBody>
        <w:p w:rsidR="007143DD" w:rsidRDefault="007143DD" w:rsidP="007143DD">
          <w:pPr>
            <w:pStyle w:val="6E24D749866F4DBDB8672574D62CB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209918831D4D6883F48E8819001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53C9E-EB20-4D36-B866-70575246FEDC}"/>
      </w:docPartPr>
      <w:docPartBody>
        <w:p w:rsidR="007143DD" w:rsidRDefault="007143DD" w:rsidP="007143DD">
          <w:pPr>
            <w:pStyle w:val="CF209918831D4D6883F48E8819001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7DCA1B15964DBF889E5987BEE7E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909099-2516-404A-871B-26DF00A4348A}"/>
      </w:docPartPr>
      <w:docPartBody>
        <w:p w:rsidR="007143DD" w:rsidRDefault="007143DD" w:rsidP="007143DD">
          <w:pPr>
            <w:pStyle w:val="927DCA1B15964DBF889E5987BEE7E4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28B29B438431BB1F03F6052BAC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E4DCC-7922-4E45-84E0-AB921E46EA88}"/>
      </w:docPartPr>
      <w:docPartBody>
        <w:p w:rsidR="007143DD" w:rsidRDefault="007143DD" w:rsidP="007143DD">
          <w:pPr>
            <w:pStyle w:val="61128B29B438431BB1F03F6052BACCD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470001C8EA84E1DA8C5574018907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8E38F3-7958-4A03-A499-4B97D7172B32}"/>
      </w:docPartPr>
      <w:docPartBody>
        <w:p w:rsidR="007143DD" w:rsidRDefault="007143DD" w:rsidP="007143DD">
          <w:pPr>
            <w:pStyle w:val="F470001C8EA84E1DA8C557401890715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4C1C01DB74F47B59B8E5F69B5F4A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51BE7-63B9-43CC-99EA-0738A2ABDF54}"/>
      </w:docPartPr>
      <w:docPartBody>
        <w:p w:rsidR="00E72BFF" w:rsidRDefault="00E72BFF">
          <w:pPr>
            <w:pStyle w:val="04C1C01DB74F47B59B8E5F69B5F4ABF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23B7FEEA76B4CA984735FA140B5E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AA7E1-ED9E-46E5-A945-BEAC296F130A}"/>
      </w:docPartPr>
      <w:docPartBody>
        <w:p w:rsidR="00E72BFF" w:rsidRDefault="00E72BFF">
          <w:pPr>
            <w:pStyle w:val="C23B7FEEA76B4CA984735FA140B5EB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220A7EB33354DE0AD73A9DD4F2FA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820F8-3D5D-45AA-A4FC-43E9667AFABC}"/>
      </w:docPartPr>
      <w:docPartBody>
        <w:p w:rsidR="00E72BFF" w:rsidRDefault="00E72BFF">
          <w:pPr>
            <w:pStyle w:val="1220A7EB33354DE0AD73A9DD4F2FA82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DD"/>
    <w:rsid w:val="001E7E34"/>
    <w:rsid w:val="004636E2"/>
    <w:rsid w:val="005B475E"/>
    <w:rsid w:val="00712F23"/>
    <w:rsid w:val="007143DD"/>
    <w:rsid w:val="00B82EC5"/>
    <w:rsid w:val="00C6273D"/>
    <w:rsid w:val="00D31A0B"/>
    <w:rsid w:val="00E72BFF"/>
    <w:rsid w:val="00F05EE2"/>
    <w:rsid w:val="00F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695E0EBE64CBAA3C282DF5C9D11E4">
    <w:name w:val="7FA695E0EBE64CBAA3C282DF5C9D11E4"/>
    <w:rsid w:val="007143DD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FD4323EDB3864C5D819EEE10BB03B9BF">
    <w:name w:val="FD4323EDB3864C5D819EEE10BB03B9BF"/>
    <w:rsid w:val="007143DD"/>
  </w:style>
  <w:style w:type="paragraph" w:customStyle="1" w:styleId="6EE1BB9444854C28A6274608C129490E">
    <w:name w:val="6EE1BB9444854C28A6274608C129490E"/>
    <w:rsid w:val="007143DD"/>
  </w:style>
  <w:style w:type="paragraph" w:customStyle="1" w:styleId="8B82DE690601443793213395EC16E1D7">
    <w:name w:val="8B82DE690601443793213395EC16E1D7"/>
    <w:rsid w:val="007143DD"/>
  </w:style>
  <w:style w:type="paragraph" w:customStyle="1" w:styleId="B4AAEB206E6147D08C0C481151B2A516">
    <w:name w:val="B4AAEB206E6147D08C0C481151B2A516"/>
    <w:rsid w:val="007143DD"/>
  </w:style>
  <w:style w:type="paragraph" w:customStyle="1" w:styleId="6E24D749866F4DBDB8672574D62CB8B8">
    <w:name w:val="6E24D749866F4DBDB8672574D62CB8B8"/>
    <w:rsid w:val="007143DD"/>
  </w:style>
  <w:style w:type="paragraph" w:customStyle="1" w:styleId="687BF310845E4D36B814BFBE7AB6F5EF">
    <w:name w:val="687BF310845E4D36B814BFBE7AB6F5EF"/>
    <w:rsid w:val="007143DD"/>
  </w:style>
  <w:style w:type="paragraph" w:customStyle="1" w:styleId="FD091D2C79C448328B53B5D9ED67E9BA">
    <w:name w:val="FD091D2C79C448328B53B5D9ED67E9BA"/>
    <w:rsid w:val="007143DD"/>
  </w:style>
  <w:style w:type="paragraph" w:customStyle="1" w:styleId="A18BA9BCE533413A8DEF9E4832ABAAC9">
    <w:name w:val="A18BA9BCE533413A8DEF9E4832ABAAC9"/>
    <w:rsid w:val="007143DD"/>
  </w:style>
  <w:style w:type="paragraph" w:customStyle="1" w:styleId="CF209918831D4D6883F48E8819001B71">
    <w:name w:val="CF209918831D4D6883F48E8819001B71"/>
    <w:rsid w:val="007143DD"/>
  </w:style>
  <w:style w:type="paragraph" w:customStyle="1" w:styleId="927DCA1B15964DBF889E5987BEE7E4A5">
    <w:name w:val="927DCA1B15964DBF889E5987BEE7E4A5"/>
    <w:rsid w:val="007143DD"/>
  </w:style>
  <w:style w:type="paragraph" w:customStyle="1" w:styleId="61128B29B438431BB1F03F6052BACCDD">
    <w:name w:val="61128B29B438431BB1F03F6052BACCDD"/>
    <w:rsid w:val="007143DD"/>
  </w:style>
  <w:style w:type="paragraph" w:customStyle="1" w:styleId="F470001C8EA84E1DA8C5574018907158">
    <w:name w:val="F470001C8EA84E1DA8C5574018907158"/>
    <w:rsid w:val="007143DD"/>
  </w:style>
  <w:style w:type="paragraph" w:customStyle="1" w:styleId="E0E8AD460240422D953BBEFF9C163EF2">
    <w:name w:val="E0E8AD460240422D953BBEFF9C163EF2"/>
    <w:rsid w:val="007143DD"/>
  </w:style>
  <w:style w:type="paragraph" w:customStyle="1" w:styleId="D44D518656D14FD7B603D86474978D28">
    <w:name w:val="D44D518656D14FD7B603D86474978D28"/>
    <w:rsid w:val="007143DD"/>
  </w:style>
  <w:style w:type="paragraph" w:customStyle="1" w:styleId="A5FE8667889E4FBC94D450AFEF1E4E29">
    <w:name w:val="A5FE8667889E4FBC94D450AFEF1E4E29"/>
    <w:rsid w:val="007143DD"/>
  </w:style>
  <w:style w:type="paragraph" w:customStyle="1" w:styleId="82116102015C4EEEAAE6EC18FE7A6697">
    <w:name w:val="82116102015C4EEEAAE6EC18FE7A6697"/>
    <w:rsid w:val="007143DD"/>
  </w:style>
  <w:style w:type="paragraph" w:customStyle="1" w:styleId="B9C3D21AA8D644A192F8E4F0E9BC84A0">
    <w:name w:val="B9C3D21AA8D644A192F8E4F0E9BC84A0"/>
    <w:rsid w:val="007143DD"/>
  </w:style>
  <w:style w:type="paragraph" w:customStyle="1" w:styleId="04C1C01DB74F47B59B8E5F69B5F4ABF0">
    <w:name w:val="04C1C01DB74F47B59B8E5F69B5F4ABF0"/>
  </w:style>
  <w:style w:type="paragraph" w:customStyle="1" w:styleId="C23B7FEEA76B4CA984735FA140B5EBCF">
    <w:name w:val="C23B7FEEA76B4CA984735FA140B5EBCF"/>
  </w:style>
  <w:style w:type="paragraph" w:customStyle="1" w:styleId="1220A7EB33354DE0AD73A9DD4F2FA82C">
    <w:name w:val="1220A7EB33354DE0AD73A9DD4F2FA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Morgan Johansson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2019-03-13T00:00:00</HeaderDate>
    <Office/>
    <Dnr>Ju2019/00882/POL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583428da-1f60-4ea7-8718-46148ef24047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3C089DA1BDE49BB289FD4621614BF" ma:contentTypeVersion="2" ma:contentTypeDescription="Skapa ett nytt dokument." ma:contentTypeScope="" ma:versionID="7cd4421d465e12f7915fba4e4385cab8">
  <xsd:schema xmlns:xsd="http://www.w3.org/2001/XMLSchema" xmlns:xs="http://www.w3.org/2001/XMLSchema" xmlns:p="http://schemas.microsoft.com/office/2006/metadata/properties" xmlns:ns2="8ddc1324-d73c-4d64-bfb4-e2b615ff09b4" targetNamespace="http://schemas.microsoft.com/office/2006/metadata/properties" ma:root="true" ma:fieldsID="3953fa6061dd3abc3e8e35540dc24484" ns2:_="">
    <xsd:import namespace="8ddc1324-d73c-4d64-bfb4-e2b615ff09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1324-d73c-4d64-bfb4-e2b615ff09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B20E-7BFF-4998-A4F7-CE02CDD57E68}"/>
</file>

<file path=customXml/itemProps2.xml><?xml version="1.0" encoding="utf-8"?>
<ds:datastoreItem xmlns:ds="http://schemas.openxmlformats.org/officeDocument/2006/customXml" ds:itemID="{BF02E927-C16F-4FC9-8555-10BBE43F35A5}"/>
</file>

<file path=customXml/itemProps3.xml><?xml version="1.0" encoding="utf-8"?>
<ds:datastoreItem xmlns:ds="http://schemas.openxmlformats.org/officeDocument/2006/customXml" ds:itemID="{2757B480-1850-4F03-B39F-B0E0318494CF}"/>
</file>

<file path=customXml/itemProps4.xml><?xml version="1.0" encoding="utf-8"?>
<ds:datastoreItem xmlns:ds="http://schemas.openxmlformats.org/officeDocument/2006/customXml" ds:itemID="{FF0F8A4B-5008-4D39-97BD-5D8AFAE575D2}"/>
</file>

<file path=customXml/itemProps5.xml><?xml version="1.0" encoding="utf-8"?>
<ds:datastoreItem xmlns:ds="http://schemas.openxmlformats.org/officeDocument/2006/customXml" ds:itemID="{4474A5D7-1FF2-467C-9D50-15817312A7F0}"/>
</file>

<file path=customXml/itemProps6.xml><?xml version="1.0" encoding="utf-8"?>
<ds:datastoreItem xmlns:ds="http://schemas.openxmlformats.org/officeDocument/2006/customXml" ds:itemID="{99A185AA-A95A-4654-B242-BE84F5DA056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355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Eriksson</dc:creator>
  <cp:keywords/>
  <dc:description/>
  <cp:lastModifiedBy>Gunilla Hansson-Böe</cp:lastModifiedBy>
  <cp:revision>2</cp:revision>
  <cp:lastPrinted>2019-03-11T12:03:00Z</cp:lastPrinted>
  <dcterms:created xsi:type="dcterms:W3CDTF">2019-03-13T09:58:00Z</dcterms:created>
  <dcterms:modified xsi:type="dcterms:W3CDTF">2019-03-13T09:58:00Z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ed874a26-0d22-4b9a-9162-e4ecc8771f59</vt:lpwstr>
  </property>
  <property fmtid="{D5CDD505-2E9C-101B-9397-08002B2CF9AE}" pid="6" name="TaxCatchAll">
    <vt:lpwstr/>
  </property>
  <property fmtid="{D5CDD505-2E9C-101B-9397-08002B2CF9AE}" pid="7" name="Organisation">
    <vt:lpwstr/>
  </property>
  <property fmtid="{D5CDD505-2E9C-101B-9397-08002B2CF9AE}" pid="8" name="ActivityCategory">
    <vt:lpwstr/>
  </property>
  <property fmtid="{D5CDD505-2E9C-101B-9397-08002B2CF9AE}" pid="9" name="k46d94c0acf84ab9a79866a9d8b1905f">
    <vt:lpwstr/>
  </property>
  <property fmtid="{D5CDD505-2E9C-101B-9397-08002B2CF9AE}" pid="10" name="c9cd366cc722410295b9eacffbd73909">
    <vt:lpwstr/>
  </property>
</Properties>
</file>