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76A" w:rsidRDefault="00DF076A" w:rsidP="00DA0661">
      <w:pPr>
        <w:pStyle w:val="Rubrik"/>
      </w:pPr>
      <w:bookmarkStart w:id="0" w:name="Start"/>
      <w:bookmarkEnd w:id="0"/>
      <w:r>
        <w:t>Svar på fråga 2017/18:1245 av Johan Hultberg (M)</w:t>
      </w:r>
      <w:r>
        <w:br/>
        <w:t>Ekologisk produktion</w:t>
      </w:r>
    </w:p>
    <w:p w:rsidR="00DF076A" w:rsidRDefault="00DF076A" w:rsidP="002749F7">
      <w:pPr>
        <w:pStyle w:val="Brdtext"/>
      </w:pPr>
      <w:r>
        <w:t xml:space="preserve">Johan Hultberg har frågat mig om jag anser att </w:t>
      </w:r>
      <w:r w:rsidR="00005B06">
        <w:t>regeringens s</w:t>
      </w:r>
      <w:r>
        <w:t>ärskilda mål</w:t>
      </w:r>
      <w:r w:rsidR="00005B06">
        <w:t xml:space="preserve"> och riktade stöd och insatser till ekologisk produktion är förenligt med riksdagens tillkännagivande eller om regeringen agerar medvetet i strid med riksdagens beslut.</w:t>
      </w:r>
    </w:p>
    <w:p w:rsidR="0074131D" w:rsidRDefault="00DF076A" w:rsidP="002749F7">
      <w:pPr>
        <w:pStyle w:val="Brdtext"/>
      </w:pPr>
      <w:r>
        <w:t xml:space="preserve">Precis </w:t>
      </w:r>
      <w:r w:rsidR="0074131D">
        <w:t>s</w:t>
      </w:r>
      <w:r w:rsidR="00F503B7">
        <w:t>om M</w:t>
      </w:r>
      <w:r>
        <w:t xml:space="preserve">oderaterna tror jag på det svenska jordbruket och vill att produktionen i Sverige ska öka. </w:t>
      </w:r>
      <w:r w:rsidR="0074131D" w:rsidRPr="0074131D">
        <w:t>Det är därför regeringen tillsammans med riksdagen antagit en livsmedelsstrategi vars främsta syfte är att skapa en konkurrenskraftig och lönsam livsmedelskedja. Nyckeln är hållbar produktivitet i hela livsmedelskedjan så att svensk matproduktion ökar, både av konventionell och ekologisk mat, och bidrar till sysselsättning och tillväxt. Det ska vara mat som konsumenterna efterfrågar, både i Sverige och på exportmarknaderna. Hela värdekedjan är inkluderad i strategin, från primärproduktion till konsument. Regeringen har satsat en miljard kronor på genomförandet av livsmedelsstrategin och ca 40 åtgärder är påbörjade och under genomförande</w:t>
      </w:r>
      <w:r w:rsidR="007E6A5E">
        <w:t>.</w:t>
      </w:r>
    </w:p>
    <w:p w:rsidR="00A71BAA" w:rsidRDefault="007E6A5E" w:rsidP="00A71BAA">
      <w:pPr>
        <w:rPr>
          <w:b/>
          <w:bCs/>
        </w:rPr>
      </w:pPr>
      <w:r w:rsidRPr="007E6A5E">
        <w:t>Konsumenternas efterfrågan på ekologisk mat har ökat kraftigt under de senaste åren. Under 2015 ökade försäljningen av ekologiska livsmedel med 39 procent, 2016 med 18 procent och 2017 ca med 10 procent. Marknaden bedömer att ökningen kommer att fortsätta flera år framöver.</w:t>
      </w:r>
      <w:r w:rsidR="00E346DE">
        <w:t xml:space="preserve"> </w:t>
      </w:r>
      <w:r w:rsidR="00747114" w:rsidRPr="00287681">
        <w:t xml:space="preserve">Den ekologiska produktionen </w:t>
      </w:r>
      <w:r w:rsidR="00076EA1">
        <w:t xml:space="preserve">i Sverige </w:t>
      </w:r>
      <w:r w:rsidR="00747114" w:rsidRPr="00287681">
        <w:t xml:space="preserve">har dock inte ökat i takt med efterfrågan och regeringen vill bidra till att </w:t>
      </w:r>
      <w:r w:rsidR="00747114">
        <w:t xml:space="preserve">förbättra förutsättningarna för </w:t>
      </w:r>
      <w:r w:rsidR="00747114" w:rsidRPr="00287681">
        <w:t>öka</w:t>
      </w:r>
      <w:r w:rsidR="00747114">
        <w:t>d</w:t>
      </w:r>
      <w:r w:rsidR="00747114" w:rsidRPr="00287681">
        <w:t xml:space="preserve"> produktion och konsumtion a</w:t>
      </w:r>
      <w:r w:rsidR="00076EA1">
        <w:t>v ekologiska livsmedel i landet</w:t>
      </w:r>
      <w:r w:rsidR="00747114" w:rsidRPr="00287681">
        <w:t>.</w:t>
      </w:r>
      <w:r w:rsidR="00075CCF">
        <w:t xml:space="preserve"> I det regeringsuppdrag </w:t>
      </w:r>
      <w:r w:rsidR="00295568">
        <w:t>Sveriges export- och investeringsråd (</w:t>
      </w:r>
      <w:r w:rsidR="00075CCF">
        <w:t>Business Sweden</w:t>
      </w:r>
      <w:r w:rsidR="00295568">
        <w:t>)</w:t>
      </w:r>
      <w:r w:rsidR="00075CCF">
        <w:t xml:space="preserve"> fick att analysera exportpotentialen för svenska livsmedel pekas ekologiska </w:t>
      </w:r>
      <w:r w:rsidR="00075CCF">
        <w:lastRenderedPageBreak/>
        <w:t>produkter ut som en av flera styrkor i ett globalt perspektiv. Tyskland, Storbritannien och Kanada är några exempel på marknader där exporten av svenska ekologiska livsmedel har stor potential att växa.</w:t>
      </w:r>
      <w:r w:rsidR="00A71BAA">
        <w:rPr>
          <w:bCs/>
        </w:rPr>
        <w:t xml:space="preserve"> Uppdraget till </w:t>
      </w:r>
      <w:r w:rsidR="00E16FFA">
        <w:rPr>
          <w:bCs/>
        </w:rPr>
        <w:t xml:space="preserve">Statens jordbruksverk </w:t>
      </w:r>
      <w:r w:rsidR="00A71BAA">
        <w:rPr>
          <w:bCs/>
        </w:rPr>
        <w:t>i april 2018 om ekologisk produktion är ett initiativ s</w:t>
      </w:r>
      <w:r w:rsidR="00A77728">
        <w:rPr>
          <w:bCs/>
        </w:rPr>
        <w:t>om ingått i regeringens handlin</w:t>
      </w:r>
      <w:r w:rsidR="00A71BAA">
        <w:rPr>
          <w:bCs/>
        </w:rPr>
        <w:t xml:space="preserve">gsplan för livsmedelsstrategin. </w:t>
      </w:r>
    </w:p>
    <w:p w:rsidR="0074131D" w:rsidRDefault="00A71BAA" w:rsidP="002749F7">
      <w:pPr>
        <w:pStyle w:val="Brdtext"/>
      </w:pPr>
      <w:r w:rsidRPr="00A71BAA">
        <w:t xml:space="preserve">Regeringens bedömning är att en ökad efterfrågan på den ekologiska marknaden kan bidra till tillväxt och konkurrenskraft i svenskt jordbruk och svensk livsmedelsproduktion. </w:t>
      </w:r>
      <w:r w:rsidR="00E346DE">
        <w:t>En ökad ekologisk produktion skulle</w:t>
      </w:r>
      <w:r w:rsidR="00076EA1">
        <w:t xml:space="preserve"> skapa värdetillväxt och därmed </w:t>
      </w:r>
      <w:r w:rsidR="00E346DE">
        <w:t xml:space="preserve">fler jobb på landsbygden. Ekologisk produktion </w:t>
      </w:r>
      <w:r w:rsidRPr="00A71BAA">
        <w:t xml:space="preserve">är arbetsintensivt </w:t>
      </w:r>
      <w:r>
        <w:t xml:space="preserve">och kan bidra till </w:t>
      </w:r>
      <w:r w:rsidRPr="00A71BAA">
        <w:t>fler nyanställningar</w:t>
      </w:r>
      <w:r>
        <w:t xml:space="preserve"> och få livsmedels- och </w:t>
      </w:r>
      <w:r w:rsidR="0019685D">
        <w:t xml:space="preserve">jordbruksföretag att expandera. </w:t>
      </w:r>
      <w:r w:rsidR="0019685D" w:rsidRPr="0019685D">
        <w:t>Regeringen avser att återkomma till hur riksdagens tillkännagivande kommer att hanteras</w:t>
      </w:r>
      <w:r w:rsidR="007E6F37">
        <w:t>.</w:t>
      </w:r>
    </w:p>
    <w:p w:rsidR="00DF076A" w:rsidRDefault="00DF076A" w:rsidP="006A12F1">
      <w:pPr>
        <w:pStyle w:val="Brdtext"/>
      </w:pPr>
      <w:r>
        <w:t xml:space="preserve">Stockholm den </w:t>
      </w:r>
      <w:sdt>
        <w:sdtPr>
          <w:id w:val="-1225218591"/>
          <w:placeholder>
            <w:docPart w:val="6520B3FE30C64EC2918B08DB7B0AB9D1"/>
          </w:placeholder>
          <w:dataBinding w:prefixMappings="xmlns:ns0='http://lp/documentinfo/RK' " w:xpath="/ns0:DocumentInfo[1]/ns0:BaseInfo[1]/ns0:HeaderDate[1]" w:storeItemID="{26CE11CA-F96A-4B19-846B-E3CF987F8B43}"/>
          <w:date w:fullDate="2018-05-11T00:00:00Z">
            <w:dateFormat w:val="d MMMM yyyy"/>
            <w:lid w:val="sv-SE"/>
            <w:storeMappedDataAs w:val="dateTime"/>
            <w:calendar w:val="gregorian"/>
          </w:date>
        </w:sdtPr>
        <w:sdtEndPr/>
        <w:sdtContent>
          <w:r w:rsidR="00C74830">
            <w:t>11 maj 2018</w:t>
          </w:r>
        </w:sdtContent>
      </w:sdt>
    </w:p>
    <w:p w:rsidR="00DF076A" w:rsidRDefault="00DF076A" w:rsidP="004E7A8F">
      <w:pPr>
        <w:pStyle w:val="Brdtextutanavstnd"/>
      </w:pPr>
    </w:p>
    <w:p w:rsidR="00DF076A" w:rsidRDefault="00DF076A" w:rsidP="004E7A8F">
      <w:pPr>
        <w:pStyle w:val="Brdtextutanavstnd"/>
      </w:pPr>
      <w:bookmarkStart w:id="1" w:name="_GoBack"/>
      <w:bookmarkEnd w:id="1"/>
    </w:p>
    <w:p w:rsidR="00DF076A" w:rsidRDefault="00DF076A" w:rsidP="00422A41">
      <w:pPr>
        <w:pStyle w:val="Brdtext"/>
      </w:pPr>
      <w:r>
        <w:t>Sven-Erik Bucht</w:t>
      </w:r>
    </w:p>
    <w:p w:rsidR="00DF076A" w:rsidRPr="00DB48AB" w:rsidRDefault="00DF076A" w:rsidP="00DB48AB">
      <w:pPr>
        <w:pStyle w:val="Brdtext"/>
      </w:pPr>
    </w:p>
    <w:sectPr w:rsidR="00DF076A" w:rsidRPr="00DB48AB" w:rsidSect="00A535D0">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5D0" w:rsidRDefault="00A535D0" w:rsidP="00A87A54">
      <w:pPr>
        <w:spacing w:after="0" w:line="240" w:lineRule="auto"/>
      </w:pPr>
      <w:r>
        <w:separator/>
      </w:r>
    </w:p>
    <w:p w:rsidR="0061163A" w:rsidRDefault="0061163A"/>
  </w:endnote>
  <w:endnote w:type="continuationSeparator" w:id="0">
    <w:p w:rsidR="00A535D0" w:rsidRDefault="00A535D0" w:rsidP="00A87A54">
      <w:pPr>
        <w:spacing w:after="0" w:line="240" w:lineRule="auto"/>
      </w:pPr>
      <w:r>
        <w:continuationSeparator/>
      </w:r>
    </w:p>
    <w:p w:rsidR="0061163A" w:rsidRDefault="0061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E0" w:rsidRDefault="00EE22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2538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2538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5D0" w:rsidRDefault="00A535D0" w:rsidP="00A87A54">
      <w:pPr>
        <w:spacing w:after="0" w:line="240" w:lineRule="auto"/>
      </w:pPr>
      <w:r>
        <w:separator/>
      </w:r>
    </w:p>
    <w:p w:rsidR="0061163A" w:rsidRDefault="0061163A"/>
  </w:footnote>
  <w:footnote w:type="continuationSeparator" w:id="0">
    <w:p w:rsidR="00A535D0" w:rsidRDefault="00A535D0" w:rsidP="00A87A54">
      <w:pPr>
        <w:spacing w:after="0" w:line="240" w:lineRule="auto"/>
      </w:pPr>
      <w:r>
        <w:continuationSeparator/>
      </w:r>
    </w:p>
    <w:p w:rsidR="0061163A" w:rsidRDefault="00611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E0" w:rsidRDefault="00EE22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2E0" w:rsidRDefault="00EE22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535D0" w:rsidTr="00C93EBA">
      <w:trPr>
        <w:trHeight w:val="227"/>
      </w:trPr>
      <w:tc>
        <w:tcPr>
          <w:tcW w:w="5534" w:type="dxa"/>
        </w:tcPr>
        <w:p w:rsidR="00A535D0" w:rsidRPr="007D73AB" w:rsidRDefault="00A535D0">
          <w:pPr>
            <w:pStyle w:val="Sidhuvud"/>
          </w:pPr>
        </w:p>
      </w:tc>
      <w:tc>
        <w:tcPr>
          <w:tcW w:w="3170" w:type="dxa"/>
          <w:vAlign w:val="bottom"/>
        </w:tcPr>
        <w:p w:rsidR="00A535D0" w:rsidRPr="007D73AB" w:rsidRDefault="00A535D0" w:rsidP="00340DE0">
          <w:pPr>
            <w:pStyle w:val="Sidhuvud"/>
          </w:pPr>
        </w:p>
      </w:tc>
      <w:tc>
        <w:tcPr>
          <w:tcW w:w="1134" w:type="dxa"/>
        </w:tcPr>
        <w:p w:rsidR="00A535D0" w:rsidRDefault="00A535D0" w:rsidP="005A703A">
          <w:pPr>
            <w:pStyle w:val="Sidhuvud"/>
          </w:pPr>
        </w:p>
      </w:tc>
    </w:tr>
    <w:tr w:rsidR="00A535D0" w:rsidTr="00C93EBA">
      <w:trPr>
        <w:trHeight w:val="1928"/>
      </w:trPr>
      <w:tc>
        <w:tcPr>
          <w:tcW w:w="5534" w:type="dxa"/>
        </w:tcPr>
        <w:p w:rsidR="00A535D0" w:rsidRPr="00340DE0" w:rsidRDefault="00A535D0" w:rsidP="00340DE0">
          <w:pPr>
            <w:pStyle w:val="Sidhuvud"/>
          </w:pPr>
          <w:r>
            <w:rPr>
              <w:noProof/>
            </w:rPr>
            <w:drawing>
              <wp:inline distT="0" distB="0" distL="0" distR="0">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A535D0" w:rsidRPr="00710A6C" w:rsidRDefault="00A535D0" w:rsidP="00EE3C0F">
          <w:pPr>
            <w:pStyle w:val="Sidhuvud"/>
            <w:rPr>
              <w:b/>
            </w:rPr>
          </w:pPr>
        </w:p>
        <w:p w:rsidR="00A535D0" w:rsidRDefault="00A535D0" w:rsidP="00EE3C0F">
          <w:pPr>
            <w:pStyle w:val="Sidhuvud"/>
          </w:pPr>
        </w:p>
        <w:p w:rsidR="00A535D0" w:rsidRDefault="00A535D0" w:rsidP="00EE3C0F">
          <w:pPr>
            <w:pStyle w:val="Sidhuvud"/>
          </w:pPr>
        </w:p>
        <w:p w:rsidR="00A535D0" w:rsidRDefault="00A535D0" w:rsidP="00EE3C0F">
          <w:pPr>
            <w:pStyle w:val="Sidhuvud"/>
          </w:pPr>
        </w:p>
        <w:sdt>
          <w:sdtPr>
            <w:alias w:val="Dnr"/>
            <w:tag w:val="ccRKShow_Dnr"/>
            <w:id w:val="1024906424"/>
            <w:placeholder>
              <w:docPart w:val="1162C370C8F64105AA531B6DA927EFB7"/>
            </w:placeholder>
            <w:dataBinding w:prefixMappings="xmlns:ns0='http://lp/documentinfo/RK' " w:xpath="/ns0:DocumentInfo[1]/ns0:BaseInfo[1]/ns0:Dnr[1]" w:storeItemID="{26CE11CA-F96A-4B19-846B-E3CF987F8B43}"/>
            <w:text/>
          </w:sdtPr>
          <w:sdtEndPr/>
          <w:sdtContent>
            <w:p w:rsidR="00A535D0" w:rsidRDefault="00A535D0" w:rsidP="00EE3C0F">
              <w:pPr>
                <w:pStyle w:val="Sidhuvud"/>
              </w:pPr>
              <w:r>
                <w:t>N2018/</w:t>
              </w:r>
              <w:r w:rsidR="00DF076A">
                <w:t>02852/JM</w:t>
              </w:r>
            </w:p>
          </w:sdtContent>
        </w:sdt>
        <w:sdt>
          <w:sdtPr>
            <w:alias w:val="DocNumber"/>
            <w:tag w:val="DocNumber"/>
            <w:id w:val="-57098728"/>
            <w:placeholder>
              <w:docPart w:val="B4A38DA0C8D14DFEB4DDE358CD431B3B"/>
            </w:placeholder>
            <w:showingPlcHdr/>
            <w:dataBinding w:prefixMappings="xmlns:ns0='http://lp/documentinfo/RK' " w:xpath="/ns0:DocumentInfo[1]/ns0:BaseInfo[1]/ns0:DocNumber[1]" w:storeItemID="{26CE11CA-F96A-4B19-846B-E3CF987F8B43}"/>
            <w:text/>
          </w:sdtPr>
          <w:sdtEndPr/>
          <w:sdtContent>
            <w:p w:rsidR="00A535D0" w:rsidRDefault="00A535D0" w:rsidP="00EE3C0F">
              <w:pPr>
                <w:pStyle w:val="Sidhuvud"/>
              </w:pPr>
              <w:r>
                <w:rPr>
                  <w:rStyle w:val="Platshllartext"/>
                </w:rPr>
                <w:t xml:space="preserve"> </w:t>
              </w:r>
            </w:p>
          </w:sdtContent>
        </w:sdt>
        <w:p w:rsidR="00A535D0" w:rsidRDefault="00A535D0" w:rsidP="00EE3C0F">
          <w:pPr>
            <w:pStyle w:val="Sidhuvud"/>
          </w:pPr>
        </w:p>
      </w:tc>
      <w:tc>
        <w:tcPr>
          <w:tcW w:w="1134" w:type="dxa"/>
        </w:tcPr>
        <w:p w:rsidR="00A535D0" w:rsidRDefault="00A535D0" w:rsidP="0094502D">
          <w:pPr>
            <w:pStyle w:val="Sidhuvud"/>
          </w:pPr>
        </w:p>
        <w:p w:rsidR="00A535D0" w:rsidRPr="0094502D" w:rsidRDefault="00A535D0" w:rsidP="00EC71A6">
          <w:pPr>
            <w:pStyle w:val="Sidhuvud"/>
          </w:pPr>
        </w:p>
      </w:tc>
    </w:tr>
    <w:tr w:rsidR="00A535D0" w:rsidTr="00C93EBA">
      <w:trPr>
        <w:trHeight w:val="2268"/>
      </w:trPr>
      <w:sdt>
        <w:sdtPr>
          <w:rPr>
            <w:rFonts w:asciiTheme="minorHAnsi" w:hAnsiTheme="minorHAnsi"/>
            <w:b/>
            <w:sz w:val="25"/>
          </w:rPr>
          <w:alias w:val="SenderText"/>
          <w:tag w:val="ccRKShow_SenderText"/>
          <w:id w:val="-138501616"/>
          <w:placeholder>
            <w:docPart w:val="C958D9141B834E49B629A72AE971D7E4"/>
          </w:placeholder>
        </w:sdtPr>
        <w:sdtEndPr/>
        <w:sdtContent>
          <w:tc>
            <w:tcPr>
              <w:tcW w:w="5534" w:type="dxa"/>
              <w:tcMar>
                <w:right w:w="1134" w:type="dxa"/>
              </w:tcMar>
            </w:tcPr>
            <w:p w:rsidR="00DF076A" w:rsidRPr="00DF076A" w:rsidRDefault="00DF076A" w:rsidP="00340DE0">
              <w:pPr>
                <w:pStyle w:val="Sidhuvud"/>
                <w:rPr>
                  <w:b/>
                </w:rPr>
              </w:pPr>
              <w:r w:rsidRPr="00DF076A">
                <w:rPr>
                  <w:b/>
                </w:rPr>
                <w:t>Näringsdepartementet</w:t>
              </w:r>
            </w:p>
            <w:p w:rsidR="001517F3" w:rsidRDefault="00DF076A" w:rsidP="00340DE0">
              <w:pPr>
                <w:pStyle w:val="Sidhuvud"/>
                <w:rPr>
                  <w:b/>
                </w:rPr>
              </w:pPr>
              <w:r w:rsidRPr="00DF076A">
                <w:t>Landsbygdsministern</w:t>
              </w:r>
            </w:p>
            <w:p w:rsidR="001517F3" w:rsidRDefault="001517F3" w:rsidP="001517F3"/>
            <w:p w:rsidR="00A535D0" w:rsidRPr="001517F3" w:rsidRDefault="00A535D0" w:rsidP="001517F3"/>
          </w:tc>
        </w:sdtContent>
      </w:sdt>
      <w:sdt>
        <w:sdtPr>
          <w:alias w:val="Recipient"/>
          <w:tag w:val="ccRKShow_Recipient"/>
          <w:id w:val="-1473060569"/>
          <w:placeholder>
            <w:docPart w:val="B4631567167C4BC5912D9D6E62404E78"/>
          </w:placeholder>
          <w:dataBinding w:prefixMappings="xmlns:ns0='http://lp/documentinfo/RK' " w:xpath="/ns0:DocumentInfo[1]/ns0:BaseInfo[1]/ns0:Recipient[1]" w:storeItemID="{26CE11CA-F96A-4B19-846B-E3CF987F8B43}"/>
          <w:text w:multiLine="1"/>
        </w:sdtPr>
        <w:sdtEndPr/>
        <w:sdtContent>
          <w:tc>
            <w:tcPr>
              <w:tcW w:w="3170" w:type="dxa"/>
            </w:tcPr>
            <w:p w:rsidR="00A535D0" w:rsidRDefault="00A535D0" w:rsidP="00547B89">
              <w:pPr>
                <w:pStyle w:val="Sidhuvud"/>
              </w:pPr>
              <w:r>
                <w:t>Till riksdagen</w:t>
              </w:r>
            </w:p>
          </w:tc>
        </w:sdtContent>
      </w:sdt>
      <w:tc>
        <w:tcPr>
          <w:tcW w:w="1134" w:type="dxa"/>
        </w:tcPr>
        <w:p w:rsidR="00A535D0" w:rsidRDefault="00A535D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D0"/>
    <w:rsid w:val="00000290"/>
    <w:rsid w:val="00004D5C"/>
    <w:rsid w:val="00005B06"/>
    <w:rsid w:val="00005F68"/>
    <w:rsid w:val="00006CA7"/>
    <w:rsid w:val="00012B00"/>
    <w:rsid w:val="00014EF6"/>
    <w:rsid w:val="00017197"/>
    <w:rsid w:val="0001725B"/>
    <w:rsid w:val="000203B0"/>
    <w:rsid w:val="00025992"/>
    <w:rsid w:val="00026711"/>
    <w:rsid w:val="0002708E"/>
    <w:rsid w:val="0003679E"/>
    <w:rsid w:val="00041EDC"/>
    <w:rsid w:val="0004352E"/>
    <w:rsid w:val="00044A20"/>
    <w:rsid w:val="00053CAA"/>
    <w:rsid w:val="00057FE0"/>
    <w:rsid w:val="000620FD"/>
    <w:rsid w:val="00063DCB"/>
    <w:rsid w:val="00066BC9"/>
    <w:rsid w:val="0007033C"/>
    <w:rsid w:val="00072FFC"/>
    <w:rsid w:val="00073B75"/>
    <w:rsid w:val="000757FC"/>
    <w:rsid w:val="00075CCF"/>
    <w:rsid w:val="00076EA1"/>
    <w:rsid w:val="00081BF4"/>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517F3"/>
    <w:rsid w:val="00167FA8"/>
    <w:rsid w:val="00170CE4"/>
    <w:rsid w:val="0017300E"/>
    <w:rsid w:val="00173126"/>
    <w:rsid w:val="00176A26"/>
    <w:rsid w:val="001813DF"/>
    <w:rsid w:val="0019051C"/>
    <w:rsid w:val="0019127B"/>
    <w:rsid w:val="00192350"/>
    <w:rsid w:val="00192E34"/>
    <w:rsid w:val="0019685D"/>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5568"/>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219"/>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37887"/>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4A54"/>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4E81"/>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163A"/>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131D"/>
    <w:rsid w:val="00743E09"/>
    <w:rsid w:val="00744FCC"/>
    <w:rsid w:val="00747114"/>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6A5E"/>
    <w:rsid w:val="007E6F37"/>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A7EC9"/>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749C"/>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5D0"/>
    <w:rsid w:val="00A53E57"/>
    <w:rsid w:val="00A548EA"/>
    <w:rsid w:val="00A56824"/>
    <w:rsid w:val="00A572DA"/>
    <w:rsid w:val="00A60D45"/>
    <w:rsid w:val="00A65996"/>
    <w:rsid w:val="00A67276"/>
    <w:rsid w:val="00A67588"/>
    <w:rsid w:val="00A67840"/>
    <w:rsid w:val="00A71A9E"/>
    <w:rsid w:val="00A71BAA"/>
    <w:rsid w:val="00A7382D"/>
    <w:rsid w:val="00A743AC"/>
    <w:rsid w:val="00A77728"/>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0557B"/>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4830"/>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5067"/>
    <w:rsid w:val="00D20DA7"/>
    <w:rsid w:val="00D279D8"/>
    <w:rsid w:val="00D27C8E"/>
    <w:rsid w:val="00D3026A"/>
    <w:rsid w:val="00D4141B"/>
    <w:rsid w:val="00D4145D"/>
    <w:rsid w:val="00D458F0"/>
    <w:rsid w:val="00D50B3B"/>
    <w:rsid w:val="00D5200F"/>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076A"/>
    <w:rsid w:val="00DF235F"/>
    <w:rsid w:val="00DF5BFB"/>
    <w:rsid w:val="00DF5CD6"/>
    <w:rsid w:val="00E022DA"/>
    <w:rsid w:val="00E03BCB"/>
    <w:rsid w:val="00E124DC"/>
    <w:rsid w:val="00E16FFA"/>
    <w:rsid w:val="00E2538A"/>
    <w:rsid w:val="00E26DDF"/>
    <w:rsid w:val="00E30167"/>
    <w:rsid w:val="00E33493"/>
    <w:rsid w:val="00E346DE"/>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4333"/>
    <w:rsid w:val="00EC0A92"/>
    <w:rsid w:val="00EC1DA0"/>
    <w:rsid w:val="00EC329B"/>
    <w:rsid w:val="00EC5EB9"/>
    <w:rsid w:val="00EC71A6"/>
    <w:rsid w:val="00EC73EB"/>
    <w:rsid w:val="00ED592E"/>
    <w:rsid w:val="00ED6ABD"/>
    <w:rsid w:val="00ED72E1"/>
    <w:rsid w:val="00EE22E0"/>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3B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D446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D549499-7A99-4F7C-A0D8-D18438D7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70124">
      <w:bodyDiv w:val="1"/>
      <w:marLeft w:val="0"/>
      <w:marRight w:val="0"/>
      <w:marTop w:val="0"/>
      <w:marBottom w:val="0"/>
      <w:divBdr>
        <w:top w:val="none" w:sz="0" w:space="0" w:color="auto"/>
        <w:left w:val="none" w:sz="0" w:space="0" w:color="auto"/>
        <w:bottom w:val="none" w:sz="0" w:space="0" w:color="auto"/>
        <w:right w:val="none" w:sz="0" w:space="0" w:color="auto"/>
      </w:divBdr>
    </w:div>
    <w:div w:id="18532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62C370C8F64105AA531B6DA927EFB7"/>
        <w:category>
          <w:name w:val="Allmänt"/>
          <w:gallery w:val="placeholder"/>
        </w:category>
        <w:types>
          <w:type w:val="bbPlcHdr"/>
        </w:types>
        <w:behaviors>
          <w:behavior w:val="content"/>
        </w:behaviors>
        <w:guid w:val="{B225F1DB-ED72-4DC2-9017-9CBFA86D7C22}"/>
      </w:docPartPr>
      <w:docPartBody>
        <w:p w:rsidR="002B664E" w:rsidRDefault="00CD5697" w:rsidP="00CD5697">
          <w:pPr>
            <w:pStyle w:val="1162C370C8F64105AA531B6DA927EFB7"/>
          </w:pPr>
          <w:r>
            <w:rPr>
              <w:rStyle w:val="Platshllartext"/>
            </w:rPr>
            <w:t xml:space="preserve"> </w:t>
          </w:r>
        </w:p>
      </w:docPartBody>
    </w:docPart>
    <w:docPart>
      <w:docPartPr>
        <w:name w:val="B4A38DA0C8D14DFEB4DDE358CD431B3B"/>
        <w:category>
          <w:name w:val="Allmänt"/>
          <w:gallery w:val="placeholder"/>
        </w:category>
        <w:types>
          <w:type w:val="bbPlcHdr"/>
        </w:types>
        <w:behaviors>
          <w:behavior w:val="content"/>
        </w:behaviors>
        <w:guid w:val="{9777728D-87C0-41CB-905D-F13D10F56A40}"/>
      </w:docPartPr>
      <w:docPartBody>
        <w:p w:rsidR="002B664E" w:rsidRDefault="00CD5697" w:rsidP="00CD5697">
          <w:pPr>
            <w:pStyle w:val="B4A38DA0C8D14DFEB4DDE358CD431B3B"/>
          </w:pPr>
          <w:r>
            <w:rPr>
              <w:rStyle w:val="Platshllartext"/>
            </w:rPr>
            <w:t xml:space="preserve"> </w:t>
          </w:r>
        </w:p>
      </w:docPartBody>
    </w:docPart>
    <w:docPart>
      <w:docPartPr>
        <w:name w:val="C958D9141B834E49B629A72AE971D7E4"/>
        <w:category>
          <w:name w:val="Allmänt"/>
          <w:gallery w:val="placeholder"/>
        </w:category>
        <w:types>
          <w:type w:val="bbPlcHdr"/>
        </w:types>
        <w:behaviors>
          <w:behavior w:val="content"/>
        </w:behaviors>
        <w:guid w:val="{05A49D28-00B5-4FB8-A882-07D6AA7988F7}"/>
      </w:docPartPr>
      <w:docPartBody>
        <w:p w:rsidR="002B664E" w:rsidRDefault="00CD5697" w:rsidP="00CD5697">
          <w:pPr>
            <w:pStyle w:val="C958D9141B834E49B629A72AE971D7E4"/>
          </w:pPr>
          <w:r>
            <w:rPr>
              <w:rStyle w:val="Platshllartext"/>
            </w:rPr>
            <w:t xml:space="preserve"> </w:t>
          </w:r>
        </w:p>
      </w:docPartBody>
    </w:docPart>
    <w:docPart>
      <w:docPartPr>
        <w:name w:val="B4631567167C4BC5912D9D6E62404E78"/>
        <w:category>
          <w:name w:val="Allmänt"/>
          <w:gallery w:val="placeholder"/>
        </w:category>
        <w:types>
          <w:type w:val="bbPlcHdr"/>
        </w:types>
        <w:behaviors>
          <w:behavior w:val="content"/>
        </w:behaviors>
        <w:guid w:val="{C034E0EE-9696-4237-89A1-90EC99A2D9C8}"/>
      </w:docPartPr>
      <w:docPartBody>
        <w:p w:rsidR="002B664E" w:rsidRDefault="00CD5697" w:rsidP="00CD5697">
          <w:pPr>
            <w:pStyle w:val="B4631567167C4BC5912D9D6E62404E78"/>
          </w:pPr>
          <w:r>
            <w:rPr>
              <w:rStyle w:val="Platshllartext"/>
            </w:rPr>
            <w:t xml:space="preserve"> </w:t>
          </w:r>
        </w:p>
      </w:docPartBody>
    </w:docPart>
    <w:docPart>
      <w:docPartPr>
        <w:name w:val="6520B3FE30C64EC2918B08DB7B0AB9D1"/>
        <w:category>
          <w:name w:val="Allmänt"/>
          <w:gallery w:val="placeholder"/>
        </w:category>
        <w:types>
          <w:type w:val="bbPlcHdr"/>
        </w:types>
        <w:behaviors>
          <w:behavior w:val="content"/>
        </w:behaviors>
        <w:guid w:val="{EAE4B845-F7F6-4798-A7EA-D3DBD8132F84}"/>
      </w:docPartPr>
      <w:docPartBody>
        <w:p w:rsidR="002B664E" w:rsidRDefault="00CD5697" w:rsidP="00CD5697">
          <w:pPr>
            <w:pStyle w:val="6520B3FE30C64EC2918B08DB7B0AB9D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97"/>
    <w:rsid w:val="002B664E"/>
    <w:rsid w:val="00CD5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EDEC4136574E45B760E517CE72B172">
    <w:name w:val="F3EDEC4136574E45B760E517CE72B172"/>
    <w:rsid w:val="00CD5697"/>
  </w:style>
  <w:style w:type="character" w:styleId="Platshllartext">
    <w:name w:val="Placeholder Text"/>
    <w:basedOn w:val="Standardstycketeckensnitt"/>
    <w:uiPriority w:val="99"/>
    <w:semiHidden/>
    <w:rsid w:val="00CD5697"/>
    <w:rPr>
      <w:noProof w:val="0"/>
      <w:color w:val="808080"/>
    </w:rPr>
  </w:style>
  <w:style w:type="paragraph" w:customStyle="1" w:styleId="0BB20EF2FB5E473DB35BCCC29E9F329C">
    <w:name w:val="0BB20EF2FB5E473DB35BCCC29E9F329C"/>
    <w:rsid w:val="00CD5697"/>
  </w:style>
  <w:style w:type="paragraph" w:customStyle="1" w:styleId="C126E9DCEDD249CD93294B33142C0DC9">
    <w:name w:val="C126E9DCEDD249CD93294B33142C0DC9"/>
    <w:rsid w:val="00CD5697"/>
  </w:style>
  <w:style w:type="paragraph" w:customStyle="1" w:styleId="3575FBE299164ED7931C5CC737AEC239">
    <w:name w:val="3575FBE299164ED7931C5CC737AEC239"/>
    <w:rsid w:val="00CD5697"/>
  </w:style>
  <w:style w:type="paragraph" w:customStyle="1" w:styleId="1162C370C8F64105AA531B6DA927EFB7">
    <w:name w:val="1162C370C8F64105AA531B6DA927EFB7"/>
    <w:rsid w:val="00CD5697"/>
  </w:style>
  <w:style w:type="paragraph" w:customStyle="1" w:styleId="B4A38DA0C8D14DFEB4DDE358CD431B3B">
    <w:name w:val="B4A38DA0C8D14DFEB4DDE358CD431B3B"/>
    <w:rsid w:val="00CD5697"/>
  </w:style>
  <w:style w:type="paragraph" w:customStyle="1" w:styleId="03724E33546A450B8D4C77D22E41ED2E">
    <w:name w:val="03724E33546A450B8D4C77D22E41ED2E"/>
    <w:rsid w:val="00CD5697"/>
  </w:style>
  <w:style w:type="paragraph" w:customStyle="1" w:styleId="9C87069534914452A556F993E3EB222B">
    <w:name w:val="9C87069534914452A556F993E3EB222B"/>
    <w:rsid w:val="00CD5697"/>
  </w:style>
  <w:style w:type="paragraph" w:customStyle="1" w:styleId="2119A03E58D3456AAE539F03D557D375">
    <w:name w:val="2119A03E58D3456AAE539F03D557D375"/>
    <w:rsid w:val="00CD5697"/>
  </w:style>
  <w:style w:type="paragraph" w:customStyle="1" w:styleId="C958D9141B834E49B629A72AE971D7E4">
    <w:name w:val="C958D9141B834E49B629A72AE971D7E4"/>
    <w:rsid w:val="00CD5697"/>
  </w:style>
  <w:style w:type="paragraph" w:customStyle="1" w:styleId="B4631567167C4BC5912D9D6E62404E78">
    <w:name w:val="B4631567167C4BC5912D9D6E62404E78"/>
    <w:rsid w:val="00CD5697"/>
  </w:style>
  <w:style w:type="paragraph" w:customStyle="1" w:styleId="EF6684DC34D5496BB845B39FE31D844F">
    <w:name w:val="EF6684DC34D5496BB845B39FE31D844F"/>
    <w:rsid w:val="00CD5697"/>
  </w:style>
  <w:style w:type="paragraph" w:customStyle="1" w:styleId="9044409DE41043B789D50A7611DEE1A3">
    <w:name w:val="9044409DE41043B789D50A7611DEE1A3"/>
    <w:rsid w:val="00CD5697"/>
  </w:style>
  <w:style w:type="paragraph" w:customStyle="1" w:styleId="1F26462C0CF7466C9925E6C647F5290A">
    <w:name w:val="1F26462C0CF7466C9925E6C647F5290A"/>
    <w:rsid w:val="00CD5697"/>
  </w:style>
  <w:style w:type="paragraph" w:customStyle="1" w:styleId="4CE9BAED88A04D1FA0DC660F054B66A7">
    <w:name w:val="4CE9BAED88A04D1FA0DC660F054B66A7"/>
    <w:rsid w:val="00CD5697"/>
  </w:style>
  <w:style w:type="paragraph" w:customStyle="1" w:styleId="F0EE3C780FCB4594AADF2AAD47061A29">
    <w:name w:val="F0EE3C780FCB4594AADF2AAD47061A29"/>
    <w:rsid w:val="00CD5697"/>
  </w:style>
  <w:style w:type="paragraph" w:customStyle="1" w:styleId="5260CA6AEB2E4E2BA82E1E62A331244F">
    <w:name w:val="5260CA6AEB2E4E2BA82E1E62A331244F"/>
    <w:rsid w:val="00CD5697"/>
  </w:style>
  <w:style w:type="paragraph" w:customStyle="1" w:styleId="8F12099261B04696A3D6F31478BDC976">
    <w:name w:val="8F12099261B04696A3D6F31478BDC976"/>
    <w:rsid w:val="00CD5697"/>
  </w:style>
  <w:style w:type="paragraph" w:customStyle="1" w:styleId="D828A75D6072430585592A0A1855F46B">
    <w:name w:val="D828A75D6072430585592A0A1855F46B"/>
    <w:rsid w:val="00CD5697"/>
  </w:style>
  <w:style w:type="paragraph" w:customStyle="1" w:styleId="0E98881445DF491092B060B62649119B">
    <w:name w:val="0E98881445DF491092B060B62649119B"/>
    <w:rsid w:val="00CD5697"/>
  </w:style>
  <w:style w:type="paragraph" w:customStyle="1" w:styleId="6520B3FE30C64EC2918B08DB7B0AB9D1">
    <w:name w:val="6520B3FE30C64EC2918B08DB7B0AB9D1"/>
    <w:rsid w:val="00CD5697"/>
  </w:style>
  <w:style w:type="paragraph" w:customStyle="1" w:styleId="DB09BB9EB33C475A99CFD0DECECDB278">
    <w:name w:val="DB09BB9EB33C475A99CFD0DECECDB278"/>
    <w:rsid w:val="00CD5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2018-05-11T00:00:00</HeaderDate>
    <Office/>
    <Dnr>N2018/02852/JM</Dnr>
    <ParagrafNr/>
    <DocumentTitle/>
    <VisitingAddress/>
    <Extra1/>
    <Extra2/>
    <Extra3>Johan Hultberg</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5b8201ac-3d74-43f7-96bd-cb803a487818</RD_Svarsid>
  </documentManagement>
</p:properties>
</file>

<file path=customXml/itemProps1.xml><?xml version="1.0" encoding="utf-8"?>
<ds:datastoreItem xmlns:ds="http://schemas.openxmlformats.org/officeDocument/2006/customXml" ds:itemID="{DBE28191-C846-4868-B1FE-241B4F2CF72D}"/>
</file>

<file path=customXml/itemProps2.xml><?xml version="1.0" encoding="utf-8"?>
<ds:datastoreItem xmlns:ds="http://schemas.openxmlformats.org/officeDocument/2006/customXml" ds:itemID="{26CE11CA-F96A-4B19-846B-E3CF987F8B43}"/>
</file>

<file path=customXml/itemProps3.xml><?xml version="1.0" encoding="utf-8"?>
<ds:datastoreItem xmlns:ds="http://schemas.openxmlformats.org/officeDocument/2006/customXml" ds:itemID="{EA2ACB7D-01A6-453C-A859-A02AB13B6891}"/>
</file>

<file path=customXml/itemProps4.xml><?xml version="1.0" encoding="utf-8"?>
<ds:datastoreItem xmlns:ds="http://schemas.openxmlformats.org/officeDocument/2006/customXml" ds:itemID="{10731EA6-A87F-4403-B4BD-AA0D8B989BE7}"/>
</file>

<file path=customXml/itemProps5.xml><?xml version="1.0" encoding="utf-8"?>
<ds:datastoreItem xmlns:ds="http://schemas.openxmlformats.org/officeDocument/2006/customXml" ds:itemID="{4AFD04FB-DCDA-40C9-8C25-9B180AEC1E32}"/>
</file>

<file path=docProps/app.xml><?xml version="1.0" encoding="utf-8"?>
<Properties xmlns="http://schemas.openxmlformats.org/officeDocument/2006/extended-properties" xmlns:vt="http://schemas.openxmlformats.org/officeDocument/2006/docPropsVTypes">
  <Template>RK Basmall</Template>
  <TotalTime>0</TotalTime>
  <Pages>2</Pages>
  <Words>412</Words>
  <Characters>2185</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Schere</dc:creator>
  <cp:keywords/>
  <dc:description/>
  <cp:lastModifiedBy>Tobias Tengström</cp:lastModifiedBy>
  <cp:revision>2</cp:revision>
  <cp:lastPrinted>2018-05-08T07:42:00Z</cp:lastPrinted>
  <dcterms:created xsi:type="dcterms:W3CDTF">2018-05-09T12:17:00Z</dcterms:created>
  <dcterms:modified xsi:type="dcterms:W3CDTF">2018-05-09T12:17:00Z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