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FCEF" w14:textId="6E2F292D" w:rsidR="00EF57DB" w:rsidRDefault="00EF57DB" w:rsidP="00EF57DB">
      <w:pPr>
        <w:pStyle w:val="Rubrik"/>
      </w:pPr>
      <w:bookmarkStart w:id="0" w:name="Start"/>
      <w:bookmarkEnd w:id="0"/>
      <w:r>
        <w:t xml:space="preserve">Svar på fråga 2020/21:2537 av </w:t>
      </w:r>
      <w:proofErr w:type="spellStart"/>
      <w:r w:rsidRPr="00EF57DB">
        <w:t>Marléne</w:t>
      </w:r>
      <w:proofErr w:type="spellEnd"/>
      <w:r w:rsidRPr="00EF57DB">
        <w:t xml:space="preserve"> Lund Kopparklint</w:t>
      </w:r>
      <w:r>
        <w:t xml:space="preserve"> (M)</w:t>
      </w:r>
      <w:r>
        <w:br/>
        <w:t>Rätten till organiserade fritidsaktiviteter för barn och unga under pandemin</w:t>
      </w:r>
    </w:p>
    <w:p w14:paraId="0E8E31A6" w14:textId="3D91A47B" w:rsidR="00EF57DB" w:rsidRDefault="00EF57DB" w:rsidP="00EF57DB">
      <w:pPr>
        <w:pStyle w:val="Brdtext"/>
      </w:pPr>
      <w:proofErr w:type="spellStart"/>
      <w:r>
        <w:t>Marléne</w:t>
      </w:r>
      <w:proofErr w:type="spellEnd"/>
      <w:r>
        <w:t xml:space="preserve"> Lund Kopparklint har frågat mig hur jag ämnar verka för att barn och unga ska få tillgång till organiserade fritidsaktiviteter under pandemin.</w:t>
      </w:r>
    </w:p>
    <w:p w14:paraId="5F3D2A7B" w14:textId="6CAF8147" w:rsidR="0042319F" w:rsidRDefault="0058188D" w:rsidP="0058188D">
      <w:pPr>
        <w:pStyle w:val="Brdtext"/>
      </w:pPr>
      <w:r>
        <w:t xml:space="preserve">Jag vill först tacka för frågan och instämma i vikten av att samhället vidtar åtgärder för barn och ungas fysiska och psykiska hälsa </w:t>
      </w:r>
      <w:r w:rsidR="00316C78">
        <w:t xml:space="preserve">under pandemin. Inte minst är det viktigt att alla barn och unga ges möjlighet till kontakt med </w:t>
      </w:r>
      <w:r w:rsidR="0042319F">
        <w:t xml:space="preserve">människor inom </w:t>
      </w:r>
      <w:r w:rsidR="00316C78">
        <w:t>olika delar av samhällslivet och inte utelämnas till ensidiga kontakter inom familjen och de sammanhang som familjen väljer.</w:t>
      </w:r>
      <w:r w:rsidR="0042319F">
        <w:t xml:space="preserve"> Här utgör idrottsrörelsen</w:t>
      </w:r>
      <w:r w:rsidR="000A6C92">
        <w:t>,</w:t>
      </w:r>
      <w:r w:rsidR="00FC1FA7">
        <w:t xml:space="preserve"> </w:t>
      </w:r>
      <w:r w:rsidR="0042319F">
        <w:t xml:space="preserve">och andra delar av </w:t>
      </w:r>
      <w:r w:rsidR="001455A1">
        <w:t>civil</w:t>
      </w:r>
      <w:r w:rsidR="0042319F">
        <w:t xml:space="preserve">samhället viktiga </w:t>
      </w:r>
      <w:r w:rsidR="001455A1">
        <w:t>mötesplatser</w:t>
      </w:r>
      <w:r w:rsidR="0042319F">
        <w:t xml:space="preserve"> vid sidan av offentliga verksamheter som skola</w:t>
      </w:r>
      <w:r w:rsidR="00852C7D">
        <w:t>, kommunal kulturskol</w:t>
      </w:r>
      <w:r w:rsidR="006A748E">
        <w:t>a</w:t>
      </w:r>
      <w:r w:rsidR="001455A1">
        <w:t xml:space="preserve"> och öppen </w:t>
      </w:r>
      <w:r w:rsidR="0042319F">
        <w:t>fritidsverksamhet</w:t>
      </w:r>
      <w:r w:rsidR="001455A1">
        <w:t>.</w:t>
      </w:r>
    </w:p>
    <w:p w14:paraId="78750499" w14:textId="77777777" w:rsidR="000D7663" w:rsidRDefault="004D2026" w:rsidP="000D7663">
      <w:pPr>
        <w:pStyle w:val="Brdtext"/>
      </w:pPr>
      <w:r>
        <w:t>Som jag tidigare svarat på skriftliga frågor från riksdagen</w:t>
      </w:r>
      <w:r w:rsidR="0042319F">
        <w:t xml:space="preserve"> är det en helt central fråga för mig att alla barn och ungdomar får likvärdiga möjligheter att idrotta och vara en del av idrottsrörelsen. </w:t>
      </w:r>
      <w:r>
        <w:t>Som frågeställaren vet har idrottsrörelsen fått betydande krisstöd under pandemin</w:t>
      </w:r>
      <w:r w:rsidR="00B72527">
        <w:t>, samma gäller</w:t>
      </w:r>
      <w:r>
        <w:t xml:space="preserve"> </w:t>
      </w:r>
      <w:r w:rsidR="00B72527">
        <w:t xml:space="preserve">för andra delar av civilsamhället samt kulturen. </w:t>
      </w:r>
      <w:r w:rsidR="0058188D">
        <w:t xml:space="preserve">Utöver krisstöden har det under hela pandemin </w:t>
      </w:r>
      <w:r>
        <w:t xml:space="preserve">också </w:t>
      </w:r>
      <w:r w:rsidR="0058188D">
        <w:t>varit en tydlig prioritering för mig och regeringen att idrott</w:t>
      </w:r>
      <w:r w:rsidR="00251CBF">
        <w:t>-, kultur-</w:t>
      </w:r>
      <w:r>
        <w:t xml:space="preserve"> och andra fritidsverksamheter</w:t>
      </w:r>
      <w:r w:rsidR="0058188D">
        <w:t xml:space="preserve">, särskilt för barn och unga, så långt möjligt ska kunna bedrivas utifrån rådande smittläge. </w:t>
      </w:r>
      <w:r w:rsidR="000D7663">
        <w:rPr>
          <w:rFonts w:ascii="Garamond"/>
        </w:rPr>
        <w:t xml:space="preserve">Efter de hårda restriktionerna under vintern var barn- och ungdomsverksamheter de första som fick klartecken att starta upp. </w:t>
      </w:r>
    </w:p>
    <w:p w14:paraId="43DA377E" w14:textId="3C3E5965" w:rsidR="00EF57DB" w:rsidRDefault="00EF57DB" w:rsidP="004D2026">
      <w:pPr>
        <w:pStyle w:val="Brdtext"/>
      </w:pPr>
    </w:p>
    <w:p w14:paraId="6D2C01BA" w14:textId="7678EB23" w:rsidR="000419BA" w:rsidRDefault="000419BA" w:rsidP="00293682">
      <w:pPr>
        <w:pStyle w:val="Brdtext"/>
      </w:pPr>
      <w:r>
        <w:t>Bland många vidtagna åtgärder kan</w:t>
      </w:r>
      <w:r w:rsidR="003C4453">
        <w:t xml:space="preserve"> </w:t>
      </w:r>
      <w:r>
        <w:t xml:space="preserve">särskilt nämnas regeringens nyligen lämnade </w:t>
      </w:r>
      <w:r w:rsidR="003C4453">
        <w:t>förslag</w:t>
      </w:r>
      <w:r>
        <w:t xml:space="preserve"> </w:t>
      </w:r>
      <w:r w:rsidR="003C4453">
        <w:t xml:space="preserve">om ett </w:t>
      </w:r>
      <w:r w:rsidR="003C4453" w:rsidRPr="003C4453">
        <w:t>riktat statsbidrag till kommunerna om 200 miljoner</w:t>
      </w:r>
      <w:r w:rsidR="003C4453">
        <w:t xml:space="preserve"> </w:t>
      </w:r>
      <w:r w:rsidR="002A683E">
        <w:t xml:space="preserve">kronor </w:t>
      </w:r>
      <w:r w:rsidR="003C4453">
        <w:t>f</w:t>
      </w:r>
      <w:r>
        <w:t>ö</w:t>
      </w:r>
      <w:r w:rsidR="003C4453">
        <w:t xml:space="preserve">r </w:t>
      </w:r>
      <w:r w:rsidR="003C4453" w:rsidRPr="003C4453">
        <w:t xml:space="preserve">avgiftsfria och </w:t>
      </w:r>
      <w:proofErr w:type="spellStart"/>
      <w:r w:rsidR="003C4453" w:rsidRPr="003C4453">
        <w:t>smittsäkra</w:t>
      </w:r>
      <w:proofErr w:type="spellEnd"/>
      <w:r w:rsidR="003C4453" w:rsidRPr="003C4453">
        <w:t xml:space="preserve"> lovaktiviteter för barn och unga</w:t>
      </w:r>
      <w:r w:rsidR="003303DE" w:rsidRPr="003303DE">
        <w:t xml:space="preserve"> </w:t>
      </w:r>
      <w:r w:rsidR="003303DE">
        <w:t xml:space="preserve">vid </w:t>
      </w:r>
      <w:r w:rsidR="003303DE" w:rsidRPr="006C6403">
        <w:t>lovtillfällen under 2021</w:t>
      </w:r>
      <w:r w:rsidR="003303DE">
        <w:t xml:space="preserve">. </w:t>
      </w:r>
    </w:p>
    <w:p w14:paraId="00136654" w14:textId="588E7BB0" w:rsidR="00EF57DB" w:rsidRDefault="00EF57DB" w:rsidP="00293682">
      <w:pPr>
        <w:pStyle w:val="Brdtext"/>
      </w:pPr>
      <w:r>
        <w:t xml:space="preserve">Stockholm den </w:t>
      </w:r>
      <w:sdt>
        <w:sdtPr>
          <w:id w:val="-1225218591"/>
          <w:placeholder>
            <w:docPart w:val="8E7CAF7C07C14716A2515B687767ECF6"/>
          </w:placeholder>
          <w:dataBinding w:prefixMappings="xmlns:ns0='http://lp/documentinfo/RK' " w:xpath="/ns0:DocumentInfo[1]/ns0:BaseInfo[1]/ns0:HeaderDate[1]" w:storeItemID="{5D5DC63E-44CA-432B-B912-64B7CFDD6A3F}"/>
          <w:date w:fullDate="2021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april 2021</w:t>
          </w:r>
        </w:sdtContent>
      </w:sdt>
    </w:p>
    <w:p w14:paraId="034960C3" w14:textId="77777777" w:rsidR="00EF57DB" w:rsidRDefault="00EF57DB" w:rsidP="00293682">
      <w:pPr>
        <w:pStyle w:val="Brdtextutanavstnd"/>
      </w:pPr>
    </w:p>
    <w:p w14:paraId="3111CDD1" w14:textId="77777777" w:rsidR="00EF57DB" w:rsidRDefault="00EF57DB" w:rsidP="00293682">
      <w:pPr>
        <w:pStyle w:val="Brdtextutanavstnd"/>
      </w:pPr>
    </w:p>
    <w:p w14:paraId="13119C2B" w14:textId="77777777" w:rsidR="00EF57DB" w:rsidRDefault="00EF57DB" w:rsidP="00293682">
      <w:pPr>
        <w:pStyle w:val="Brdtextutanavstnd"/>
      </w:pPr>
    </w:p>
    <w:p w14:paraId="25A0EBB3" w14:textId="241CB147" w:rsidR="00EF57DB" w:rsidRDefault="00EF57DB" w:rsidP="00293682">
      <w:pPr>
        <w:pStyle w:val="Brdtext"/>
      </w:pPr>
      <w:r>
        <w:t>Amanda Lind</w:t>
      </w:r>
    </w:p>
    <w:p w14:paraId="721C2B45" w14:textId="102C94FE" w:rsidR="00EF57DB" w:rsidRPr="00DB48AB" w:rsidRDefault="00EF57DB" w:rsidP="00293682">
      <w:pPr>
        <w:pStyle w:val="Brdtext"/>
      </w:pPr>
    </w:p>
    <w:sectPr w:rsidR="00EF57D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7AE5" w14:textId="77777777" w:rsidR="00613A80" w:rsidRDefault="00613A80" w:rsidP="00A87A54">
      <w:pPr>
        <w:spacing w:after="0" w:line="240" w:lineRule="auto"/>
      </w:pPr>
      <w:r>
        <w:separator/>
      </w:r>
    </w:p>
  </w:endnote>
  <w:endnote w:type="continuationSeparator" w:id="0">
    <w:p w14:paraId="421818AF" w14:textId="77777777" w:rsidR="00613A80" w:rsidRDefault="00613A80" w:rsidP="00A87A54">
      <w:pPr>
        <w:spacing w:after="0" w:line="240" w:lineRule="auto"/>
      </w:pPr>
      <w:r>
        <w:continuationSeparator/>
      </w:r>
    </w:p>
  </w:endnote>
  <w:endnote w:type="continuationNotice" w:id="1">
    <w:p w14:paraId="5C110FB0" w14:textId="77777777" w:rsidR="00613A80" w:rsidRDefault="00613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A9FA" w14:textId="77777777" w:rsidR="00293682" w:rsidRDefault="002936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93682" w:rsidRPr="00347E11" w14:paraId="542158B8" w14:textId="77777777" w:rsidTr="00293682">
      <w:trPr>
        <w:trHeight w:val="227"/>
        <w:jc w:val="right"/>
      </w:trPr>
      <w:tc>
        <w:tcPr>
          <w:tcW w:w="708" w:type="dxa"/>
          <w:vAlign w:val="bottom"/>
        </w:tcPr>
        <w:p w14:paraId="6EC69A7B" w14:textId="77777777" w:rsidR="00293682" w:rsidRPr="00B62610" w:rsidRDefault="00293682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93682" w:rsidRPr="00347E11" w14:paraId="4CF8DFC3" w14:textId="77777777" w:rsidTr="00293682">
      <w:trPr>
        <w:trHeight w:val="850"/>
        <w:jc w:val="right"/>
      </w:trPr>
      <w:tc>
        <w:tcPr>
          <w:tcW w:w="708" w:type="dxa"/>
          <w:vAlign w:val="bottom"/>
        </w:tcPr>
        <w:p w14:paraId="1E556463" w14:textId="77777777" w:rsidR="00293682" w:rsidRPr="00347E11" w:rsidRDefault="00293682" w:rsidP="005606BC">
          <w:pPr>
            <w:pStyle w:val="Sidfot"/>
            <w:spacing w:line="276" w:lineRule="auto"/>
            <w:jc w:val="right"/>
          </w:pPr>
        </w:p>
      </w:tc>
    </w:tr>
  </w:tbl>
  <w:p w14:paraId="02AD25B8" w14:textId="77777777" w:rsidR="00293682" w:rsidRPr="005606BC" w:rsidRDefault="00293682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93682" w:rsidRPr="00347E11" w14:paraId="156F5C8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7E3977" w14:textId="77777777" w:rsidR="00293682" w:rsidRPr="00347E11" w:rsidRDefault="00293682" w:rsidP="00347E11">
          <w:pPr>
            <w:pStyle w:val="Sidfot"/>
            <w:rPr>
              <w:sz w:val="8"/>
            </w:rPr>
          </w:pPr>
        </w:p>
      </w:tc>
    </w:tr>
    <w:tr w:rsidR="00293682" w:rsidRPr="00EE3C0F" w14:paraId="4D429B79" w14:textId="77777777" w:rsidTr="00C26068">
      <w:trPr>
        <w:trHeight w:val="227"/>
      </w:trPr>
      <w:tc>
        <w:tcPr>
          <w:tcW w:w="4074" w:type="dxa"/>
        </w:tcPr>
        <w:p w14:paraId="6C3C8545" w14:textId="77777777" w:rsidR="00293682" w:rsidRPr="00F53AEA" w:rsidRDefault="0029368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D1A20C" w14:textId="77777777" w:rsidR="00293682" w:rsidRPr="00F53AEA" w:rsidRDefault="00293682" w:rsidP="00F53AEA">
          <w:pPr>
            <w:pStyle w:val="Sidfot"/>
            <w:spacing w:line="276" w:lineRule="auto"/>
          </w:pPr>
        </w:p>
      </w:tc>
    </w:tr>
  </w:tbl>
  <w:p w14:paraId="0F534721" w14:textId="77777777" w:rsidR="00293682" w:rsidRPr="00EE3C0F" w:rsidRDefault="0029368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23D7D" w14:textId="77777777" w:rsidR="00613A80" w:rsidRDefault="00613A80" w:rsidP="00A87A54">
      <w:pPr>
        <w:spacing w:after="0" w:line="240" w:lineRule="auto"/>
      </w:pPr>
      <w:r>
        <w:separator/>
      </w:r>
    </w:p>
  </w:footnote>
  <w:footnote w:type="continuationSeparator" w:id="0">
    <w:p w14:paraId="31A0FFE2" w14:textId="77777777" w:rsidR="00613A80" w:rsidRDefault="00613A80" w:rsidP="00A87A54">
      <w:pPr>
        <w:spacing w:after="0" w:line="240" w:lineRule="auto"/>
      </w:pPr>
      <w:r>
        <w:continuationSeparator/>
      </w:r>
    </w:p>
  </w:footnote>
  <w:footnote w:type="continuationNotice" w:id="1">
    <w:p w14:paraId="7A97D3EA" w14:textId="77777777" w:rsidR="00613A80" w:rsidRDefault="00613A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307C" w14:textId="77777777" w:rsidR="00293682" w:rsidRDefault="002936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A796" w14:textId="77777777" w:rsidR="00293682" w:rsidRDefault="002936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93682" w14:paraId="21B89960" w14:textId="77777777" w:rsidTr="00C93EBA">
      <w:trPr>
        <w:trHeight w:val="227"/>
      </w:trPr>
      <w:tc>
        <w:tcPr>
          <w:tcW w:w="5534" w:type="dxa"/>
        </w:tcPr>
        <w:p w14:paraId="7A6A8D18" w14:textId="77777777" w:rsidR="00293682" w:rsidRPr="007D73AB" w:rsidRDefault="00293682">
          <w:pPr>
            <w:pStyle w:val="Sidhuvud"/>
          </w:pPr>
        </w:p>
      </w:tc>
      <w:tc>
        <w:tcPr>
          <w:tcW w:w="3170" w:type="dxa"/>
          <w:vAlign w:val="bottom"/>
        </w:tcPr>
        <w:p w14:paraId="64B3BA64" w14:textId="77777777" w:rsidR="00293682" w:rsidRPr="007D73AB" w:rsidRDefault="00293682" w:rsidP="00340DE0">
          <w:pPr>
            <w:pStyle w:val="Sidhuvud"/>
          </w:pPr>
        </w:p>
      </w:tc>
      <w:tc>
        <w:tcPr>
          <w:tcW w:w="1134" w:type="dxa"/>
        </w:tcPr>
        <w:p w14:paraId="5E028517" w14:textId="77777777" w:rsidR="00293682" w:rsidRDefault="00293682" w:rsidP="00293682">
          <w:pPr>
            <w:pStyle w:val="Sidhuvud"/>
          </w:pPr>
        </w:p>
      </w:tc>
    </w:tr>
    <w:tr w:rsidR="00293682" w14:paraId="44ED7E99" w14:textId="77777777" w:rsidTr="00C93EBA">
      <w:trPr>
        <w:trHeight w:val="1928"/>
      </w:trPr>
      <w:tc>
        <w:tcPr>
          <w:tcW w:w="5534" w:type="dxa"/>
        </w:tcPr>
        <w:p w14:paraId="41E0BF6F" w14:textId="77777777" w:rsidR="00293682" w:rsidRPr="00340DE0" w:rsidRDefault="002936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C5B7A6" wp14:editId="41233A2A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61CCAB5" w14:textId="77777777" w:rsidR="00293682" w:rsidRPr="00710A6C" w:rsidRDefault="00293682" w:rsidP="00EE3C0F">
          <w:pPr>
            <w:pStyle w:val="Sidhuvud"/>
            <w:rPr>
              <w:b/>
            </w:rPr>
          </w:pPr>
        </w:p>
        <w:p w14:paraId="7999633C" w14:textId="77777777" w:rsidR="00293682" w:rsidRDefault="00293682" w:rsidP="00EE3C0F">
          <w:pPr>
            <w:pStyle w:val="Sidhuvud"/>
          </w:pPr>
        </w:p>
        <w:p w14:paraId="0C80DAB4" w14:textId="77777777" w:rsidR="00293682" w:rsidRDefault="00293682" w:rsidP="00EE3C0F">
          <w:pPr>
            <w:pStyle w:val="Sidhuvud"/>
          </w:pPr>
        </w:p>
        <w:p w14:paraId="4652E011" w14:textId="77777777" w:rsidR="00293682" w:rsidRDefault="002936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CF96DF79AD24EE390A7512A9F277B68"/>
            </w:placeholder>
            <w:dataBinding w:prefixMappings="xmlns:ns0='http://lp/documentinfo/RK' " w:xpath="/ns0:DocumentInfo[1]/ns0:BaseInfo[1]/ns0:Dnr[1]" w:storeItemID="{5D5DC63E-44CA-432B-B912-64B7CFDD6A3F}"/>
            <w:text/>
          </w:sdtPr>
          <w:sdtEndPr/>
          <w:sdtContent>
            <w:p w14:paraId="746ABA40" w14:textId="5E3DB988" w:rsidR="00293682" w:rsidRDefault="00293682" w:rsidP="00EE3C0F">
              <w:pPr>
                <w:pStyle w:val="Sidhuvud"/>
              </w:pPr>
              <w:r>
                <w:t>Ku2021/</w:t>
              </w:r>
              <w:r w:rsidR="00161F6D">
                <w:t>01128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21EBFFA47440F7AFE72CB6F1FDCEE0"/>
            </w:placeholder>
            <w:showingPlcHdr/>
            <w:dataBinding w:prefixMappings="xmlns:ns0='http://lp/documentinfo/RK' " w:xpath="/ns0:DocumentInfo[1]/ns0:BaseInfo[1]/ns0:DocNumber[1]" w:storeItemID="{5D5DC63E-44CA-432B-B912-64B7CFDD6A3F}"/>
            <w:text/>
          </w:sdtPr>
          <w:sdtEndPr/>
          <w:sdtContent>
            <w:p w14:paraId="3D780D6E" w14:textId="77777777" w:rsidR="00293682" w:rsidRDefault="002936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A80941" w14:textId="77777777" w:rsidR="00293682" w:rsidRDefault="00293682" w:rsidP="00EE3C0F">
          <w:pPr>
            <w:pStyle w:val="Sidhuvud"/>
          </w:pPr>
        </w:p>
      </w:tc>
      <w:tc>
        <w:tcPr>
          <w:tcW w:w="1134" w:type="dxa"/>
        </w:tcPr>
        <w:p w14:paraId="6677E9B6" w14:textId="77777777" w:rsidR="00293682" w:rsidRDefault="00293682" w:rsidP="0094502D">
          <w:pPr>
            <w:pStyle w:val="Sidhuvud"/>
          </w:pPr>
        </w:p>
        <w:p w14:paraId="214DE8ED" w14:textId="77777777" w:rsidR="00293682" w:rsidRPr="0094502D" w:rsidRDefault="00293682" w:rsidP="00EC71A6">
          <w:pPr>
            <w:pStyle w:val="Sidhuvud"/>
          </w:pPr>
        </w:p>
      </w:tc>
    </w:tr>
    <w:tr w:rsidR="00293682" w14:paraId="2242AAE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5418FA73E804A2CAD1953A5F7F2A78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48B53D" w14:textId="77777777" w:rsidR="00161F6D" w:rsidRDefault="00293682" w:rsidP="00340DE0">
              <w:pPr>
                <w:pStyle w:val="Sidhuvud"/>
                <w:rPr>
                  <w:b/>
                </w:rPr>
              </w:pPr>
              <w:r w:rsidRPr="00EF57DB">
                <w:rPr>
                  <w:b/>
                </w:rPr>
                <w:t>Kulturdepartementet</w:t>
              </w:r>
            </w:p>
            <w:p w14:paraId="661E9DC1" w14:textId="6B491F30" w:rsidR="00293682" w:rsidRPr="002D26A5" w:rsidRDefault="002D26A5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rPr>
                  <w:bCs/>
                </w:rPr>
                <w:t xml:space="preserve">Kultur- och demokratiministern samt ministern med ansvar för </w:t>
              </w:r>
              <w:r>
                <w:rPr>
                  <w:bCs/>
                </w:rPr>
                <w:t>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170F7161F4473EA3DBF8F608984531"/>
          </w:placeholder>
          <w:dataBinding w:prefixMappings="xmlns:ns0='http://lp/documentinfo/RK' " w:xpath="/ns0:DocumentInfo[1]/ns0:BaseInfo[1]/ns0:Recipient[1]" w:storeItemID="{5D5DC63E-44CA-432B-B912-64B7CFDD6A3F}"/>
          <w:text w:multiLine="1"/>
        </w:sdtPr>
        <w:sdtEndPr/>
        <w:sdtContent>
          <w:tc>
            <w:tcPr>
              <w:tcW w:w="3170" w:type="dxa"/>
            </w:tcPr>
            <w:p w14:paraId="3F96DDB7" w14:textId="77777777" w:rsidR="00293682" w:rsidRDefault="002936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9C47ED7" w14:textId="77777777" w:rsidR="00293682" w:rsidRDefault="00293682" w:rsidP="003E6020">
          <w:pPr>
            <w:pStyle w:val="Sidhuvud"/>
          </w:pPr>
        </w:p>
      </w:tc>
    </w:tr>
  </w:tbl>
  <w:p w14:paraId="72A39E4F" w14:textId="77777777" w:rsidR="00293682" w:rsidRDefault="002936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9BA"/>
    <w:rsid w:val="00041EDC"/>
    <w:rsid w:val="00042CE5"/>
    <w:rsid w:val="0004352E"/>
    <w:rsid w:val="00044103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C92"/>
    <w:rsid w:val="000B56A9"/>
    <w:rsid w:val="000C61D1"/>
    <w:rsid w:val="000D31A9"/>
    <w:rsid w:val="000D370F"/>
    <w:rsid w:val="000D5449"/>
    <w:rsid w:val="000D7110"/>
    <w:rsid w:val="000D7663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55A1"/>
    <w:rsid w:val="00161F6D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1CB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682"/>
    <w:rsid w:val="00296B7A"/>
    <w:rsid w:val="002974DC"/>
    <w:rsid w:val="002A0CB3"/>
    <w:rsid w:val="002A39EF"/>
    <w:rsid w:val="002A422F"/>
    <w:rsid w:val="002A6820"/>
    <w:rsid w:val="002A683E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6A5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6C78"/>
    <w:rsid w:val="003172B4"/>
    <w:rsid w:val="00321621"/>
    <w:rsid w:val="00323EF7"/>
    <w:rsid w:val="003240E1"/>
    <w:rsid w:val="00326C03"/>
    <w:rsid w:val="00327474"/>
    <w:rsid w:val="003277B5"/>
    <w:rsid w:val="003303DE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4453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5FA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319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78B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202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88D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3A80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5BB7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48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615"/>
    <w:rsid w:val="007B2F08"/>
    <w:rsid w:val="007C062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2C7D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13A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4FA7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527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75E9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693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2960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57DB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1FA7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E4E9A"/>
  <w15:docId w15:val="{17848A29-57D6-406F-9B1E-FDEA946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F96DF79AD24EE390A7512A9F277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7482A-EC13-43B5-8F92-E66CA84B30A8}"/>
      </w:docPartPr>
      <w:docPartBody>
        <w:p w:rsidR="00125ECD" w:rsidRDefault="00E87758" w:rsidP="00E87758">
          <w:pPr>
            <w:pStyle w:val="4CF96DF79AD24EE390A7512A9F277B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21EBFFA47440F7AFE72CB6F1FDC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8D60E-E998-4EF9-8438-3F960D4CF9E9}"/>
      </w:docPartPr>
      <w:docPartBody>
        <w:p w:rsidR="00125ECD" w:rsidRDefault="00E87758" w:rsidP="00E87758">
          <w:pPr>
            <w:pStyle w:val="4A21EBFFA47440F7AFE72CB6F1FDCEE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418FA73E804A2CAD1953A5F7F2A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C94F9-AD24-41E6-A8E0-1211804438F9}"/>
      </w:docPartPr>
      <w:docPartBody>
        <w:p w:rsidR="00125ECD" w:rsidRDefault="00E87758" w:rsidP="00E87758">
          <w:pPr>
            <w:pStyle w:val="15418FA73E804A2CAD1953A5F7F2A7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170F7161F4473EA3DBF8F608984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F9C25-66A0-4CF9-8821-E82DCE182B85}"/>
      </w:docPartPr>
      <w:docPartBody>
        <w:p w:rsidR="00125ECD" w:rsidRDefault="00E87758" w:rsidP="00E87758">
          <w:pPr>
            <w:pStyle w:val="E8170F7161F4473EA3DBF8F608984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7CAF7C07C14716A2515B687767E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F9381-E1E6-41C2-B83C-0A3625580CCF}"/>
      </w:docPartPr>
      <w:docPartBody>
        <w:p w:rsidR="00125ECD" w:rsidRDefault="00E87758" w:rsidP="00E87758">
          <w:pPr>
            <w:pStyle w:val="8E7CAF7C07C14716A2515B687767ECF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58"/>
    <w:rsid w:val="00125ECD"/>
    <w:rsid w:val="00935DD8"/>
    <w:rsid w:val="00E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76C8CAD5DE6421F9AEDF81B9847DB3A">
    <w:name w:val="776C8CAD5DE6421F9AEDF81B9847DB3A"/>
    <w:rsid w:val="00E87758"/>
  </w:style>
  <w:style w:type="character" w:styleId="Platshllartext">
    <w:name w:val="Placeholder Text"/>
    <w:basedOn w:val="Standardstycketeckensnitt"/>
    <w:uiPriority w:val="99"/>
    <w:semiHidden/>
    <w:rsid w:val="00E87758"/>
    <w:rPr>
      <w:noProof w:val="0"/>
      <w:color w:val="808080"/>
    </w:rPr>
  </w:style>
  <w:style w:type="paragraph" w:customStyle="1" w:styleId="2F285437C500465A9AEC521933E09464">
    <w:name w:val="2F285437C500465A9AEC521933E09464"/>
    <w:rsid w:val="00E87758"/>
  </w:style>
  <w:style w:type="paragraph" w:customStyle="1" w:styleId="8C00AD9455B0424DA7DE878ECC2B7244">
    <w:name w:val="8C00AD9455B0424DA7DE878ECC2B7244"/>
    <w:rsid w:val="00E87758"/>
  </w:style>
  <w:style w:type="paragraph" w:customStyle="1" w:styleId="8E7EE0A2155942E5A16BF75B6ABF9190">
    <w:name w:val="8E7EE0A2155942E5A16BF75B6ABF9190"/>
    <w:rsid w:val="00E87758"/>
  </w:style>
  <w:style w:type="paragraph" w:customStyle="1" w:styleId="4CF96DF79AD24EE390A7512A9F277B68">
    <w:name w:val="4CF96DF79AD24EE390A7512A9F277B68"/>
    <w:rsid w:val="00E87758"/>
  </w:style>
  <w:style w:type="paragraph" w:customStyle="1" w:styleId="4A21EBFFA47440F7AFE72CB6F1FDCEE0">
    <w:name w:val="4A21EBFFA47440F7AFE72CB6F1FDCEE0"/>
    <w:rsid w:val="00E87758"/>
  </w:style>
  <w:style w:type="paragraph" w:customStyle="1" w:styleId="275AA065651A4E87BEA816930F8A614C">
    <w:name w:val="275AA065651A4E87BEA816930F8A614C"/>
    <w:rsid w:val="00E87758"/>
  </w:style>
  <w:style w:type="paragraph" w:customStyle="1" w:styleId="B08A5CC9C2D74ED0972226727D3FF42B">
    <w:name w:val="B08A5CC9C2D74ED0972226727D3FF42B"/>
    <w:rsid w:val="00E87758"/>
  </w:style>
  <w:style w:type="paragraph" w:customStyle="1" w:styleId="D51D92DCD8D14DCB9EBF21AC1C5DA4E1">
    <w:name w:val="D51D92DCD8D14DCB9EBF21AC1C5DA4E1"/>
    <w:rsid w:val="00E87758"/>
  </w:style>
  <w:style w:type="paragraph" w:customStyle="1" w:styleId="15418FA73E804A2CAD1953A5F7F2A78A">
    <w:name w:val="15418FA73E804A2CAD1953A5F7F2A78A"/>
    <w:rsid w:val="00E87758"/>
  </w:style>
  <w:style w:type="paragraph" w:customStyle="1" w:styleId="E8170F7161F4473EA3DBF8F608984531">
    <w:name w:val="E8170F7161F4473EA3DBF8F608984531"/>
    <w:rsid w:val="00E87758"/>
  </w:style>
  <w:style w:type="paragraph" w:customStyle="1" w:styleId="4A21EBFFA47440F7AFE72CB6F1FDCEE01">
    <w:name w:val="4A21EBFFA47440F7AFE72CB6F1FDCEE01"/>
    <w:rsid w:val="00E877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418FA73E804A2CAD1953A5F7F2A78A1">
    <w:name w:val="15418FA73E804A2CAD1953A5F7F2A78A1"/>
    <w:rsid w:val="00E877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CF4C837C05459BA80349751088E087">
    <w:name w:val="01CF4C837C05459BA80349751088E087"/>
    <w:rsid w:val="00E87758"/>
  </w:style>
  <w:style w:type="paragraph" w:customStyle="1" w:styleId="3E5D93D4CC41453FA1D18A61F77D9D31">
    <w:name w:val="3E5D93D4CC41453FA1D18A61F77D9D31"/>
    <w:rsid w:val="00E87758"/>
  </w:style>
  <w:style w:type="paragraph" w:customStyle="1" w:styleId="D1A55FBE2B8E41998E32AE3340FA579F">
    <w:name w:val="D1A55FBE2B8E41998E32AE3340FA579F"/>
    <w:rsid w:val="00E87758"/>
  </w:style>
  <w:style w:type="paragraph" w:customStyle="1" w:styleId="7DE740072BA241B1B0776F9A5B7BF4AC">
    <w:name w:val="7DE740072BA241B1B0776F9A5B7BF4AC"/>
    <w:rsid w:val="00E87758"/>
  </w:style>
  <w:style w:type="paragraph" w:customStyle="1" w:styleId="733AED504D4B49459AADECE7A67A6E29">
    <w:name w:val="733AED504D4B49459AADECE7A67A6E29"/>
    <w:rsid w:val="00E87758"/>
  </w:style>
  <w:style w:type="paragraph" w:customStyle="1" w:styleId="8E7CAF7C07C14716A2515B687767ECF6">
    <w:name w:val="8E7CAF7C07C14716A2515B687767ECF6"/>
    <w:rsid w:val="00E87758"/>
  </w:style>
  <w:style w:type="paragraph" w:customStyle="1" w:styleId="08EF47B13F6D4164A03F4DE1B35CC798">
    <w:name w:val="08EF47B13F6D4164A03F4DE1B35CC798"/>
    <w:rsid w:val="00E87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2021-04-21T00:00:00</HeaderDate>
    <Office/>
    <Dnr>Ku2021/01128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CE365927190AF41B2548FAD78CC61CF" ma:contentTypeVersion="26" ma:contentTypeDescription="Skapa nytt dokument med möjlighet att välja RK-mall" ma:contentTypeScope="" ma:versionID="f31e3aae92e30406091f2899723963e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6b9ab6d2-eed1-4e65-a587-1b93acfa75f8</RD_Svarsid>
  </documentManagement>
</p:properties>
</file>

<file path=customXml/itemProps1.xml><?xml version="1.0" encoding="utf-8"?>
<ds:datastoreItem xmlns:ds="http://schemas.openxmlformats.org/officeDocument/2006/customXml" ds:itemID="{4505048E-04AE-4E13-8C2B-E324763C4A8F}"/>
</file>

<file path=customXml/itemProps2.xml><?xml version="1.0" encoding="utf-8"?>
<ds:datastoreItem xmlns:ds="http://schemas.openxmlformats.org/officeDocument/2006/customXml" ds:itemID="{24FD939A-62DA-42FF-9BEB-A4F1821E5602}"/>
</file>

<file path=customXml/itemProps3.xml><?xml version="1.0" encoding="utf-8"?>
<ds:datastoreItem xmlns:ds="http://schemas.openxmlformats.org/officeDocument/2006/customXml" ds:itemID="{5D5DC63E-44CA-432B-B912-64B7CFDD6A3F}"/>
</file>

<file path=customXml/itemProps4.xml><?xml version="1.0" encoding="utf-8"?>
<ds:datastoreItem xmlns:ds="http://schemas.openxmlformats.org/officeDocument/2006/customXml" ds:itemID="{1D760E0E-1166-4F87-B740-42B847ED4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D939A-62DA-42FF-9BEB-A4F1821E56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059EC2BF-D47B-4DCD-A166-4A5E0EFC998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2537 Rätten till organiserade fritidsaktiviteter för barn och unga.docx</dc:title>
  <dc:subject/>
  <dc:creator>Mikael Lindman</dc:creator>
  <cp:keywords/>
  <dc:description/>
  <cp:lastModifiedBy>Susanne Levin</cp:lastModifiedBy>
  <cp:revision>18</cp:revision>
  <dcterms:created xsi:type="dcterms:W3CDTF">2021-04-16T09:17:00Z</dcterms:created>
  <dcterms:modified xsi:type="dcterms:W3CDTF">2021-04-21T07:20:00Z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d5f18e30-4d19-403b-8366-c68eafd2e7c9</vt:lpwstr>
  </property>
</Properties>
</file>