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42F" w:rsidRDefault="0071142F" w:rsidP="00DA0661">
      <w:pPr>
        <w:pStyle w:val="Rubrik"/>
      </w:pPr>
      <w:bookmarkStart w:id="0" w:name="Start"/>
      <w:bookmarkEnd w:id="0"/>
      <w:r>
        <w:t xml:space="preserve">Svar på fråga 2017/18:628 av Markus </w:t>
      </w:r>
      <w:proofErr w:type="spellStart"/>
      <w:r>
        <w:t>Wiechel</w:t>
      </w:r>
      <w:proofErr w:type="spellEnd"/>
      <w:r>
        <w:t xml:space="preserve"> (SD)</w:t>
      </w:r>
      <w:r>
        <w:br/>
        <w:t>Konsekvenser av myndighetsflytten</w:t>
      </w:r>
    </w:p>
    <w:p w:rsidR="0071142F" w:rsidRDefault="0071142F" w:rsidP="002749F7">
      <w:pPr>
        <w:pStyle w:val="Brdtext"/>
      </w:pPr>
      <w:r>
        <w:t xml:space="preserve">Markus </w:t>
      </w:r>
      <w:proofErr w:type="spellStart"/>
      <w:r>
        <w:t>Wiechel</w:t>
      </w:r>
      <w:proofErr w:type="spellEnd"/>
      <w:r>
        <w:t xml:space="preserve"> har frågat mig om regeringen räknat på vad utlokaliseringen kommer att kosta eller innebära för berörda myndigheter och hur regeringen har arbetat för att förankra denna förändring inom berörda myndigheter.</w:t>
      </w:r>
    </w:p>
    <w:p w:rsidR="0071142F" w:rsidRDefault="0071142F" w:rsidP="0071142F">
      <w:pPr>
        <w:pStyle w:val="Brdtext"/>
      </w:pPr>
      <w:r>
        <w:t xml:space="preserve">Sverige ska hålla ihop. Alla delar i vårt land har betydelse och vår regering är fast beslutsam att våra gemensamma investeringar ska komma alla till gagn, oavsett var man bor i Sverige. Det går dock inte att komma ifrån att en omlokalisering kan innebära en belastning för den berörda myndigheten och dess personal under en övergångsperiod. </w:t>
      </w:r>
    </w:p>
    <w:p w:rsidR="0071142F" w:rsidRDefault="0071142F" w:rsidP="0071142F">
      <w:pPr>
        <w:pStyle w:val="Brdtext"/>
      </w:pPr>
      <w:r>
        <w:t xml:space="preserve">Utgångspunkten är att myndigheten ska hantera de kostnader som följer av omlokaliseringen inom de finansiella ramar som är fastställda i myndighetens regleringsbrev. Det har varit viktigt för regeringen att besluten om omlokalisering varit väl avvägda och att de processer som behöver fungera för att genomföra en ändrad lokalisering funnits på plats. </w:t>
      </w:r>
    </w:p>
    <w:p w:rsidR="0071142F" w:rsidRDefault="0071142F" w:rsidP="0071142F">
      <w:pPr>
        <w:pStyle w:val="Brdtext"/>
      </w:pPr>
      <w:r>
        <w:t>Valet av myndighet baseras på vilken typ av verksamhet som bedrivs, hur myndigheterna är organiserade nationellt, regionalt och lokalt, om myndigheten kan anses ha begränsad verksamhetsnytta av att ligga i Stockholm, om det finns potentiell verksamhetsnytta genom flytt till annan ort, att berörd myndighet inte har större fasta anläggningar eller installationer kopplade till sin verksamhet i Stockholm, samt att det inte finns andra skäl, som talar emot en lokalisering till annan ort. En viktig aspekt är att verksamheten ska kunna bedrivas effektivt.</w:t>
      </w:r>
    </w:p>
    <w:p w:rsidR="0071142F" w:rsidRDefault="0071142F" w:rsidP="0071142F">
      <w:pPr>
        <w:pStyle w:val="Brdtext"/>
      </w:pPr>
      <w:r>
        <w:lastRenderedPageBreak/>
        <w:t>Att öka den statliga närvaron i landet förblir en prioriterad fråga för regeringen.</w:t>
      </w:r>
    </w:p>
    <w:p w:rsidR="0071142F" w:rsidRDefault="0071142F" w:rsidP="006A12F1">
      <w:pPr>
        <w:pStyle w:val="Brdtext"/>
      </w:pPr>
      <w:r>
        <w:t xml:space="preserve">Stockholm den </w:t>
      </w:r>
      <w:sdt>
        <w:sdtPr>
          <w:id w:val="-1225218591"/>
          <w:placeholder>
            <w:docPart w:val="0CC34065EF9549308B042972AB3C0184"/>
          </w:placeholder>
          <w:dataBinding w:prefixMappings="xmlns:ns0='http://lp/documentinfo/RK' " w:xpath="/ns0:DocumentInfo[1]/ns0:BaseInfo[1]/ns0:HeaderDate[1]" w:storeItemID="{5C8B5426-F319-4BE8-8DEB-494CAE25E8AE}"/>
          <w:date w:fullDate="2018-01-31T00:00:00Z">
            <w:dateFormat w:val="d MMMM yyyy"/>
            <w:lid w:val="sv-SE"/>
            <w:storeMappedDataAs w:val="dateTime"/>
            <w:calendar w:val="gregorian"/>
          </w:date>
        </w:sdtPr>
        <w:sdtEndPr/>
        <w:sdtContent>
          <w:r w:rsidR="00B97916">
            <w:t>31 januari 2018</w:t>
          </w:r>
        </w:sdtContent>
      </w:sdt>
    </w:p>
    <w:p w:rsidR="0071142F" w:rsidRDefault="0071142F" w:rsidP="004E7A8F">
      <w:pPr>
        <w:pStyle w:val="Brdtextutanavstnd"/>
      </w:pPr>
    </w:p>
    <w:p w:rsidR="0071142F" w:rsidRDefault="0071142F" w:rsidP="004E7A8F">
      <w:pPr>
        <w:pStyle w:val="Brdtextutanavstnd"/>
      </w:pPr>
    </w:p>
    <w:p w:rsidR="0071142F" w:rsidRDefault="0071142F" w:rsidP="004E7A8F">
      <w:pPr>
        <w:pStyle w:val="Brdtextutanavstnd"/>
      </w:pPr>
    </w:p>
    <w:p w:rsidR="0071142F" w:rsidRDefault="0071142F" w:rsidP="00422A41">
      <w:pPr>
        <w:pStyle w:val="Brdtext"/>
      </w:pPr>
      <w:r>
        <w:t>Ardalan Shekarabi</w:t>
      </w:r>
    </w:p>
    <w:p w:rsidR="0071142F" w:rsidRPr="00DB48AB" w:rsidRDefault="0071142F" w:rsidP="00DB48AB">
      <w:pPr>
        <w:pStyle w:val="Brdtext"/>
      </w:pPr>
    </w:p>
    <w:sectPr w:rsidR="0071142F" w:rsidRPr="00DB48AB" w:rsidSect="0071142F">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42F" w:rsidRDefault="0071142F" w:rsidP="00A87A54">
      <w:pPr>
        <w:spacing w:after="0" w:line="240" w:lineRule="auto"/>
      </w:pPr>
      <w:r>
        <w:separator/>
      </w:r>
    </w:p>
  </w:endnote>
  <w:endnote w:type="continuationSeparator" w:id="0">
    <w:p w:rsidR="0071142F" w:rsidRDefault="0071142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791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7916">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42F" w:rsidRDefault="0071142F" w:rsidP="00A87A54">
      <w:pPr>
        <w:spacing w:after="0" w:line="240" w:lineRule="auto"/>
      </w:pPr>
      <w:r>
        <w:separator/>
      </w:r>
    </w:p>
  </w:footnote>
  <w:footnote w:type="continuationSeparator" w:id="0">
    <w:p w:rsidR="0071142F" w:rsidRDefault="0071142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1142F" w:rsidTr="00C93EBA">
      <w:trPr>
        <w:trHeight w:val="227"/>
      </w:trPr>
      <w:tc>
        <w:tcPr>
          <w:tcW w:w="5534" w:type="dxa"/>
        </w:tcPr>
        <w:p w:rsidR="0071142F" w:rsidRPr="007D73AB" w:rsidRDefault="0071142F">
          <w:pPr>
            <w:pStyle w:val="Sidhuvud"/>
          </w:pPr>
        </w:p>
      </w:tc>
      <w:tc>
        <w:tcPr>
          <w:tcW w:w="3170" w:type="dxa"/>
          <w:vAlign w:val="bottom"/>
        </w:tcPr>
        <w:p w:rsidR="0071142F" w:rsidRPr="007D73AB" w:rsidRDefault="0071142F" w:rsidP="00340DE0">
          <w:pPr>
            <w:pStyle w:val="Sidhuvud"/>
          </w:pPr>
        </w:p>
      </w:tc>
      <w:tc>
        <w:tcPr>
          <w:tcW w:w="1134" w:type="dxa"/>
        </w:tcPr>
        <w:p w:rsidR="0071142F" w:rsidRDefault="0071142F" w:rsidP="005A703A">
          <w:pPr>
            <w:pStyle w:val="Sidhuvud"/>
          </w:pPr>
        </w:p>
      </w:tc>
    </w:tr>
    <w:tr w:rsidR="0071142F" w:rsidTr="00C93EBA">
      <w:trPr>
        <w:trHeight w:val="1928"/>
      </w:trPr>
      <w:tc>
        <w:tcPr>
          <w:tcW w:w="5534" w:type="dxa"/>
        </w:tcPr>
        <w:p w:rsidR="0071142F" w:rsidRPr="00340DE0" w:rsidRDefault="0071142F"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71142F" w:rsidRPr="00710A6C" w:rsidRDefault="0071142F" w:rsidP="00EE3C0F">
          <w:pPr>
            <w:pStyle w:val="Sidhuvud"/>
            <w:rPr>
              <w:b/>
            </w:rPr>
          </w:pPr>
        </w:p>
        <w:p w:rsidR="0071142F" w:rsidRDefault="0071142F" w:rsidP="00EE3C0F">
          <w:pPr>
            <w:pStyle w:val="Sidhuvud"/>
          </w:pPr>
        </w:p>
        <w:p w:rsidR="0071142F" w:rsidRDefault="0071142F" w:rsidP="00EE3C0F">
          <w:pPr>
            <w:pStyle w:val="Sidhuvud"/>
          </w:pPr>
        </w:p>
        <w:p w:rsidR="0071142F" w:rsidRDefault="0071142F" w:rsidP="00EE3C0F">
          <w:pPr>
            <w:pStyle w:val="Sidhuvud"/>
          </w:pPr>
        </w:p>
        <w:sdt>
          <w:sdtPr>
            <w:alias w:val="Dnr"/>
            <w:tag w:val="ccRKShow_Dnr"/>
            <w:id w:val="-829283628"/>
            <w:placeholder>
              <w:docPart w:val="10A4E74BF8E24C5683E3CEA5340E3D90"/>
            </w:placeholder>
            <w:dataBinding w:prefixMappings="xmlns:ns0='http://lp/documentinfo/RK' " w:xpath="/ns0:DocumentInfo[1]/ns0:BaseInfo[1]/ns0:Dnr[1]" w:storeItemID="{5C8B5426-F319-4BE8-8DEB-494CAE25E8AE}"/>
            <w:text/>
          </w:sdtPr>
          <w:sdtEndPr/>
          <w:sdtContent>
            <w:p w:rsidR="0071142F" w:rsidRDefault="0071142F" w:rsidP="00EE3C0F">
              <w:pPr>
                <w:pStyle w:val="Sidhuvud"/>
              </w:pPr>
              <w:r>
                <w:t>Fi2018/00299/SFÖ</w:t>
              </w:r>
            </w:p>
          </w:sdtContent>
        </w:sdt>
        <w:sdt>
          <w:sdtPr>
            <w:alias w:val="DocNumber"/>
            <w:tag w:val="DocNumber"/>
            <w:id w:val="1726028884"/>
            <w:placeholder>
              <w:docPart w:val="D9240265BA234BCDB18C9105562A7535"/>
            </w:placeholder>
            <w:showingPlcHdr/>
            <w:dataBinding w:prefixMappings="xmlns:ns0='http://lp/documentinfo/RK' " w:xpath="/ns0:DocumentInfo[1]/ns0:BaseInfo[1]/ns0:DocNumber[1]" w:storeItemID="{5C8B5426-F319-4BE8-8DEB-494CAE25E8AE}"/>
            <w:text/>
          </w:sdtPr>
          <w:sdtEndPr/>
          <w:sdtContent>
            <w:p w:rsidR="0071142F" w:rsidRDefault="0071142F" w:rsidP="00EE3C0F">
              <w:pPr>
                <w:pStyle w:val="Sidhuvud"/>
              </w:pPr>
              <w:r>
                <w:rPr>
                  <w:rStyle w:val="Platshllartext"/>
                </w:rPr>
                <w:t xml:space="preserve"> </w:t>
              </w:r>
            </w:p>
          </w:sdtContent>
        </w:sdt>
        <w:p w:rsidR="0071142F" w:rsidRDefault="0071142F" w:rsidP="00EE3C0F">
          <w:pPr>
            <w:pStyle w:val="Sidhuvud"/>
          </w:pPr>
        </w:p>
      </w:tc>
      <w:tc>
        <w:tcPr>
          <w:tcW w:w="1134" w:type="dxa"/>
        </w:tcPr>
        <w:p w:rsidR="0071142F" w:rsidRDefault="0071142F" w:rsidP="0094502D">
          <w:pPr>
            <w:pStyle w:val="Sidhuvud"/>
          </w:pPr>
        </w:p>
        <w:p w:rsidR="0071142F" w:rsidRPr="0094502D" w:rsidRDefault="0071142F" w:rsidP="00EC71A6">
          <w:pPr>
            <w:pStyle w:val="Sidhuvud"/>
          </w:pPr>
        </w:p>
      </w:tc>
    </w:tr>
    <w:tr w:rsidR="0071142F" w:rsidTr="00C93EBA">
      <w:trPr>
        <w:trHeight w:val="2268"/>
      </w:trPr>
      <w:sdt>
        <w:sdtPr>
          <w:rPr>
            <w:b/>
          </w:rPr>
          <w:alias w:val="SenderText"/>
          <w:tag w:val="ccRKShow_SenderText"/>
          <w:id w:val="1374046025"/>
          <w:placeholder>
            <w:docPart w:val="C8C5196440ED42C3AAE28017F4658015"/>
          </w:placeholder>
        </w:sdtPr>
        <w:sdtEndPr>
          <w:rPr>
            <w:b w:val="0"/>
          </w:rPr>
        </w:sdtEndPr>
        <w:sdtContent>
          <w:tc>
            <w:tcPr>
              <w:tcW w:w="5534" w:type="dxa"/>
              <w:tcMar>
                <w:right w:w="1134" w:type="dxa"/>
              </w:tcMar>
            </w:tcPr>
            <w:p w:rsidR="0071142F" w:rsidRPr="0071142F" w:rsidRDefault="0071142F" w:rsidP="00340DE0">
              <w:pPr>
                <w:pStyle w:val="Sidhuvud"/>
                <w:rPr>
                  <w:b/>
                </w:rPr>
              </w:pPr>
              <w:r w:rsidRPr="0071142F">
                <w:rPr>
                  <w:b/>
                </w:rPr>
                <w:t>Finansdepartementet</w:t>
              </w:r>
            </w:p>
            <w:p w:rsidR="0071142F" w:rsidRPr="00340DE0" w:rsidRDefault="0071142F" w:rsidP="00340DE0">
              <w:pPr>
                <w:pStyle w:val="Sidhuvud"/>
              </w:pPr>
              <w:r w:rsidRPr="0071142F">
                <w:t>Civilministern</w:t>
              </w:r>
            </w:p>
          </w:tc>
        </w:sdtContent>
      </w:sdt>
      <w:sdt>
        <w:sdtPr>
          <w:alias w:val="Recipient"/>
          <w:tag w:val="ccRKShow_Recipient"/>
          <w:id w:val="-28344517"/>
          <w:placeholder>
            <w:docPart w:val="3CFA7FD400A5456397B358F39709A86D"/>
          </w:placeholder>
          <w:dataBinding w:prefixMappings="xmlns:ns0='http://lp/documentinfo/RK' " w:xpath="/ns0:DocumentInfo[1]/ns0:BaseInfo[1]/ns0:Recipient[1]" w:storeItemID="{5C8B5426-F319-4BE8-8DEB-494CAE25E8AE}"/>
          <w:text w:multiLine="1"/>
        </w:sdtPr>
        <w:sdtEndPr/>
        <w:sdtContent>
          <w:tc>
            <w:tcPr>
              <w:tcW w:w="3170" w:type="dxa"/>
            </w:tcPr>
            <w:p w:rsidR="0071142F" w:rsidRDefault="0071142F" w:rsidP="00547B89">
              <w:pPr>
                <w:pStyle w:val="Sidhuvud"/>
              </w:pPr>
              <w:r>
                <w:t>Till riksdagen</w:t>
              </w:r>
            </w:p>
          </w:tc>
        </w:sdtContent>
      </w:sdt>
      <w:tc>
        <w:tcPr>
          <w:tcW w:w="1134" w:type="dxa"/>
        </w:tcPr>
        <w:p w:rsidR="0071142F" w:rsidRDefault="0071142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2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42F"/>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4014"/>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97916"/>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389EA6-3270-4036-9E2C-479B5F81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4E74BF8E24C5683E3CEA5340E3D90"/>
        <w:category>
          <w:name w:val="Allmänt"/>
          <w:gallery w:val="placeholder"/>
        </w:category>
        <w:types>
          <w:type w:val="bbPlcHdr"/>
        </w:types>
        <w:behaviors>
          <w:behavior w:val="content"/>
        </w:behaviors>
        <w:guid w:val="{7FFF59D9-F70A-49AB-9AB2-A93B8533F290}"/>
      </w:docPartPr>
      <w:docPartBody>
        <w:p w:rsidR="008B203E" w:rsidRDefault="00D75D08" w:rsidP="00D75D08">
          <w:pPr>
            <w:pStyle w:val="10A4E74BF8E24C5683E3CEA5340E3D90"/>
          </w:pPr>
          <w:r>
            <w:rPr>
              <w:rStyle w:val="Platshllartext"/>
            </w:rPr>
            <w:t xml:space="preserve"> </w:t>
          </w:r>
        </w:p>
      </w:docPartBody>
    </w:docPart>
    <w:docPart>
      <w:docPartPr>
        <w:name w:val="D9240265BA234BCDB18C9105562A7535"/>
        <w:category>
          <w:name w:val="Allmänt"/>
          <w:gallery w:val="placeholder"/>
        </w:category>
        <w:types>
          <w:type w:val="bbPlcHdr"/>
        </w:types>
        <w:behaviors>
          <w:behavior w:val="content"/>
        </w:behaviors>
        <w:guid w:val="{38F29953-2777-4D70-A071-EFF0185E9B62}"/>
      </w:docPartPr>
      <w:docPartBody>
        <w:p w:rsidR="008B203E" w:rsidRDefault="00D75D08" w:rsidP="00D75D08">
          <w:pPr>
            <w:pStyle w:val="D9240265BA234BCDB18C9105562A7535"/>
          </w:pPr>
          <w:r>
            <w:rPr>
              <w:rStyle w:val="Platshllartext"/>
            </w:rPr>
            <w:t xml:space="preserve"> </w:t>
          </w:r>
        </w:p>
      </w:docPartBody>
    </w:docPart>
    <w:docPart>
      <w:docPartPr>
        <w:name w:val="C8C5196440ED42C3AAE28017F4658015"/>
        <w:category>
          <w:name w:val="Allmänt"/>
          <w:gallery w:val="placeholder"/>
        </w:category>
        <w:types>
          <w:type w:val="bbPlcHdr"/>
        </w:types>
        <w:behaviors>
          <w:behavior w:val="content"/>
        </w:behaviors>
        <w:guid w:val="{2DA1EC50-5F9C-451F-97FD-BB566228BA82}"/>
      </w:docPartPr>
      <w:docPartBody>
        <w:p w:rsidR="008B203E" w:rsidRDefault="00D75D08" w:rsidP="00D75D08">
          <w:pPr>
            <w:pStyle w:val="C8C5196440ED42C3AAE28017F4658015"/>
          </w:pPr>
          <w:r>
            <w:rPr>
              <w:rStyle w:val="Platshllartext"/>
            </w:rPr>
            <w:t xml:space="preserve"> </w:t>
          </w:r>
        </w:p>
      </w:docPartBody>
    </w:docPart>
    <w:docPart>
      <w:docPartPr>
        <w:name w:val="3CFA7FD400A5456397B358F39709A86D"/>
        <w:category>
          <w:name w:val="Allmänt"/>
          <w:gallery w:val="placeholder"/>
        </w:category>
        <w:types>
          <w:type w:val="bbPlcHdr"/>
        </w:types>
        <w:behaviors>
          <w:behavior w:val="content"/>
        </w:behaviors>
        <w:guid w:val="{264AF07E-A96C-4442-9029-F71FC3A452EF}"/>
      </w:docPartPr>
      <w:docPartBody>
        <w:p w:rsidR="008B203E" w:rsidRDefault="00D75D08" w:rsidP="00D75D08">
          <w:pPr>
            <w:pStyle w:val="3CFA7FD400A5456397B358F39709A86D"/>
          </w:pPr>
          <w:r>
            <w:rPr>
              <w:rStyle w:val="Platshllartext"/>
            </w:rPr>
            <w:t xml:space="preserve"> </w:t>
          </w:r>
        </w:p>
      </w:docPartBody>
    </w:docPart>
    <w:docPart>
      <w:docPartPr>
        <w:name w:val="0CC34065EF9549308B042972AB3C0184"/>
        <w:category>
          <w:name w:val="Allmänt"/>
          <w:gallery w:val="placeholder"/>
        </w:category>
        <w:types>
          <w:type w:val="bbPlcHdr"/>
        </w:types>
        <w:behaviors>
          <w:behavior w:val="content"/>
        </w:behaviors>
        <w:guid w:val="{C0FF227B-909A-4329-8A6B-AF0B5F50343E}"/>
      </w:docPartPr>
      <w:docPartBody>
        <w:p w:rsidR="008B203E" w:rsidRDefault="00D75D08" w:rsidP="00D75D08">
          <w:pPr>
            <w:pStyle w:val="0CC34065EF9549308B042972AB3C018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08"/>
    <w:rsid w:val="008B203E"/>
    <w:rsid w:val="00D75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DF731741F4409C88ACB794EF534483">
    <w:name w:val="EBDF731741F4409C88ACB794EF534483"/>
    <w:rsid w:val="00D75D08"/>
  </w:style>
  <w:style w:type="character" w:styleId="Platshllartext">
    <w:name w:val="Placeholder Text"/>
    <w:basedOn w:val="Standardstycketeckensnitt"/>
    <w:uiPriority w:val="99"/>
    <w:semiHidden/>
    <w:rsid w:val="00D75D08"/>
    <w:rPr>
      <w:noProof w:val="0"/>
      <w:color w:val="808080"/>
    </w:rPr>
  </w:style>
  <w:style w:type="paragraph" w:customStyle="1" w:styleId="B942A5C736454676AD52F2A749822A7C">
    <w:name w:val="B942A5C736454676AD52F2A749822A7C"/>
    <w:rsid w:val="00D75D08"/>
  </w:style>
  <w:style w:type="paragraph" w:customStyle="1" w:styleId="EB90DFE67D894816A9321557B747D593">
    <w:name w:val="EB90DFE67D894816A9321557B747D593"/>
    <w:rsid w:val="00D75D08"/>
  </w:style>
  <w:style w:type="paragraph" w:customStyle="1" w:styleId="671AF741137142E49ED213AB1805A399">
    <w:name w:val="671AF741137142E49ED213AB1805A399"/>
    <w:rsid w:val="00D75D08"/>
  </w:style>
  <w:style w:type="paragraph" w:customStyle="1" w:styleId="10A4E74BF8E24C5683E3CEA5340E3D90">
    <w:name w:val="10A4E74BF8E24C5683E3CEA5340E3D90"/>
    <w:rsid w:val="00D75D08"/>
  </w:style>
  <w:style w:type="paragraph" w:customStyle="1" w:styleId="D9240265BA234BCDB18C9105562A7535">
    <w:name w:val="D9240265BA234BCDB18C9105562A7535"/>
    <w:rsid w:val="00D75D08"/>
  </w:style>
  <w:style w:type="paragraph" w:customStyle="1" w:styleId="4382DB1BE38947F081EBF2441640DCE9">
    <w:name w:val="4382DB1BE38947F081EBF2441640DCE9"/>
    <w:rsid w:val="00D75D08"/>
  </w:style>
  <w:style w:type="paragraph" w:customStyle="1" w:styleId="E81AB99CBF1648A3A125A06D798B63D6">
    <w:name w:val="E81AB99CBF1648A3A125A06D798B63D6"/>
    <w:rsid w:val="00D75D08"/>
  </w:style>
  <w:style w:type="paragraph" w:customStyle="1" w:styleId="A2419B24CC884E19B08A7566A4AB343A">
    <w:name w:val="A2419B24CC884E19B08A7566A4AB343A"/>
    <w:rsid w:val="00D75D08"/>
  </w:style>
  <w:style w:type="paragraph" w:customStyle="1" w:styleId="C8C5196440ED42C3AAE28017F4658015">
    <w:name w:val="C8C5196440ED42C3AAE28017F4658015"/>
    <w:rsid w:val="00D75D08"/>
  </w:style>
  <w:style w:type="paragraph" w:customStyle="1" w:styleId="3CFA7FD400A5456397B358F39709A86D">
    <w:name w:val="3CFA7FD400A5456397B358F39709A86D"/>
    <w:rsid w:val="00D75D08"/>
  </w:style>
  <w:style w:type="paragraph" w:customStyle="1" w:styleId="818D3EA14F84488285D3DB422ADF7269">
    <w:name w:val="818D3EA14F84488285D3DB422ADF7269"/>
    <w:rsid w:val="00D75D08"/>
  </w:style>
  <w:style w:type="paragraph" w:customStyle="1" w:styleId="D6A58F7A92FB4BE0AD9104524DBE7E6D">
    <w:name w:val="D6A58F7A92FB4BE0AD9104524DBE7E6D"/>
    <w:rsid w:val="00D75D08"/>
  </w:style>
  <w:style w:type="paragraph" w:customStyle="1" w:styleId="79CDE2239C5449B4AD9A12144E0393B3">
    <w:name w:val="79CDE2239C5449B4AD9A12144E0393B3"/>
    <w:rsid w:val="00D75D08"/>
  </w:style>
  <w:style w:type="paragraph" w:customStyle="1" w:styleId="A0A44E1CE35D4AC6899516A07BDE71B3">
    <w:name w:val="A0A44E1CE35D4AC6899516A07BDE71B3"/>
    <w:rsid w:val="00D75D08"/>
  </w:style>
  <w:style w:type="paragraph" w:customStyle="1" w:styleId="D741BC9714694CFAA8F0FD48318FA452">
    <w:name w:val="D741BC9714694CFAA8F0FD48318FA452"/>
    <w:rsid w:val="00D75D08"/>
  </w:style>
  <w:style w:type="paragraph" w:customStyle="1" w:styleId="0CC34065EF9549308B042972AB3C0184">
    <w:name w:val="0CC34065EF9549308B042972AB3C0184"/>
    <w:rsid w:val="00D75D08"/>
  </w:style>
  <w:style w:type="paragraph" w:customStyle="1" w:styleId="FD5029453A6D4DD69048DBDD63FFA259">
    <w:name w:val="FD5029453A6D4DD69048DBDD63FFA259"/>
    <w:rsid w:val="00D75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db5759e2-75db-40a9-b6eb-606ea13cf7e3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Rktemplatetest</RkTemplate>
    <DocType>PM</DocType>
    <DocTypeShowName>Test</DocTypeShowName>
    <Status/>
    <Sender>
      <SenderName/>
      <SenderTitle>Kanslisekreterare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2018-01-31T00:00:00</HeaderDate>
    <Office/>
    <Dnr>Fi2018/00299/SFÖ</Dnr>
    <ParagrafNr/>
    <DocumentTitle/>
    <VisitingAddress/>
    <Extra1/>
    <Extra2/>
    <Extra3>Markus Wiechel</Extra3>
    <Number/>
    <Recipient>Till riksdagen</Recipient>
    <SenderText/>
    <DocNumber/>
    <Doclanguage>1053</Doclanguage>
    <Appendix/>
    <LogotypeName>RK_LOGO_SV_BW.png</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Urls xmlns="http://schemas.microsoft.com/sharepoint/v3/contenttype/forms/url">
  <Edit>_layouts/RK.Dhs/RKEditForm.aspx</Edit>
  <New>_layouts/RK.Dhs/RKEditForm.aspx</New>
</FormUrl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9F2FA-FD08-45AC-8AC9-51E305B9E5AB}"/>
</file>

<file path=customXml/itemProps2.xml><?xml version="1.0" encoding="utf-8"?>
<ds:datastoreItem xmlns:ds="http://schemas.openxmlformats.org/officeDocument/2006/customXml" ds:itemID="{B54F31F6-8014-44D4-8428-E287FF63ACEE}"/>
</file>

<file path=customXml/itemProps3.xml><?xml version="1.0" encoding="utf-8"?>
<ds:datastoreItem xmlns:ds="http://schemas.openxmlformats.org/officeDocument/2006/customXml" ds:itemID="{DD07E599-2BF8-4837-9AE9-6C49F2D892D1}"/>
</file>

<file path=customXml/itemProps4.xml><?xml version="1.0" encoding="utf-8"?>
<ds:datastoreItem xmlns:ds="http://schemas.openxmlformats.org/officeDocument/2006/customXml" ds:itemID="{DD07E599-2BF8-4837-9AE9-6C49F2D892D1}"/>
</file>

<file path=customXml/itemProps5.xml><?xml version="1.0" encoding="utf-8"?>
<ds:datastoreItem xmlns:ds="http://schemas.openxmlformats.org/officeDocument/2006/customXml" ds:itemID="{5C8B5426-F319-4BE8-8DEB-494CAE25E8AE}"/>
</file>

<file path=customXml/itemProps6.xml><?xml version="1.0" encoding="utf-8"?>
<ds:datastoreItem xmlns:ds="http://schemas.openxmlformats.org/officeDocument/2006/customXml" ds:itemID="{6CDF43C1-73B6-49B6-B7C5-1CEF66996220}"/>
</file>

<file path=customXml/itemProps7.xml><?xml version="1.0" encoding="utf-8"?>
<ds:datastoreItem xmlns:ds="http://schemas.openxmlformats.org/officeDocument/2006/customXml" ds:itemID="{A2EFAD5A-1AB4-4290-A681-0808722418B2}"/>
</file>

<file path=customXml/itemProps8.xml><?xml version="1.0" encoding="utf-8"?>
<ds:datastoreItem xmlns:ds="http://schemas.openxmlformats.org/officeDocument/2006/customXml" ds:itemID="{F4A25417-ADE5-488B-99E3-563D70117555}"/>
</file>

<file path=docProps/app.xml><?xml version="1.0" encoding="utf-8"?>
<Properties xmlns="http://schemas.openxmlformats.org/officeDocument/2006/extended-properties" xmlns:vt="http://schemas.openxmlformats.org/officeDocument/2006/docPropsVTypes">
  <Template>RK Basmall</Template>
  <TotalTime>0</TotalTime>
  <Pages>2</Pages>
  <Words>268</Words>
  <Characters>1426</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Ceder-Attalides</dc:creator>
  <cp:keywords/>
  <dc:description/>
  <cp:lastModifiedBy>Malin Borelius</cp:lastModifiedBy>
  <cp:revision>2</cp:revision>
  <dcterms:created xsi:type="dcterms:W3CDTF">2018-01-29T11:47:00Z</dcterms:created>
  <dcterms:modified xsi:type="dcterms:W3CDTF">2018-01-29T11:47:00Z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8fbaf56c-b5b5-477f-b7f7-b1e7a6ee4432</vt:lpwstr>
  </property>
  <property fmtid="{D5CDD505-2E9C-101B-9397-08002B2CF9AE}" pid="3" name="ContentTypeId">
    <vt:lpwstr>0x0101007DCF975C04D44161A4E6A1E30BEAF3560093B6C30A1794704D9AEDAE4402691088</vt:lpwstr>
  </property>
</Properties>
</file>