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441BD" w:rsidRPr="003441BD" w:rsidP="003441BD">
      <w:pPr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</w:pPr>
      <w:r w:rsidRPr="003441BD">
        <w:rPr>
          <w:rFonts w:asciiTheme="majorHAnsi" w:hAnsiTheme="majorHAnsi" w:cstheme="majorHAnsi"/>
          <w:sz w:val="26"/>
          <w:szCs w:val="26"/>
        </w:rPr>
        <w:t>Meddelande om uteblivet svar på fråga 202</w:t>
      </w:r>
      <w:r w:rsidRPr="003441BD">
        <w:rPr>
          <w:rFonts w:asciiTheme="majorHAnsi" w:hAnsiTheme="majorHAnsi" w:cstheme="majorHAnsi"/>
          <w:sz w:val="26"/>
          <w:szCs w:val="26"/>
        </w:rPr>
        <w:t>1</w:t>
      </w:r>
      <w:r w:rsidRPr="003441BD">
        <w:rPr>
          <w:rFonts w:asciiTheme="majorHAnsi" w:hAnsiTheme="majorHAnsi" w:cstheme="majorHAnsi"/>
          <w:sz w:val="26"/>
          <w:szCs w:val="26"/>
        </w:rPr>
        <w:t>/2</w:t>
      </w:r>
      <w:r w:rsidRPr="003441BD">
        <w:rPr>
          <w:rFonts w:asciiTheme="majorHAnsi" w:hAnsiTheme="majorHAnsi" w:cstheme="majorHAnsi"/>
          <w:sz w:val="26"/>
          <w:szCs w:val="26"/>
        </w:rPr>
        <w:t>2</w:t>
      </w:r>
      <w:r w:rsidRPr="003441BD">
        <w:rPr>
          <w:rFonts w:asciiTheme="majorHAnsi" w:hAnsiTheme="majorHAnsi" w:cstheme="majorHAnsi"/>
          <w:sz w:val="26"/>
          <w:szCs w:val="26"/>
        </w:rPr>
        <w:t>:</w:t>
      </w:r>
      <w:r w:rsidR="0040495C">
        <w:rPr>
          <w:rFonts w:asciiTheme="majorHAnsi" w:hAnsiTheme="majorHAnsi" w:cstheme="majorHAnsi"/>
          <w:sz w:val="26"/>
          <w:szCs w:val="26"/>
        </w:rPr>
        <w:t>342</w:t>
      </w:r>
      <w:r w:rsidR="009F7E18">
        <w:rPr>
          <w:rFonts w:asciiTheme="majorHAnsi" w:hAnsiTheme="majorHAnsi" w:cstheme="majorHAnsi"/>
          <w:sz w:val="26"/>
          <w:szCs w:val="26"/>
        </w:rPr>
        <w:t xml:space="preserve"> </w:t>
      </w:r>
      <w:r w:rsidRPr="003441BD">
        <w:rPr>
          <w:rFonts w:asciiTheme="majorHAnsi" w:hAnsiTheme="majorHAnsi" w:cstheme="majorHAnsi"/>
          <w:sz w:val="26"/>
          <w:szCs w:val="26"/>
        </w:rPr>
        <w:t xml:space="preserve">av </w:t>
      </w:r>
      <w:r w:rsidR="0040495C">
        <w:rPr>
          <w:rFonts w:asciiTheme="majorHAnsi" w:hAnsiTheme="majorHAnsi" w:cstheme="majorHAnsi"/>
          <w:sz w:val="26"/>
          <w:szCs w:val="26"/>
        </w:rPr>
        <w:t>Aron Emilsson</w:t>
      </w:r>
      <w:r w:rsidRPr="003441BD">
        <w:rPr>
          <w:rFonts w:asciiTheme="majorHAnsi" w:hAnsiTheme="majorHAnsi" w:cstheme="majorHAnsi"/>
          <w:sz w:val="26"/>
          <w:szCs w:val="26"/>
        </w:rPr>
        <w:t xml:space="preserve"> (</w:t>
      </w:r>
      <w:r w:rsidRPr="003441BD" w:rsidR="002F579F">
        <w:rPr>
          <w:rFonts w:asciiTheme="majorHAnsi" w:hAnsiTheme="majorHAnsi" w:cstheme="majorHAnsi"/>
          <w:sz w:val="26"/>
          <w:szCs w:val="26"/>
        </w:rPr>
        <w:t>SD</w:t>
      </w:r>
      <w:r w:rsidRPr="003441BD" w:rsidR="00FF392C">
        <w:rPr>
          <w:rFonts w:asciiTheme="majorHAnsi" w:hAnsiTheme="majorHAnsi" w:cstheme="majorHAnsi"/>
          <w:sz w:val="26"/>
          <w:szCs w:val="26"/>
        </w:rPr>
        <w:t>)</w:t>
      </w:r>
      <w:r w:rsidRPr="003441BD" w:rsidR="00FF392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3441BD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 xml:space="preserve">Riksrevisionens </w:t>
      </w:r>
      <w:r w:rsidR="0040495C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>granskning av</w:t>
      </w:r>
      <w:r w:rsidRPr="003441BD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 xml:space="preserve"> bistånd till multilaterala org</w:t>
      </w:r>
      <w:r w:rsidRPr="003441BD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>anisationer</w:t>
      </w:r>
    </w:p>
    <w:p w:rsidR="00E937A7" w:rsidP="00E937A7">
      <w:pPr>
        <w:rPr>
          <w:rFonts w:cs="Arial"/>
        </w:rPr>
      </w:pPr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9F7E18" w:rsidP="00E937A7">
      <w:pPr>
        <w:rPr>
          <w:rFonts w:cs="Arial"/>
        </w:rPr>
      </w:pP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41BD">
            <w:t>10 november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3441BD">
                <w:t>16</w:t>
              </w:r>
              <w:r w:rsidR="0040495C">
                <w:t>316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>Statsrådet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362e949e-deef-4089-b083-7615289f0ef5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UD2021/16316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00A51-AC19-43CE-A8B1-F57B6438ADCC}"/>
</file>

<file path=customXml/itemProps2.xml><?xml version="1.0" encoding="utf-8"?>
<ds:datastoreItem xmlns:ds="http://schemas.openxmlformats.org/officeDocument/2006/customXml" ds:itemID="{8E12C514-5414-4FDD-991E-A37FBE6181D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E532BF4-23D3-434E-B422-841FF2460C35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342.docx</dc:title>
  <cp:revision>4</cp:revision>
  <dcterms:created xsi:type="dcterms:W3CDTF">2021-11-10T11:32:00Z</dcterms:created>
  <dcterms:modified xsi:type="dcterms:W3CDTF">2021-11-10T11:36:00Z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0c9e0cc7-3999-4d13-8780-037dccff8770</vt:lpwstr>
  </property>
</Properties>
</file>