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D95C" w14:textId="08F868F0" w:rsidR="00621976" w:rsidRDefault="00621976" w:rsidP="00DA0661">
      <w:pPr>
        <w:pStyle w:val="Rubrik"/>
      </w:pPr>
      <w:bookmarkStart w:id="0" w:name="Start"/>
      <w:bookmarkEnd w:id="0"/>
      <w:r>
        <w:t xml:space="preserve">Svar på fråga 2020/21:2831 av Mattias Karlsson </w:t>
      </w:r>
      <w:r w:rsidR="003708D2">
        <w:t xml:space="preserve">i Luleå </w:t>
      </w:r>
      <w:r>
        <w:t>(M)</w:t>
      </w:r>
      <w:r>
        <w:br/>
        <w:t>Skuldregister</w:t>
      </w:r>
    </w:p>
    <w:p w14:paraId="26064AB8" w14:textId="4AD41671" w:rsidR="00621976" w:rsidRDefault="00621976" w:rsidP="002749F7">
      <w:pPr>
        <w:pStyle w:val="Brdtext"/>
      </w:pPr>
      <w:r>
        <w:t>Mattias Karlsson har frågat mig</w:t>
      </w:r>
      <w:r w:rsidR="00222182">
        <w:t xml:space="preserve"> om jag gör bedömningen att frågan om ett eventuellt skuldregister ryms inom utredningen Dir. 2021:4 Statistik över hushållens tillgångar och skulder.</w:t>
      </w:r>
    </w:p>
    <w:p w14:paraId="33CE0CD0" w14:textId="72DF8674" w:rsidR="00232D81" w:rsidRDefault="00232D81" w:rsidP="00232D81">
      <w:pPr>
        <w:pStyle w:val="Brdtext"/>
      </w:pPr>
      <w:r>
        <w:t xml:space="preserve">Det ligger </w:t>
      </w:r>
      <w:r w:rsidRPr="00A757B7">
        <w:t xml:space="preserve">inte i </w:t>
      </w:r>
      <w:r>
        <w:t xml:space="preserve">nämnda </w:t>
      </w:r>
      <w:r w:rsidRPr="00A757B7">
        <w:t>utredning</w:t>
      </w:r>
      <w:r>
        <w:t>s</w:t>
      </w:r>
      <w:r w:rsidRPr="00A757B7">
        <w:t xml:space="preserve"> uppdrag att </w:t>
      </w:r>
      <w:r>
        <w:t xml:space="preserve">ta fram ett </w:t>
      </w:r>
      <w:r w:rsidRPr="00A757B7">
        <w:t>förslag</w:t>
      </w:r>
      <w:r>
        <w:t xml:space="preserve"> om ett centralt skuldregister.</w:t>
      </w:r>
    </w:p>
    <w:p w14:paraId="02CE587D" w14:textId="77777777" w:rsidR="00232D81" w:rsidRDefault="00232D81" w:rsidP="00232D81">
      <w:pPr>
        <w:pStyle w:val="Brdtext"/>
      </w:pPr>
      <w:r>
        <w:t xml:space="preserve">Regeringen har de senaste åren </w:t>
      </w:r>
      <w:r w:rsidRPr="00E4466F">
        <w:t xml:space="preserve">genomfört en rad åtgärder för att motverka överskuldsättning och stärka konsumentskyddet på marknaden för </w:t>
      </w:r>
      <w:proofErr w:type="spellStart"/>
      <w:r w:rsidRPr="00E4466F">
        <w:t>konsumtionslån</w:t>
      </w:r>
      <w:proofErr w:type="spellEnd"/>
      <w:r>
        <w:t xml:space="preserve"> och regeringen kommer fortsätta arbetet</w:t>
      </w:r>
      <w:r w:rsidRPr="00E4466F">
        <w:t xml:space="preserve"> med </w:t>
      </w:r>
      <w:r>
        <w:t>dessa frågor.</w:t>
      </w:r>
    </w:p>
    <w:p w14:paraId="03805482" w14:textId="77777777" w:rsidR="00621976" w:rsidRDefault="00621976" w:rsidP="002749F7">
      <w:pPr>
        <w:pStyle w:val="Brdtext"/>
      </w:pPr>
    </w:p>
    <w:p w14:paraId="5E2AF0E6" w14:textId="63AE78CD" w:rsidR="00621976" w:rsidRDefault="0062197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CFE1274B0AB4BA7AA29739E059C21FD"/>
          </w:placeholder>
          <w:dataBinding w:prefixMappings="xmlns:ns0='http://lp/documentinfo/RK' " w:xpath="/ns0:DocumentInfo[1]/ns0:BaseInfo[1]/ns0:HeaderDate[1]" w:storeItemID="{00000000-0000-0000-0000-000000000000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6A50">
            <w:t>19 maj 2021</w:t>
          </w:r>
        </w:sdtContent>
      </w:sdt>
    </w:p>
    <w:p w14:paraId="30689626" w14:textId="77777777" w:rsidR="00621976" w:rsidRDefault="00621976" w:rsidP="004E7A8F">
      <w:pPr>
        <w:pStyle w:val="Brdtextutanavstnd"/>
      </w:pPr>
    </w:p>
    <w:p w14:paraId="37550D8A" w14:textId="77777777" w:rsidR="00621976" w:rsidRDefault="00621976" w:rsidP="004E7A8F">
      <w:pPr>
        <w:pStyle w:val="Brdtextutanavstnd"/>
      </w:pPr>
    </w:p>
    <w:p w14:paraId="54F549E3" w14:textId="77777777" w:rsidR="00621976" w:rsidRDefault="00621976" w:rsidP="004E7A8F">
      <w:pPr>
        <w:pStyle w:val="Brdtextutanavstnd"/>
      </w:pPr>
    </w:p>
    <w:p w14:paraId="612072BD" w14:textId="0B31A484" w:rsidR="00621976" w:rsidRDefault="00621976" w:rsidP="00422A41">
      <w:pPr>
        <w:pStyle w:val="Brdtext"/>
      </w:pPr>
      <w:r>
        <w:t>Magdalena Andersson</w:t>
      </w:r>
    </w:p>
    <w:p w14:paraId="5CE489B8" w14:textId="6DA6E335" w:rsidR="00621976" w:rsidRPr="00DB48AB" w:rsidRDefault="00621976" w:rsidP="00DB48AB">
      <w:pPr>
        <w:pStyle w:val="Brdtext"/>
      </w:pPr>
    </w:p>
    <w:p w14:paraId="4D6ECB95" w14:textId="54302C04" w:rsidR="00621976" w:rsidRDefault="00621976" w:rsidP="00E96532">
      <w:pPr>
        <w:pStyle w:val="Brdtext"/>
      </w:pPr>
    </w:p>
    <w:sectPr w:rsidR="00621976" w:rsidSect="00621976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155B" w14:textId="77777777" w:rsidR="00046CE5" w:rsidRDefault="00046CE5" w:rsidP="00A87A54">
      <w:pPr>
        <w:spacing w:after="0" w:line="240" w:lineRule="auto"/>
      </w:pPr>
      <w:r>
        <w:separator/>
      </w:r>
    </w:p>
  </w:endnote>
  <w:endnote w:type="continuationSeparator" w:id="0">
    <w:p w14:paraId="6E263E4A" w14:textId="77777777" w:rsidR="00046CE5" w:rsidRDefault="00046C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21976" w:rsidRPr="00347E11" w14:paraId="1C409D05" w14:textId="77777777" w:rsidTr="00192AE0">
      <w:trPr>
        <w:trHeight w:val="227"/>
        <w:jc w:val="right"/>
      </w:trPr>
      <w:tc>
        <w:tcPr>
          <w:tcW w:w="708" w:type="dxa"/>
          <w:vAlign w:val="bottom"/>
        </w:tcPr>
        <w:p w14:paraId="4621DDA3" w14:textId="77777777" w:rsidR="00621976" w:rsidRPr="00B62610" w:rsidRDefault="00621976" w:rsidP="0062197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21976" w:rsidRPr="00347E11" w14:paraId="74E78CF3" w14:textId="77777777" w:rsidTr="00192AE0">
      <w:trPr>
        <w:trHeight w:val="850"/>
        <w:jc w:val="right"/>
      </w:trPr>
      <w:tc>
        <w:tcPr>
          <w:tcW w:w="708" w:type="dxa"/>
          <w:vAlign w:val="bottom"/>
        </w:tcPr>
        <w:p w14:paraId="75D48462" w14:textId="77777777" w:rsidR="00621976" w:rsidRPr="00347E11" w:rsidRDefault="00621976" w:rsidP="00621976">
          <w:pPr>
            <w:pStyle w:val="Sidfot"/>
            <w:spacing w:line="276" w:lineRule="auto"/>
            <w:jc w:val="right"/>
          </w:pPr>
        </w:p>
      </w:tc>
    </w:tr>
  </w:tbl>
  <w:p w14:paraId="72172F19" w14:textId="77777777" w:rsidR="00621976" w:rsidRPr="005606BC" w:rsidRDefault="00621976" w:rsidP="0062197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EFBC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5BE1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ECD171" w14:textId="77777777" w:rsidTr="00C26068">
      <w:trPr>
        <w:trHeight w:val="227"/>
      </w:trPr>
      <w:tc>
        <w:tcPr>
          <w:tcW w:w="4074" w:type="dxa"/>
        </w:tcPr>
        <w:p w14:paraId="0220F2C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0E33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2BC1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07A3" w14:textId="77777777" w:rsidR="00046CE5" w:rsidRDefault="00046CE5" w:rsidP="00621976">
      <w:pPr>
        <w:spacing w:after="0" w:line="240" w:lineRule="auto"/>
      </w:pPr>
      <w:r>
        <w:separator/>
      </w:r>
    </w:p>
  </w:footnote>
  <w:footnote w:type="continuationSeparator" w:id="0">
    <w:p w14:paraId="2FA90210" w14:textId="77777777" w:rsidR="00046CE5" w:rsidRDefault="00046C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1976" w14:paraId="4B66CA16" w14:textId="77777777" w:rsidTr="00C93EBA">
      <w:trPr>
        <w:trHeight w:val="227"/>
      </w:trPr>
      <w:tc>
        <w:tcPr>
          <w:tcW w:w="5534" w:type="dxa"/>
        </w:tcPr>
        <w:p w14:paraId="13836F3D" w14:textId="77777777" w:rsidR="00621976" w:rsidRPr="007D73AB" w:rsidRDefault="00621976">
          <w:pPr>
            <w:pStyle w:val="Sidhuvud"/>
          </w:pPr>
        </w:p>
      </w:tc>
      <w:tc>
        <w:tcPr>
          <w:tcW w:w="3170" w:type="dxa"/>
          <w:vAlign w:val="bottom"/>
        </w:tcPr>
        <w:p w14:paraId="344F265E" w14:textId="430F5516" w:rsidR="00621976" w:rsidRPr="007D73AB" w:rsidRDefault="00621976" w:rsidP="00340DE0">
          <w:pPr>
            <w:pStyle w:val="Sidhuvud"/>
          </w:pPr>
        </w:p>
      </w:tc>
      <w:tc>
        <w:tcPr>
          <w:tcW w:w="1134" w:type="dxa"/>
        </w:tcPr>
        <w:p w14:paraId="5B7FA842" w14:textId="77777777" w:rsidR="00621976" w:rsidRDefault="00621976" w:rsidP="005A703A">
          <w:pPr>
            <w:pStyle w:val="Sidhuvud"/>
          </w:pPr>
        </w:p>
      </w:tc>
    </w:tr>
    <w:tr w:rsidR="00621976" w14:paraId="184E38A5" w14:textId="77777777" w:rsidTr="00C93EBA">
      <w:trPr>
        <w:trHeight w:val="1928"/>
      </w:trPr>
      <w:tc>
        <w:tcPr>
          <w:tcW w:w="5534" w:type="dxa"/>
        </w:tcPr>
        <w:p w14:paraId="41638D3A" w14:textId="0FBCB04F" w:rsidR="00621976" w:rsidRPr="00340DE0" w:rsidRDefault="0062197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C47B99" wp14:editId="0B37BA5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2DBEBE" w14:textId="0D2E5D3C" w:rsidR="00621976" w:rsidRPr="00710A6C" w:rsidRDefault="00621976" w:rsidP="00EE3C0F">
          <w:pPr>
            <w:pStyle w:val="Sidhuvud"/>
            <w:rPr>
              <w:b/>
            </w:rPr>
          </w:pPr>
        </w:p>
        <w:p w14:paraId="2CFB3C3E" w14:textId="3E3FF29A" w:rsidR="00621976" w:rsidRDefault="00621976" w:rsidP="00EE3C0F">
          <w:pPr>
            <w:pStyle w:val="Sidhuvud"/>
          </w:pPr>
        </w:p>
        <w:p w14:paraId="3D42D95C" w14:textId="364ACDF8" w:rsidR="00621976" w:rsidRDefault="00621976" w:rsidP="00EE3C0F">
          <w:pPr>
            <w:pStyle w:val="Sidhuvud"/>
          </w:pPr>
        </w:p>
        <w:p w14:paraId="48997929" w14:textId="77777777" w:rsidR="00621976" w:rsidRDefault="0062197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247677ECDA644D8BB5A0864C40E5B4F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42C9F276" w14:textId="3841C600" w:rsidR="00621976" w:rsidRDefault="00621976" w:rsidP="00EE3C0F">
              <w:pPr>
                <w:pStyle w:val="Sidhuvud"/>
              </w:pPr>
              <w:r>
                <w:t>Fi2021/01926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0A119426D44BB5A90AA2F6BC1CAB2D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5867672B" w14:textId="77777777" w:rsidR="00621976" w:rsidRDefault="0062197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EDAF58" w14:textId="77777777" w:rsidR="00621976" w:rsidRDefault="00621976" w:rsidP="00EE3C0F">
          <w:pPr>
            <w:pStyle w:val="Sidhuvud"/>
          </w:pPr>
        </w:p>
      </w:tc>
      <w:tc>
        <w:tcPr>
          <w:tcW w:w="1134" w:type="dxa"/>
        </w:tcPr>
        <w:p w14:paraId="666C8AD3" w14:textId="1AE276CA" w:rsidR="00621976" w:rsidRDefault="00621976" w:rsidP="0094502D">
          <w:pPr>
            <w:pStyle w:val="Sidhuvud"/>
          </w:pPr>
        </w:p>
        <w:p w14:paraId="6D16A1E8" w14:textId="281D9697" w:rsidR="00621976" w:rsidRPr="0094502D" w:rsidRDefault="00621976" w:rsidP="00EC71A6">
          <w:pPr>
            <w:pStyle w:val="Sidhuvud"/>
          </w:pPr>
        </w:p>
      </w:tc>
    </w:tr>
    <w:tr w:rsidR="00621976" w14:paraId="7739B39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113500C66F4BCAAE9D26BEBBE66D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83B7D3" w14:textId="77777777" w:rsidR="00621976" w:rsidRPr="00621976" w:rsidRDefault="00621976" w:rsidP="00340DE0">
              <w:pPr>
                <w:pStyle w:val="Sidhuvud"/>
                <w:rPr>
                  <w:b/>
                </w:rPr>
              </w:pPr>
              <w:r w:rsidRPr="00621976">
                <w:rPr>
                  <w:b/>
                </w:rPr>
                <w:t>Finansdepartementet</w:t>
              </w:r>
            </w:p>
            <w:p w14:paraId="3D446F93" w14:textId="77777777" w:rsidR="00EA0BB1" w:rsidRDefault="00621976" w:rsidP="00340DE0">
              <w:pPr>
                <w:pStyle w:val="Sidhuvud"/>
              </w:pPr>
              <w:r w:rsidRPr="00621976">
                <w:t>Finansministern</w:t>
              </w:r>
            </w:p>
            <w:p w14:paraId="1634DBEE" w14:textId="77777777" w:rsidR="00EA0BB1" w:rsidRDefault="00EA0BB1" w:rsidP="00340DE0">
              <w:pPr>
                <w:pStyle w:val="Sidhuvud"/>
              </w:pPr>
            </w:p>
            <w:p w14:paraId="0BDFD30F" w14:textId="057936B8" w:rsidR="00621976" w:rsidRPr="00340DE0" w:rsidRDefault="0062197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40F710DB36A464CAC640DBC3978FAA5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24B09402" w14:textId="3C2A9BC6" w:rsidR="00621976" w:rsidRDefault="0062197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2AD4FD" w14:textId="77777777" w:rsidR="00621976" w:rsidRDefault="00621976" w:rsidP="003E6020">
          <w:pPr>
            <w:pStyle w:val="Sidhuvud"/>
          </w:pPr>
        </w:p>
      </w:tc>
    </w:tr>
  </w:tbl>
  <w:p w14:paraId="2797F1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6CE5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6A50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182"/>
    <w:rsid w:val="00222258"/>
    <w:rsid w:val="00223AD6"/>
    <w:rsid w:val="0022666A"/>
    <w:rsid w:val="0023090F"/>
    <w:rsid w:val="002315F5"/>
    <w:rsid w:val="00232D81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05C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08D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1976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591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2A4"/>
    <w:rsid w:val="00A743AC"/>
    <w:rsid w:val="00A757B7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726E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73EF"/>
    <w:rsid w:val="00E96532"/>
    <w:rsid w:val="00E973A0"/>
    <w:rsid w:val="00EA0BB1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D9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1976"/>
  </w:style>
  <w:style w:type="paragraph" w:styleId="Rubrik1">
    <w:name w:val="heading 1"/>
    <w:basedOn w:val="Brdtext"/>
    <w:next w:val="Brdtext"/>
    <w:link w:val="Rubrik1Char"/>
    <w:uiPriority w:val="1"/>
    <w:qFormat/>
    <w:rsid w:val="0062197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2197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2197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2197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2197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219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219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219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219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2197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21976"/>
  </w:style>
  <w:style w:type="paragraph" w:styleId="Brdtextmedindrag">
    <w:name w:val="Body Text Indent"/>
    <w:basedOn w:val="Normal"/>
    <w:link w:val="BrdtextmedindragChar"/>
    <w:qFormat/>
    <w:rsid w:val="0062197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21976"/>
  </w:style>
  <w:style w:type="character" w:customStyle="1" w:styleId="Rubrik1Char">
    <w:name w:val="Rubrik 1 Char"/>
    <w:basedOn w:val="Standardstycketeckensnitt"/>
    <w:link w:val="Rubrik1"/>
    <w:uiPriority w:val="1"/>
    <w:rsid w:val="0062197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2197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2197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2197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2197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2197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2197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2197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2197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2197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2197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2197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21976"/>
  </w:style>
  <w:style w:type="paragraph" w:styleId="Beskrivning">
    <w:name w:val="caption"/>
    <w:basedOn w:val="Bildtext"/>
    <w:next w:val="Normal"/>
    <w:uiPriority w:val="35"/>
    <w:semiHidden/>
    <w:qFormat/>
    <w:rsid w:val="0062197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2197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2197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21976"/>
  </w:style>
  <w:style w:type="paragraph" w:styleId="Sidhuvud">
    <w:name w:val="header"/>
    <w:basedOn w:val="Normal"/>
    <w:link w:val="SidhuvudChar"/>
    <w:uiPriority w:val="99"/>
    <w:rsid w:val="006219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2197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219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197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21976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2197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2197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21976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62197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2197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2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2197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2197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2197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2197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2197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2197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2197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2197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21976"/>
    <w:pPr>
      <w:numPr>
        <w:numId w:val="34"/>
      </w:numPr>
    </w:pPr>
  </w:style>
  <w:style w:type="numbering" w:customStyle="1" w:styleId="RKPunktlista">
    <w:name w:val="RK Punktlista"/>
    <w:uiPriority w:val="99"/>
    <w:rsid w:val="0062197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21976"/>
    <w:pPr>
      <w:numPr>
        <w:ilvl w:val="1"/>
      </w:numPr>
    </w:pPr>
  </w:style>
  <w:style w:type="numbering" w:customStyle="1" w:styleId="Strecklistan">
    <w:name w:val="Strecklistan"/>
    <w:uiPriority w:val="99"/>
    <w:rsid w:val="0062197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2197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2197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2197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2197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219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2197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2197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2197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2197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2197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21976"/>
  </w:style>
  <w:style w:type="character" w:styleId="AnvndHyperlnk">
    <w:name w:val="FollowedHyperlink"/>
    <w:basedOn w:val="Standardstycketeckensnitt"/>
    <w:uiPriority w:val="99"/>
    <w:semiHidden/>
    <w:unhideWhenUsed/>
    <w:rsid w:val="0062197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2197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21976"/>
  </w:style>
  <w:style w:type="paragraph" w:styleId="Avsndaradress-brev">
    <w:name w:val="envelope return"/>
    <w:basedOn w:val="Normal"/>
    <w:uiPriority w:val="99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97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2197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2197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219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21976"/>
  </w:style>
  <w:style w:type="paragraph" w:styleId="Brdtext3">
    <w:name w:val="Body Text 3"/>
    <w:basedOn w:val="Normal"/>
    <w:link w:val="Brdtext3Char"/>
    <w:uiPriority w:val="99"/>
    <w:semiHidden/>
    <w:unhideWhenUsed/>
    <w:rsid w:val="006219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219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2197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2197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2197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2197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219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2197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2197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2197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219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2197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2197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219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21976"/>
  </w:style>
  <w:style w:type="character" w:customStyle="1" w:styleId="DatumChar">
    <w:name w:val="Datum Char"/>
    <w:basedOn w:val="Standardstycketeckensnitt"/>
    <w:link w:val="Datum"/>
    <w:uiPriority w:val="99"/>
    <w:semiHidden/>
    <w:rsid w:val="00621976"/>
  </w:style>
  <w:style w:type="character" w:styleId="Diskretbetoning">
    <w:name w:val="Subtle Emphasis"/>
    <w:basedOn w:val="Standardstycketeckensnitt"/>
    <w:uiPriority w:val="19"/>
    <w:semiHidden/>
    <w:qFormat/>
    <w:rsid w:val="0062197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2197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219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219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219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2197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219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219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219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219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2197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21976"/>
  </w:style>
  <w:style w:type="paragraph" w:styleId="Figurfrteckning">
    <w:name w:val="table of figures"/>
    <w:basedOn w:val="Normal"/>
    <w:next w:val="Normal"/>
    <w:uiPriority w:val="99"/>
    <w:semiHidden/>
    <w:unhideWhenUsed/>
    <w:rsid w:val="0062197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219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219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219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2197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2197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2197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2197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2197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2197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2197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219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2197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2197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2197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2197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2197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97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2197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2197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2197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2197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21976"/>
  </w:style>
  <w:style w:type="paragraph" w:styleId="Innehll4">
    <w:name w:val="toc 4"/>
    <w:basedOn w:val="Normal"/>
    <w:next w:val="Normal"/>
    <w:autoRedefine/>
    <w:uiPriority w:val="39"/>
    <w:semiHidden/>
    <w:unhideWhenUsed/>
    <w:rsid w:val="0062197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2197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2197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2197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2197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2197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219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197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197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19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197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219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219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219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219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2197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219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219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219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219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2197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219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219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219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219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219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219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219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219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219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219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219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219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219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21976"/>
  </w:style>
  <w:style w:type="table" w:styleId="Ljuslista">
    <w:name w:val="Light List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219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219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219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219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219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219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219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21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2197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21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219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21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219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219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219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2197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2197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2197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2197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2197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219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219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2197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2197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219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2197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2197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2197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2197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2197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219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219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2197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21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219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219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219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219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219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219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2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219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219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219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219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219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219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2197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21976"/>
  </w:style>
  <w:style w:type="character" w:styleId="Slutnotsreferens">
    <w:name w:val="endnote reference"/>
    <w:basedOn w:val="Standardstycketeckensnitt"/>
    <w:uiPriority w:val="99"/>
    <w:semiHidden/>
    <w:unhideWhenUsed/>
    <w:rsid w:val="0062197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2197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2197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2197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219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219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219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219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2197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2197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2197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2197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2197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219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219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219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219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219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219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219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219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219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219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219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219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219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219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219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219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219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219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219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219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219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219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219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219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21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2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219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2197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219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219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219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47677ECDA644D8BB5A0864C40E5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E8075-72A0-46E9-8330-988D768CB40F}"/>
      </w:docPartPr>
      <w:docPartBody>
        <w:p w:rsidR="003F1767" w:rsidRDefault="00173297" w:rsidP="00173297">
          <w:pPr>
            <w:pStyle w:val="C247677ECDA644D8BB5A0864C40E5B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0A119426D44BB5A90AA2F6BC1CA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EE8F5-B83E-4DB1-A6DB-9E8B7D15497C}"/>
      </w:docPartPr>
      <w:docPartBody>
        <w:p w:rsidR="003F1767" w:rsidRDefault="00173297" w:rsidP="00173297">
          <w:pPr>
            <w:pStyle w:val="160A119426D44BB5A90AA2F6BC1CAB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113500C66F4BCAAE9D26BEBBE66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70F43-D0C7-47E4-A08F-48DECC0EE802}"/>
      </w:docPartPr>
      <w:docPartBody>
        <w:p w:rsidR="003F1767" w:rsidRDefault="00173297" w:rsidP="00173297">
          <w:pPr>
            <w:pStyle w:val="0C113500C66F4BCAAE9D26BEBBE66D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0F710DB36A464CAC640DBC3978F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A87B9-9BF6-4064-AEDE-C7320FCE254D}"/>
      </w:docPartPr>
      <w:docPartBody>
        <w:p w:rsidR="003F1767" w:rsidRDefault="00173297" w:rsidP="00173297">
          <w:pPr>
            <w:pStyle w:val="E40F710DB36A464CAC640DBC3978F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E1274B0AB4BA7AA29739E059C2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CD815-0C95-4290-A6FD-7D8AE1101BEF}"/>
      </w:docPartPr>
      <w:docPartBody>
        <w:p w:rsidR="003F1767" w:rsidRDefault="00173297" w:rsidP="00173297">
          <w:pPr>
            <w:pStyle w:val="0CFE1274B0AB4BA7AA29739E059C21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97"/>
    <w:rsid w:val="00173297"/>
    <w:rsid w:val="00300088"/>
    <w:rsid w:val="003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88E1AEFBBC4C8F85A21CA6FF6E9B52">
    <w:name w:val="C788E1AEFBBC4C8F85A21CA6FF6E9B52"/>
    <w:rsid w:val="00173297"/>
  </w:style>
  <w:style w:type="character" w:styleId="Platshllartext">
    <w:name w:val="Placeholder Text"/>
    <w:basedOn w:val="Standardstycketeckensnitt"/>
    <w:uiPriority w:val="99"/>
    <w:semiHidden/>
    <w:rsid w:val="00173297"/>
    <w:rPr>
      <w:noProof w:val="0"/>
      <w:color w:val="808080"/>
    </w:rPr>
  </w:style>
  <w:style w:type="paragraph" w:customStyle="1" w:styleId="B0FE0A2CB6274B169CD46FA46873A320">
    <w:name w:val="B0FE0A2CB6274B169CD46FA46873A320"/>
    <w:rsid w:val="00173297"/>
  </w:style>
  <w:style w:type="paragraph" w:customStyle="1" w:styleId="F2235C6EAF1547D2B9562B2FC03D8861">
    <w:name w:val="F2235C6EAF1547D2B9562B2FC03D8861"/>
    <w:rsid w:val="00173297"/>
  </w:style>
  <w:style w:type="paragraph" w:customStyle="1" w:styleId="1B2CC7E34CB74720A3975520F756D4B9">
    <w:name w:val="1B2CC7E34CB74720A3975520F756D4B9"/>
    <w:rsid w:val="00173297"/>
  </w:style>
  <w:style w:type="paragraph" w:customStyle="1" w:styleId="C247677ECDA644D8BB5A0864C40E5B4F">
    <w:name w:val="C247677ECDA644D8BB5A0864C40E5B4F"/>
    <w:rsid w:val="00173297"/>
  </w:style>
  <w:style w:type="paragraph" w:customStyle="1" w:styleId="160A119426D44BB5A90AA2F6BC1CAB2D">
    <w:name w:val="160A119426D44BB5A90AA2F6BC1CAB2D"/>
    <w:rsid w:val="00173297"/>
  </w:style>
  <w:style w:type="paragraph" w:customStyle="1" w:styleId="2728BE49840046118249CF77CF544927">
    <w:name w:val="2728BE49840046118249CF77CF544927"/>
    <w:rsid w:val="00173297"/>
  </w:style>
  <w:style w:type="paragraph" w:customStyle="1" w:styleId="8A29F01956C8411DBC5CAF8249ABA612">
    <w:name w:val="8A29F01956C8411DBC5CAF8249ABA612"/>
    <w:rsid w:val="00173297"/>
  </w:style>
  <w:style w:type="paragraph" w:customStyle="1" w:styleId="94F793F6CAEE490ABB4A64EA5ABF21A8">
    <w:name w:val="94F793F6CAEE490ABB4A64EA5ABF21A8"/>
    <w:rsid w:val="00173297"/>
  </w:style>
  <w:style w:type="paragraph" w:customStyle="1" w:styleId="0C113500C66F4BCAAE9D26BEBBE66D40">
    <w:name w:val="0C113500C66F4BCAAE9D26BEBBE66D40"/>
    <w:rsid w:val="00173297"/>
  </w:style>
  <w:style w:type="paragraph" w:customStyle="1" w:styleId="E40F710DB36A464CAC640DBC3978FAA5">
    <w:name w:val="E40F710DB36A464CAC640DBC3978FAA5"/>
    <w:rsid w:val="00173297"/>
  </w:style>
  <w:style w:type="paragraph" w:customStyle="1" w:styleId="160A119426D44BB5A90AA2F6BC1CAB2D1">
    <w:name w:val="160A119426D44BB5A90AA2F6BC1CAB2D1"/>
    <w:rsid w:val="001732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113500C66F4BCAAE9D26BEBBE66D401">
    <w:name w:val="0C113500C66F4BCAAE9D26BEBBE66D401"/>
    <w:rsid w:val="001732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84565DD3D54A25AA6061FE2804DC7A">
    <w:name w:val="B484565DD3D54A25AA6061FE2804DC7A"/>
    <w:rsid w:val="00173297"/>
  </w:style>
  <w:style w:type="paragraph" w:customStyle="1" w:styleId="AB23A8EBE3C64064BED979D1A8A7C97B">
    <w:name w:val="AB23A8EBE3C64064BED979D1A8A7C97B"/>
    <w:rsid w:val="00173297"/>
  </w:style>
  <w:style w:type="paragraph" w:customStyle="1" w:styleId="82991B20FA1C4759A8B151C2F83C1778">
    <w:name w:val="82991B20FA1C4759A8B151C2F83C1778"/>
    <w:rsid w:val="00173297"/>
  </w:style>
  <w:style w:type="paragraph" w:customStyle="1" w:styleId="5A3215B40182421B9AC425853A453E8B">
    <w:name w:val="5A3215B40182421B9AC425853A453E8B"/>
    <w:rsid w:val="00173297"/>
  </w:style>
  <w:style w:type="paragraph" w:customStyle="1" w:styleId="9485B55A1A3940C097013ECCAD0ADCF4">
    <w:name w:val="9485B55A1A3940C097013ECCAD0ADCF4"/>
    <w:rsid w:val="00173297"/>
  </w:style>
  <w:style w:type="paragraph" w:customStyle="1" w:styleId="0CFE1274B0AB4BA7AA29739E059C21FD">
    <w:name w:val="0CFE1274B0AB4BA7AA29739E059C21FD"/>
    <w:rsid w:val="00173297"/>
  </w:style>
  <w:style w:type="paragraph" w:customStyle="1" w:styleId="D3D6050361BB4A718B513FD606DC0B6F">
    <w:name w:val="D3D6050361BB4A718B513FD606DC0B6F"/>
    <w:rsid w:val="00173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8a9f32e5-0f9c-464d-8bc5-379ae39e628b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6920F-7B96-4271-BD28-4DB30B047B49}"/>
</file>

<file path=customXml/itemProps2.xml><?xml version="1.0" encoding="utf-8"?>
<ds:datastoreItem xmlns:ds="http://schemas.openxmlformats.org/officeDocument/2006/customXml" ds:itemID="{BA860831-652B-45A4-82D4-42B5EEBAC0ED}"/>
</file>

<file path=customXml/itemProps3.xml><?xml version="1.0" encoding="utf-8"?>
<ds:datastoreItem xmlns:ds="http://schemas.openxmlformats.org/officeDocument/2006/customXml" ds:itemID="{466D0E7F-56F4-4DC1-A67D-6BEA9E0CF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2020_21_2831_Skuldregister.docx</dc:title>
  <dc:subject/>
  <dc:creator/>
  <cp:keywords/>
  <dc:description/>
  <cp:lastModifiedBy/>
  <cp:revision>1</cp:revision>
  <dcterms:created xsi:type="dcterms:W3CDTF">2021-05-19T08:30:00Z</dcterms:created>
  <dcterms:modified xsi:type="dcterms:W3CDTF">2021-05-18T11:07:00Z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