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10E72" w:rsidP="00DA0661">
      <w:pPr>
        <w:pStyle w:val="Title"/>
      </w:pPr>
      <w:bookmarkStart w:id="0" w:name="Start"/>
      <w:bookmarkEnd w:id="0"/>
      <w:r>
        <w:t>Svar på fråga 2021/22:1870 av Markus Wiechel (SD)</w:t>
      </w:r>
      <w:r>
        <w:br/>
        <w:t xml:space="preserve">Minskat engagemang och feministisk utrikespolitik gentemot Taiwan </w:t>
      </w:r>
    </w:p>
    <w:p w:rsidR="00C10E72" w:rsidP="002749F7">
      <w:pPr>
        <w:pStyle w:val="BodyText"/>
      </w:pPr>
      <w:r>
        <w:t xml:space="preserve">Markus Wiechel har frågat mig på vilket sätt regeringen har bedrivit feministisk utrikespolitik gentemot Taiwan. </w:t>
      </w:r>
    </w:p>
    <w:p w:rsidR="002226B5" w:rsidP="002749F7">
      <w:pPr>
        <w:pStyle w:val="BodyText"/>
      </w:pPr>
      <w:r>
        <w:t xml:space="preserve">Jag välkomnar Markus </w:t>
      </w:r>
      <w:r>
        <w:t>Wiechels</w:t>
      </w:r>
      <w:r>
        <w:t xml:space="preserve"> intresse för regeringens feministiska utrikespolitik. </w:t>
      </w:r>
      <w:r w:rsidRPr="002226B5">
        <w:t>Den feministiska utrikespolitiken innebär att ett jämställdhetsperspektiv genomsyrar utrikesförvaltningens hela verksamhet. Politiken ska bidra till global jämställdhet</w:t>
      </w:r>
      <w:r w:rsidR="00CC7FCA">
        <w:t>, inklusive</w:t>
      </w:r>
      <w:r w:rsidRPr="002226B5">
        <w:t xml:space="preserve"> alla kvinnor och flickors fulla åtnjutande av de mänskliga rättigheterna.</w:t>
      </w:r>
      <w:r>
        <w:t xml:space="preserve"> </w:t>
      </w:r>
    </w:p>
    <w:p w:rsidR="002226B5" w:rsidRPr="002226B5" w:rsidP="002749F7">
      <w:pPr>
        <w:pStyle w:val="BodyText"/>
      </w:pPr>
      <w:r>
        <w:t>Detta gäller även i relationen med Taiwan. Dialogen med Taiwan innefattar många olika frågor varav en är jämställdhet. Till exempel har</w:t>
      </w:r>
      <w:r w:rsidR="00333DD5">
        <w:t xml:space="preserve"> </w:t>
      </w:r>
      <w:r>
        <w:t>s</w:t>
      </w:r>
      <w:r w:rsidRPr="002226B5">
        <w:t xml:space="preserve">tatssekreterare </w:t>
      </w:r>
      <w:r w:rsidR="00333DD5">
        <w:t xml:space="preserve">ansvarig för jämställdhetsfrågor </w:t>
      </w:r>
      <w:r>
        <w:t xml:space="preserve">deltagit </w:t>
      </w:r>
      <w:r w:rsidRPr="002226B5">
        <w:t>i ett virtuellt seminarium om jämställdhet med den taiwanesiska ministern Audrey Tang.</w:t>
      </w:r>
      <w:r w:rsidR="00D95D8D">
        <w:t xml:space="preserve"> Regeringens samordnare för den feministiska utrikespolitiken för också dialog med taiwanesiska företrädare i Sverige.</w:t>
      </w:r>
    </w:p>
    <w:p w:rsidR="00C10E72" w:rsidRPr="00175AF0" w:rsidP="006A12F1">
      <w:pPr>
        <w:pStyle w:val="BodyText"/>
        <w:rPr>
          <w:lang w:val="de-DE"/>
        </w:rPr>
      </w:pPr>
      <w:r w:rsidRPr="00175AF0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5D47A244BF5406CAE10E7432CFA7F4F"/>
          </w:placeholder>
          <w:dataBinding w:xpath="/ns0:DocumentInfo[1]/ns0:BaseInfo[1]/ns0:HeaderDate[1]" w:storeItemID="{8BB80EFA-D0FC-4E66-BA4B-AAEAE047CE47}" w:prefixMappings="xmlns:ns0='http://lp/documentinfo/RK' "/>
          <w:date w:fullDate="2022-08-29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175AF0" w:rsidR="000A42FC">
            <w:rPr>
              <w:lang w:val="de-DE"/>
            </w:rPr>
            <w:t xml:space="preserve">29 </w:t>
          </w:r>
          <w:r w:rsidRPr="00175AF0" w:rsidR="000A42FC">
            <w:rPr>
              <w:lang w:val="de-DE"/>
            </w:rPr>
            <w:t>augusti</w:t>
          </w:r>
          <w:r w:rsidRPr="00175AF0" w:rsidR="000A42FC">
            <w:rPr>
              <w:lang w:val="de-DE"/>
            </w:rPr>
            <w:t xml:space="preserve"> 2022</w:t>
          </w:r>
        </w:sdtContent>
      </w:sdt>
    </w:p>
    <w:p w:rsidR="00C10E72" w:rsidRPr="00175AF0" w:rsidP="004E7A8F">
      <w:pPr>
        <w:pStyle w:val="Brdtextutanavstnd"/>
        <w:rPr>
          <w:lang w:val="de-DE"/>
        </w:rPr>
      </w:pPr>
    </w:p>
    <w:p w:rsidR="00C10E72" w:rsidRPr="00175AF0" w:rsidP="004E7A8F">
      <w:pPr>
        <w:pStyle w:val="Brdtextutanavstnd"/>
        <w:rPr>
          <w:lang w:val="de-DE"/>
        </w:rPr>
      </w:pPr>
    </w:p>
    <w:p w:rsidR="00C10E72" w:rsidRPr="00C10E72" w:rsidP="00422A41">
      <w:pPr>
        <w:pStyle w:val="BodyText"/>
        <w:rPr>
          <w:lang w:val="de-DE"/>
        </w:rPr>
      </w:pPr>
      <w:r w:rsidRPr="00C10E72">
        <w:rPr>
          <w:lang w:val="de-DE"/>
        </w:rPr>
        <w:t>Ann Linde</w:t>
      </w:r>
    </w:p>
    <w:p w:rsidR="00C10E72" w:rsidRPr="00C10E72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10E7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10E72" w:rsidRPr="007D73AB" w:rsidP="00340DE0">
          <w:pPr>
            <w:pStyle w:val="Header"/>
          </w:pPr>
        </w:p>
      </w:tc>
      <w:tc>
        <w:tcPr>
          <w:tcW w:w="1134" w:type="dxa"/>
        </w:tcPr>
        <w:p w:rsidR="00C10E7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10E7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10E72" w:rsidRPr="00710A6C" w:rsidP="00EE3C0F">
          <w:pPr>
            <w:pStyle w:val="Header"/>
            <w:rPr>
              <w:b/>
            </w:rPr>
          </w:pPr>
        </w:p>
        <w:p w:rsidR="00C10E72" w:rsidP="00EE3C0F">
          <w:pPr>
            <w:pStyle w:val="Header"/>
          </w:pPr>
        </w:p>
        <w:p w:rsidR="00C10E72" w:rsidP="00EE3C0F">
          <w:pPr>
            <w:pStyle w:val="Header"/>
          </w:pPr>
        </w:p>
        <w:p w:rsidR="00C10E7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44C38BEF97E41A8BCD7B3B7A716E8F3"/>
            </w:placeholder>
            <w:dataBinding w:xpath="/ns0:DocumentInfo[1]/ns0:BaseInfo[1]/ns0:Dnr[1]" w:storeItemID="{8BB80EFA-D0FC-4E66-BA4B-AAEAE047CE47}" w:prefixMappings="xmlns:ns0='http://lp/documentinfo/RK' "/>
            <w:text/>
          </w:sdtPr>
          <w:sdtContent>
            <w:p w:rsidR="00C10E72" w:rsidP="00EE3C0F">
              <w:pPr>
                <w:pStyle w:val="Header"/>
              </w:pPr>
              <w:r>
                <w:t>UD2022/</w:t>
              </w:r>
              <w:r w:rsidR="00CE14C2">
                <w:t>11910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437B5D5E049465199C1F1D7672FF76B"/>
            </w:placeholder>
            <w:showingPlcHdr/>
            <w:dataBinding w:xpath="/ns0:DocumentInfo[1]/ns0:BaseInfo[1]/ns0:DocNumber[1]" w:storeItemID="{8BB80EFA-D0FC-4E66-BA4B-AAEAE047CE47}" w:prefixMappings="xmlns:ns0='http://lp/documentinfo/RK' "/>
            <w:text/>
          </w:sdtPr>
          <w:sdtContent>
            <w:p w:rsidR="00C10E7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10E72" w:rsidP="00EE3C0F">
          <w:pPr>
            <w:pStyle w:val="Header"/>
          </w:pPr>
        </w:p>
      </w:tc>
      <w:tc>
        <w:tcPr>
          <w:tcW w:w="1134" w:type="dxa"/>
        </w:tcPr>
        <w:p w:rsidR="00C10E72" w:rsidP="0094502D">
          <w:pPr>
            <w:pStyle w:val="Header"/>
          </w:pPr>
        </w:p>
        <w:p w:rsidR="00C10E7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19F903F39924B788A5988BA8232FF4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10E72" w:rsidRPr="00C10E72" w:rsidP="00340DE0">
              <w:pPr>
                <w:pStyle w:val="Header"/>
                <w:rPr>
                  <w:b/>
                </w:rPr>
              </w:pPr>
              <w:r w:rsidRPr="00C10E72">
                <w:rPr>
                  <w:b/>
                </w:rPr>
                <w:t>Utrikesdepartementet</w:t>
              </w:r>
            </w:p>
            <w:p w:rsidR="000A42FC" w:rsidP="00340DE0">
              <w:pPr>
                <w:pStyle w:val="Header"/>
              </w:pPr>
              <w:r w:rsidRPr="00C10E72">
                <w:t>Utrikesministern</w:t>
              </w:r>
            </w:p>
            <w:p w:rsidR="000A42FC" w:rsidP="00340DE0">
              <w:pPr>
                <w:pStyle w:val="Header"/>
              </w:pPr>
            </w:p>
            <w:p w:rsidR="00C10E72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C8EE92B555C45FE9DBE94E994533584"/>
          </w:placeholder>
          <w:dataBinding w:xpath="/ns0:DocumentInfo[1]/ns0:BaseInfo[1]/ns0:Recipient[1]" w:storeItemID="{8BB80EFA-D0FC-4E66-BA4B-AAEAE047CE47}" w:prefixMappings="xmlns:ns0='http://lp/documentinfo/RK' "/>
          <w:text w:multiLine="1"/>
        </w:sdtPr>
        <w:sdtContent>
          <w:tc>
            <w:tcPr>
              <w:tcW w:w="3170" w:type="dxa"/>
            </w:tcPr>
            <w:p w:rsidR="00C10E72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C10E7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4C38BEF97E41A8BCD7B3B7A716E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64E66-1B18-4A48-9AF3-F620B24C1C8D}"/>
      </w:docPartPr>
      <w:docPartBody>
        <w:p w:rsidR="000B4C79" w:rsidP="00231C0C">
          <w:pPr>
            <w:pStyle w:val="344C38BEF97E41A8BCD7B3B7A716E8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37B5D5E049465199C1F1D7672FF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A92D8-1D5B-48FA-B475-D54ACA06ACE5}"/>
      </w:docPartPr>
      <w:docPartBody>
        <w:p w:rsidR="000B4C79" w:rsidP="00231C0C">
          <w:pPr>
            <w:pStyle w:val="5437B5D5E049465199C1F1D7672FF76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9F903F39924B788A5988BA8232F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3E19C-CBAF-48C4-9BDE-D25ED5AACA16}"/>
      </w:docPartPr>
      <w:docPartBody>
        <w:p w:rsidR="000B4C79" w:rsidP="00231C0C">
          <w:pPr>
            <w:pStyle w:val="019F903F39924B788A5988BA8232FF4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8EE92B555C45FE9DBE94E994533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B5395-7A34-4006-A76A-991686800787}"/>
      </w:docPartPr>
      <w:docPartBody>
        <w:p w:rsidR="000B4C79" w:rsidP="00231C0C">
          <w:pPr>
            <w:pStyle w:val="1C8EE92B555C45FE9DBE94E9945335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D47A244BF5406CAE10E7432CFA7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010A7-4D3E-43C1-A786-9BA063AD21D0}"/>
      </w:docPartPr>
      <w:docPartBody>
        <w:p w:rsidR="000B4C79" w:rsidP="00231C0C">
          <w:pPr>
            <w:pStyle w:val="C5D47A244BF5406CAE10E7432CFA7F4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C0C"/>
    <w:rPr>
      <w:noProof w:val="0"/>
      <w:color w:val="808080"/>
    </w:rPr>
  </w:style>
  <w:style w:type="paragraph" w:customStyle="1" w:styleId="344C38BEF97E41A8BCD7B3B7A716E8F3">
    <w:name w:val="344C38BEF97E41A8BCD7B3B7A716E8F3"/>
    <w:rsid w:val="00231C0C"/>
  </w:style>
  <w:style w:type="paragraph" w:customStyle="1" w:styleId="1C8EE92B555C45FE9DBE94E994533584">
    <w:name w:val="1C8EE92B555C45FE9DBE94E994533584"/>
    <w:rsid w:val="00231C0C"/>
  </w:style>
  <w:style w:type="paragraph" w:customStyle="1" w:styleId="5437B5D5E049465199C1F1D7672FF76B1">
    <w:name w:val="5437B5D5E049465199C1F1D7672FF76B1"/>
    <w:rsid w:val="00231C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9F903F39924B788A5988BA8232FF4B1">
    <w:name w:val="019F903F39924B788A5988BA8232FF4B1"/>
    <w:rsid w:val="00231C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D47A244BF5406CAE10E7432CFA7F4F">
    <w:name w:val="C5D47A244BF5406CAE10E7432CFA7F4F"/>
    <w:rsid w:val="00231C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46aa94a6-64d6-4f18-a5e9-4aaa7274c2fa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2022-08-29T00:00:00</HeaderDate>
    <Office/>
    <Dnr>UD2022/11910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F5DA894-DA22-4FD8-8E93-A53A4B0E1CF7}"/>
</file>

<file path=customXml/itemProps2.xml><?xml version="1.0" encoding="utf-8"?>
<ds:datastoreItem xmlns:ds="http://schemas.openxmlformats.org/officeDocument/2006/customXml" ds:itemID="{0186F80E-5B57-45EC-AE75-352E97E10475}"/>
</file>

<file path=customXml/itemProps3.xml><?xml version="1.0" encoding="utf-8"?>
<ds:datastoreItem xmlns:ds="http://schemas.openxmlformats.org/officeDocument/2006/customXml" ds:itemID="{45D1F937-4271-4ED3-8006-54F866D88DD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BB80EFA-D0FC-4E66-BA4B-AAEAE047CE4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1870 av Markus Wiechel (SD).docx</dc:title>
  <cp:revision>2</cp:revision>
  <dcterms:created xsi:type="dcterms:W3CDTF">2022-08-29T10:41:00Z</dcterms:created>
  <dcterms:modified xsi:type="dcterms:W3CDTF">2022-08-29T10:41:00Z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9d47164a-92ef-4183-bb4e-175d14a2c902</vt:lpwstr>
  </property>
</Properties>
</file>