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45C2C" w14:textId="77777777" w:rsidR="00144ED9" w:rsidRPr="00166FBE" w:rsidRDefault="008C1BB1" w:rsidP="00144ED9">
      <w:pPr>
        <w:pStyle w:val="Rubrik"/>
      </w:pPr>
      <w:r>
        <w:t>Svar på fråga 2017/18:1337</w:t>
      </w:r>
      <w:r w:rsidR="00144ED9" w:rsidRPr="00166FBE">
        <w:t xml:space="preserve"> av </w:t>
      </w:r>
      <w:r>
        <w:t xml:space="preserve">Jan Ericson </w:t>
      </w:r>
      <w:r w:rsidR="00144ED9" w:rsidRPr="00166FBE">
        <w:t>(M)</w:t>
      </w:r>
      <w:r w:rsidR="00144ED9" w:rsidRPr="00166FBE">
        <w:br/>
        <w:t xml:space="preserve">om </w:t>
      </w:r>
      <w:r>
        <w:t>jobb till personer med kort utbildning</w:t>
      </w:r>
    </w:p>
    <w:p w14:paraId="23E0CE51" w14:textId="1621CF39" w:rsidR="008C1BB1" w:rsidRDefault="008C1BB1" w:rsidP="00144ED9">
      <w:pPr>
        <w:pStyle w:val="Brdtext"/>
      </w:pPr>
      <w:r>
        <w:t>Jan Ericson</w:t>
      </w:r>
      <w:r w:rsidR="00144ED9">
        <w:t xml:space="preserve"> (M) har frågat mig </w:t>
      </w:r>
      <w:r>
        <w:t xml:space="preserve">vad jag och regeringen avser att göra för att personer med kortare utbildning </w:t>
      </w:r>
      <w:r w:rsidR="00DE37F9">
        <w:t>ska komma in på arbetsmarknaden.</w:t>
      </w:r>
      <w:r>
        <w:t xml:space="preserve"> </w:t>
      </w:r>
    </w:p>
    <w:p w14:paraId="0257B419" w14:textId="7EFEA1D6" w:rsidR="00710AF7" w:rsidRDefault="00EF03AD" w:rsidP="00EF03AD">
      <w:pPr>
        <w:pStyle w:val="Brdtext"/>
      </w:pPr>
      <w:r w:rsidRPr="00EF03AD">
        <w:t xml:space="preserve">Regeringen har gjort ett antal satsningar för att </w:t>
      </w:r>
      <w:r w:rsidR="00FC52DB">
        <w:t xml:space="preserve">förbättra </w:t>
      </w:r>
      <w:r w:rsidRPr="00EF03AD">
        <w:t>situ</w:t>
      </w:r>
      <w:r w:rsidR="000942E4">
        <w:t xml:space="preserve">ationen på arbetsmarknaden </w:t>
      </w:r>
      <w:r w:rsidRPr="00EF03AD">
        <w:t xml:space="preserve">för </w:t>
      </w:r>
      <w:r w:rsidR="00FC52DB">
        <w:t xml:space="preserve">arbetssökande </w:t>
      </w:r>
      <w:r w:rsidRPr="00EF03AD">
        <w:t xml:space="preserve">med kortare utbildning och för att </w:t>
      </w:r>
      <w:r w:rsidR="00710AF7">
        <w:t>tillgodose arbetsmarknadens efterfrågan</w:t>
      </w:r>
      <w:r w:rsidR="00FC52DB">
        <w:t xml:space="preserve">. </w:t>
      </w:r>
      <w:r w:rsidRPr="00EF03AD">
        <w:t xml:space="preserve"> </w:t>
      </w:r>
    </w:p>
    <w:p w14:paraId="79A4DF2C" w14:textId="5C0DDA78" w:rsidR="00710AF7" w:rsidRDefault="00EF03AD" w:rsidP="00EF03AD">
      <w:pPr>
        <w:pStyle w:val="Brdtext"/>
      </w:pPr>
      <w:r w:rsidRPr="00EF03AD">
        <w:t>Ett kunskapslyft har</w:t>
      </w:r>
      <w:r>
        <w:t xml:space="preserve"> inletts som fullt utbyggt 2021 </w:t>
      </w:r>
      <w:r w:rsidRPr="00EF03AD">
        <w:t>omfattar ca 100 000 utbildningsplatser inom regionalt yrkesvux, folkhögskola, yrkeshögskola samt universitet och högskola.</w:t>
      </w:r>
      <w:r>
        <w:t xml:space="preserve"> </w:t>
      </w:r>
      <w:r w:rsidR="00416E03">
        <w:t xml:space="preserve">Regeringen har även </w:t>
      </w:r>
      <w:r w:rsidR="00A8695A">
        <w:t xml:space="preserve">förlängt </w:t>
      </w:r>
      <w:r w:rsidRPr="00EF03AD">
        <w:t xml:space="preserve">möjligheten till studier med aktivitetsstöd för </w:t>
      </w:r>
      <w:r>
        <w:t xml:space="preserve">deltagare i </w:t>
      </w:r>
      <w:r w:rsidRPr="00EF03AD">
        <w:t>jobb- och utvecklingsgaranti</w:t>
      </w:r>
      <w:r>
        <w:t>n</w:t>
      </w:r>
      <w:r w:rsidR="00026ED6">
        <w:t xml:space="preserve">. </w:t>
      </w:r>
    </w:p>
    <w:p w14:paraId="45128EC0" w14:textId="53AD81BA" w:rsidR="00416E03" w:rsidRDefault="00EF03AD" w:rsidP="00EF03AD">
      <w:pPr>
        <w:pStyle w:val="Brdtext"/>
      </w:pPr>
      <w:r w:rsidRPr="00EF03AD">
        <w:t xml:space="preserve">För att öka rekryteringen till studier bland </w:t>
      </w:r>
      <w:r w:rsidR="00DE37F9">
        <w:t xml:space="preserve">vissa </w:t>
      </w:r>
      <w:r w:rsidRPr="00EF03AD">
        <w:t xml:space="preserve">arbetslösa </w:t>
      </w:r>
      <w:r w:rsidR="00710AF7">
        <w:t xml:space="preserve">med utbildningsbehov </w:t>
      </w:r>
      <w:r w:rsidRPr="00EF03AD">
        <w:t xml:space="preserve">har </w:t>
      </w:r>
      <w:r w:rsidR="00416E03">
        <w:t xml:space="preserve">dessutom </w:t>
      </w:r>
      <w:r w:rsidRPr="00EF03AD">
        <w:t>ett särskilt studiestartsstöd införts. Regeringen har också tydliggjort att övergångarna från arbetslöshet till studier ska öka samt infört en utbildningsplikt för nyanlända</w:t>
      </w:r>
      <w:r w:rsidR="009D27A8">
        <w:t xml:space="preserve"> med kort utbildning inom Arbetsförmedlingens etableringsprogram</w:t>
      </w:r>
      <w:r w:rsidRPr="00EF03AD">
        <w:t>.</w:t>
      </w:r>
    </w:p>
    <w:p w14:paraId="73FB3E94" w14:textId="38449E89" w:rsidR="00416E03" w:rsidRDefault="00416E03" w:rsidP="00EF03AD">
      <w:pPr>
        <w:pStyle w:val="Brdtext"/>
      </w:pPr>
      <w:r>
        <w:t>Antalet moderna bered</w:t>
      </w:r>
      <w:r w:rsidR="00710AF7">
        <w:t xml:space="preserve">skapsjobb ökar successivt. I </w:t>
      </w:r>
      <w:r>
        <w:t>april fanns fler än 1 500 moderna beredskapsjobb och</w:t>
      </w:r>
      <w:r w:rsidR="00A8695A">
        <w:t xml:space="preserve"> </w:t>
      </w:r>
      <w:r>
        <w:t xml:space="preserve">det långsiktiga målet </w:t>
      </w:r>
      <w:r w:rsidR="00A8695A">
        <w:t>är</w:t>
      </w:r>
      <w:r w:rsidR="00710AF7">
        <w:t xml:space="preserve"> </w:t>
      </w:r>
      <w:r>
        <w:t xml:space="preserve">5 000 moderna beredskapsjobb 2020. Moderna beredskapsjobb är en bra väg in på arbetsmarknaden för </w:t>
      </w:r>
      <w:r w:rsidR="00710AF7">
        <w:t xml:space="preserve">personer </w:t>
      </w:r>
      <w:r>
        <w:t>som varit arbe</w:t>
      </w:r>
      <w:r w:rsidR="00A8695A">
        <w:t xml:space="preserve">tssökande länge eller </w:t>
      </w:r>
      <w:r>
        <w:t xml:space="preserve">nyanlända </w:t>
      </w:r>
      <w:r w:rsidR="00710AF7">
        <w:t xml:space="preserve">- </w:t>
      </w:r>
      <w:r>
        <w:t xml:space="preserve">oavsett vilken längd på utbildning de har. </w:t>
      </w:r>
    </w:p>
    <w:p w14:paraId="06ADFE53" w14:textId="07905E80" w:rsidR="00E96EF1" w:rsidRDefault="00E96EF1" w:rsidP="00144ED9">
      <w:pPr>
        <w:pStyle w:val="Brdtext"/>
      </w:pPr>
    </w:p>
    <w:p w14:paraId="48861251" w14:textId="77777777" w:rsidR="00E96EF1" w:rsidRDefault="00E96EF1" w:rsidP="00144ED9">
      <w:pPr>
        <w:pStyle w:val="Brdtext"/>
      </w:pPr>
    </w:p>
    <w:p w14:paraId="089CA403" w14:textId="5DB4D225" w:rsidR="00144ED9" w:rsidRPr="00954263" w:rsidRDefault="00A8695A" w:rsidP="00144ED9">
      <w:pPr>
        <w:pStyle w:val="Brdtext"/>
      </w:pPr>
      <w:bookmarkStart w:id="0" w:name="_GoBack"/>
      <w:bookmarkEnd w:id="0"/>
      <w:r>
        <w:lastRenderedPageBreak/>
        <w:t>Stockholm den 30</w:t>
      </w:r>
      <w:r w:rsidR="008C1BB1">
        <w:t xml:space="preserve"> maj</w:t>
      </w:r>
      <w:r w:rsidR="00144ED9">
        <w:t xml:space="preserve"> 2018</w:t>
      </w:r>
    </w:p>
    <w:p w14:paraId="7C4CBE75" w14:textId="2944D045" w:rsidR="00144ED9" w:rsidRDefault="00144ED9" w:rsidP="00144ED9">
      <w:pPr>
        <w:pStyle w:val="Brdtext"/>
      </w:pPr>
    </w:p>
    <w:p w14:paraId="4FF6A688" w14:textId="77777777" w:rsidR="00D74B29" w:rsidRDefault="00D74B29" w:rsidP="00144ED9">
      <w:pPr>
        <w:pStyle w:val="Brdtext"/>
      </w:pPr>
    </w:p>
    <w:p w14:paraId="273397A0" w14:textId="77777777" w:rsidR="00144ED9" w:rsidRPr="0087330E" w:rsidRDefault="00144ED9" w:rsidP="00144ED9">
      <w:pPr>
        <w:pStyle w:val="Brdtext"/>
      </w:pPr>
      <w:r w:rsidRPr="00954263">
        <w:t>Ylva Johansson</w:t>
      </w:r>
    </w:p>
    <w:p w14:paraId="014C9831" w14:textId="77777777" w:rsidR="00B31BFB" w:rsidRPr="006273E4" w:rsidRDefault="00B31BFB" w:rsidP="00E96532">
      <w:pPr>
        <w:pStyle w:val="Brdtext"/>
      </w:pPr>
    </w:p>
    <w:sectPr w:rsidR="00B31BFB" w:rsidRPr="006273E4" w:rsidSect="00144ED9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D76E" w14:textId="77777777" w:rsidR="00144ED9" w:rsidRDefault="00144ED9" w:rsidP="00A87A54">
      <w:pPr>
        <w:spacing w:after="0" w:line="240" w:lineRule="auto"/>
      </w:pPr>
      <w:r>
        <w:separator/>
      </w:r>
    </w:p>
  </w:endnote>
  <w:endnote w:type="continuationSeparator" w:id="0">
    <w:p w14:paraId="5477936A" w14:textId="77777777" w:rsidR="00144ED9" w:rsidRDefault="00144E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DCF2B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75DD5BA" w14:textId="57581B5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96E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96EF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07D944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57845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CADBC3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ABD8C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C5C1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8487A6E" w14:textId="77777777" w:rsidTr="00C26068">
      <w:trPr>
        <w:trHeight w:val="227"/>
      </w:trPr>
      <w:tc>
        <w:tcPr>
          <w:tcW w:w="4074" w:type="dxa"/>
        </w:tcPr>
        <w:p w14:paraId="60A78C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6D0834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F8DA6A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01716" w14:textId="77777777" w:rsidR="00144ED9" w:rsidRDefault="00144ED9" w:rsidP="00A87A54">
      <w:pPr>
        <w:spacing w:after="0" w:line="240" w:lineRule="auto"/>
      </w:pPr>
      <w:r>
        <w:separator/>
      </w:r>
    </w:p>
  </w:footnote>
  <w:footnote w:type="continuationSeparator" w:id="0">
    <w:p w14:paraId="3DC2718C" w14:textId="77777777" w:rsidR="00144ED9" w:rsidRDefault="00144E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44ED9" w14:paraId="23996013" w14:textId="77777777" w:rsidTr="00C93EBA">
      <w:trPr>
        <w:trHeight w:val="227"/>
      </w:trPr>
      <w:tc>
        <w:tcPr>
          <w:tcW w:w="5534" w:type="dxa"/>
        </w:tcPr>
        <w:p w14:paraId="6319FFCC" w14:textId="77777777" w:rsidR="00144ED9" w:rsidRPr="007D73AB" w:rsidRDefault="00144ED9">
          <w:pPr>
            <w:pStyle w:val="Sidhuvud"/>
          </w:pPr>
        </w:p>
      </w:tc>
      <w:tc>
        <w:tcPr>
          <w:tcW w:w="3170" w:type="dxa"/>
          <w:vAlign w:val="bottom"/>
        </w:tcPr>
        <w:p w14:paraId="77771AA3" w14:textId="77777777" w:rsidR="00144ED9" w:rsidRPr="007D73AB" w:rsidRDefault="00144ED9" w:rsidP="00340DE0">
          <w:pPr>
            <w:pStyle w:val="Sidhuvud"/>
          </w:pPr>
        </w:p>
      </w:tc>
      <w:tc>
        <w:tcPr>
          <w:tcW w:w="1134" w:type="dxa"/>
        </w:tcPr>
        <w:p w14:paraId="2F45CB6A" w14:textId="77777777" w:rsidR="00144ED9" w:rsidRDefault="00144ED9" w:rsidP="005A703A">
          <w:pPr>
            <w:pStyle w:val="Sidhuvud"/>
          </w:pPr>
        </w:p>
      </w:tc>
    </w:tr>
    <w:tr w:rsidR="00144ED9" w14:paraId="30BF988B" w14:textId="77777777" w:rsidTr="00C93EBA">
      <w:trPr>
        <w:trHeight w:val="1928"/>
      </w:trPr>
      <w:tc>
        <w:tcPr>
          <w:tcW w:w="5534" w:type="dxa"/>
        </w:tcPr>
        <w:p w14:paraId="4E078614" w14:textId="77777777" w:rsidR="00144ED9" w:rsidRPr="00340DE0" w:rsidRDefault="00144ED9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AF8A8E" w14:textId="77777777" w:rsidR="00144ED9" w:rsidRPr="00710A6C" w:rsidRDefault="00144ED9" w:rsidP="00EE3C0F">
          <w:pPr>
            <w:pStyle w:val="Sidhuvud"/>
            <w:rPr>
              <w:b/>
            </w:rPr>
          </w:pPr>
        </w:p>
        <w:p w14:paraId="16632289" w14:textId="77777777" w:rsidR="00144ED9" w:rsidRDefault="00144ED9" w:rsidP="00EE3C0F">
          <w:pPr>
            <w:pStyle w:val="Sidhuvud"/>
          </w:pPr>
        </w:p>
        <w:p w14:paraId="7430970A" w14:textId="77777777" w:rsidR="00144ED9" w:rsidRDefault="00144ED9" w:rsidP="00EE3C0F">
          <w:pPr>
            <w:pStyle w:val="Sidhuvud"/>
          </w:pPr>
        </w:p>
        <w:p w14:paraId="071F6075" w14:textId="77777777" w:rsidR="00144ED9" w:rsidRDefault="00144ED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56870D194F5494DA82E41547C45F090"/>
            </w:placeholder>
            <w:dataBinding w:prefixMappings="xmlns:ns0='http://lp/documentinfo/RK' " w:xpath="/ns0:DocumentInfo[1]/ns0:BaseInfo[1]/ns0:Dnr[1]" w:storeItemID="{F510CB9C-1C19-42A5-9086-53F2C5327B12}"/>
            <w:text/>
          </w:sdtPr>
          <w:sdtEndPr/>
          <w:sdtContent>
            <w:p w14:paraId="59C42BDD" w14:textId="77777777" w:rsidR="00144ED9" w:rsidRDefault="00144ED9" w:rsidP="00EE3C0F">
              <w:pPr>
                <w:pStyle w:val="Sidhuvud"/>
              </w:pPr>
              <w:r>
                <w:t>A2018/01160/A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777A41900B4BF2A772A4134BA8E347"/>
            </w:placeholder>
            <w:showingPlcHdr/>
            <w:dataBinding w:prefixMappings="xmlns:ns0='http://lp/documentinfo/RK' " w:xpath="/ns0:DocumentInfo[1]/ns0:BaseInfo[1]/ns0:DocNumber[1]" w:storeItemID="{F510CB9C-1C19-42A5-9086-53F2C5327B12}"/>
            <w:text/>
          </w:sdtPr>
          <w:sdtEndPr/>
          <w:sdtContent>
            <w:p w14:paraId="55D3A270" w14:textId="77777777" w:rsidR="00144ED9" w:rsidRDefault="00144ED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30B84C5" w14:textId="77777777" w:rsidR="00144ED9" w:rsidRDefault="00144ED9" w:rsidP="00EE3C0F">
          <w:pPr>
            <w:pStyle w:val="Sidhuvud"/>
          </w:pPr>
        </w:p>
      </w:tc>
      <w:tc>
        <w:tcPr>
          <w:tcW w:w="1134" w:type="dxa"/>
        </w:tcPr>
        <w:p w14:paraId="5BF14A7D" w14:textId="77777777" w:rsidR="00144ED9" w:rsidRDefault="00144ED9" w:rsidP="0094502D">
          <w:pPr>
            <w:pStyle w:val="Sidhuvud"/>
          </w:pPr>
        </w:p>
        <w:p w14:paraId="52C37DD8" w14:textId="77777777" w:rsidR="00144ED9" w:rsidRPr="0094502D" w:rsidRDefault="00144ED9" w:rsidP="00EC71A6">
          <w:pPr>
            <w:pStyle w:val="Sidhuvud"/>
          </w:pPr>
        </w:p>
      </w:tc>
    </w:tr>
    <w:tr w:rsidR="00144ED9" w14:paraId="388B5B0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0080BBA65974717853B5E2C2077992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7C775ED" w14:textId="5D81966D" w:rsidR="0071386C" w:rsidRDefault="00144ED9" w:rsidP="00340DE0">
              <w:pPr>
                <w:pStyle w:val="Sidhuvud"/>
                <w:rPr>
                  <w:b/>
                </w:rPr>
              </w:pPr>
              <w:r w:rsidRPr="00144ED9">
                <w:rPr>
                  <w:b/>
                </w:rPr>
                <w:t>Arbetsmarknadsdepartementet</w:t>
              </w:r>
            </w:p>
            <w:p w14:paraId="4F74B3E1" w14:textId="09CF4C5A" w:rsidR="005E77A9" w:rsidRPr="005E77A9" w:rsidRDefault="005E77A9" w:rsidP="00340DE0">
              <w:pPr>
                <w:pStyle w:val="Sidhuvud"/>
              </w:pPr>
              <w:r>
                <w:t>Arbetsmarknads- och etableringsministern</w:t>
              </w:r>
            </w:p>
            <w:p w14:paraId="0EB693D9" w14:textId="77777777" w:rsidR="0071386C" w:rsidRDefault="0071386C" w:rsidP="00340DE0">
              <w:pPr>
                <w:pStyle w:val="Sidhuvud"/>
                <w:rPr>
                  <w:b/>
                </w:rPr>
              </w:pPr>
            </w:p>
            <w:p w14:paraId="414BD481" w14:textId="1BF2F667" w:rsidR="00144ED9" w:rsidRPr="00144ED9" w:rsidRDefault="00144ED9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3A7D54341AD48CC936F10CDA484A4DA"/>
          </w:placeholder>
          <w:dataBinding w:prefixMappings="xmlns:ns0='http://lp/documentinfo/RK' " w:xpath="/ns0:DocumentInfo[1]/ns0:BaseInfo[1]/ns0:Recipient[1]" w:storeItemID="{F510CB9C-1C19-42A5-9086-53F2C5327B12}"/>
          <w:text w:multiLine="1"/>
        </w:sdtPr>
        <w:sdtEndPr/>
        <w:sdtContent>
          <w:tc>
            <w:tcPr>
              <w:tcW w:w="3170" w:type="dxa"/>
            </w:tcPr>
            <w:p w14:paraId="152421B2" w14:textId="77777777" w:rsidR="00144ED9" w:rsidRDefault="00144ED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62D726C" w14:textId="77777777" w:rsidR="00144ED9" w:rsidRDefault="00144ED9" w:rsidP="003E6020">
          <w:pPr>
            <w:pStyle w:val="Sidhuvud"/>
          </w:pPr>
        </w:p>
      </w:tc>
    </w:tr>
  </w:tbl>
  <w:p w14:paraId="552FBB1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D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6ED6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2E4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4ED9"/>
    <w:rsid w:val="00160D3E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4193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52C3F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3356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16E03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4CC0"/>
    <w:rsid w:val="005E2F29"/>
    <w:rsid w:val="005E400D"/>
    <w:rsid w:val="005E4E79"/>
    <w:rsid w:val="005E5CE7"/>
    <w:rsid w:val="005E77A9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AF7"/>
    <w:rsid w:val="00710D98"/>
    <w:rsid w:val="00711CE9"/>
    <w:rsid w:val="00712266"/>
    <w:rsid w:val="00712593"/>
    <w:rsid w:val="00712D82"/>
    <w:rsid w:val="0071386C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1BB1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27A8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695A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29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B7B9A"/>
    <w:rsid w:val="00DC10F6"/>
    <w:rsid w:val="00DC3E45"/>
    <w:rsid w:val="00DC4598"/>
    <w:rsid w:val="00DD0722"/>
    <w:rsid w:val="00DD212F"/>
    <w:rsid w:val="00DE37F9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6EF1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03AD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52D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F68FA7"/>
  <w15:docId w15:val="{999EDC30-9F6C-4CCC-967C-7A42518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6870D194F5494DA82E41547C45F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CF6844-9F68-47A9-B2AA-1E39D432C699}"/>
      </w:docPartPr>
      <w:docPartBody>
        <w:p w:rsidR="00E95551" w:rsidRDefault="005E193E" w:rsidP="005E193E">
          <w:pPr>
            <w:pStyle w:val="856870D194F5494DA82E41547C45F0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777A41900B4BF2A772A4134BA8E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5E687-6930-4337-BE99-738063E8C5A2}"/>
      </w:docPartPr>
      <w:docPartBody>
        <w:p w:rsidR="00E95551" w:rsidRDefault="005E193E" w:rsidP="005E193E">
          <w:pPr>
            <w:pStyle w:val="ED777A41900B4BF2A772A4134BA8E3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080BBA65974717853B5E2C207799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8272FE-9285-4129-8BE7-A4F92BAE5BEC}"/>
      </w:docPartPr>
      <w:docPartBody>
        <w:p w:rsidR="00E95551" w:rsidRDefault="005E193E" w:rsidP="005E193E">
          <w:pPr>
            <w:pStyle w:val="E0080BBA65974717853B5E2C207799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A7D54341AD48CC936F10CDA484A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C1437-120C-481C-ADBA-610C8B3AC84F}"/>
      </w:docPartPr>
      <w:docPartBody>
        <w:p w:rsidR="00E95551" w:rsidRDefault="005E193E" w:rsidP="005E193E">
          <w:pPr>
            <w:pStyle w:val="F3A7D54341AD48CC936F10CDA484A4D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E"/>
    <w:rsid w:val="005E193E"/>
    <w:rsid w:val="00E9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044A220821C437FB8205861067BEB2E">
    <w:name w:val="0044A220821C437FB8205861067BEB2E"/>
    <w:rsid w:val="005E193E"/>
  </w:style>
  <w:style w:type="character" w:styleId="Platshllartext">
    <w:name w:val="Placeholder Text"/>
    <w:basedOn w:val="Standardstycketeckensnitt"/>
    <w:uiPriority w:val="99"/>
    <w:semiHidden/>
    <w:rsid w:val="005E193E"/>
    <w:rPr>
      <w:noProof w:val="0"/>
      <w:color w:val="808080"/>
    </w:rPr>
  </w:style>
  <w:style w:type="paragraph" w:customStyle="1" w:styleId="34351A0859BC4D71ADE631D39A8F20B8">
    <w:name w:val="34351A0859BC4D71ADE631D39A8F20B8"/>
    <w:rsid w:val="005E193E"/>
  </w:style>
  <w:style w:type="paragraph" w:customStyle="1" w:styleId="BF5D70DF5A894F0A9C34B7111584C2DB">
    <w:name w:val="BF5D70DF5A894F0A9C34B7111584C2DB"/>
    <w:rsid w:val="005E193E"/>
  </w:style>
  <w:style w:type="paragraph" w:customStyle="1" w:styleId="5D9756767B8B4C61960CECB423FB337B">
    <w:name w:val="5D9756767B8B4C61960CECB423FB337B"/>
    <w:rsid w:val="005E193E"/>
  </w:style>
  <w:style w:type="paragraph" w:customStyle="1" w:styleId="856870D194F5494DA82E41547C45F090">
    <w:name w:val="856870D194F5494DA82E41547C45F090"/>
    <w:rsid w:val="005E193E"/>
  </w:style>
  <w:style w:type="paragraph" w:customStyle="1" w:styleId="ED777A41900B4BF2A772A4134BA8E347">
    <w:name w:val="ED777A41900B4BF2A772A4134BA8E347"/>
    <w:rsid w:val="005E193E"/>
  </w:style>
  <w:style w:type="paragraph" w:customStyle="1" w:styleId="75E907514D0645A4B3DDB3C10D33B770">
    <w:name w:val="75E907514D0645A4B3DDB3C10D33B770"/>
    <w:rsid w:val="005E193E"/>
  </w:style>
  <w:style w:type="paragraph" w:customStyle="1" w:styleId="2591E0694FDC4C80892252AE18395CCD">
    <w:name w:val="2591E0694FDC4C80892252AE18395CCD"/>
    <w:rsid w:val="005E193E"/>
  </w:style>
  <w:style w:type="paragraph" w:customStyle="1" w:styleId="C915B7B057AF4284BAEEF6E8EFD22518">
    <w:name w:val="C915B7B057AF4284BAEEF6E8EFD22518"/>
    <w:rsid w:val="005E193E"/>
  </w:style>
  <w:style w:type="paragraph" w:customStyle="1" w:styleId="E0080BBA65974717853B5E2C20779923">
    <w:name w:val="E0080BBA65974717853B5E2C20779923"/>
    <w:rsid w:val="005E193E"/>
  </w:style>
  <w:style w:type="paragraph" w:customStyle="1" w:styleId="F3A7D54341AD48CC936F10CDA484A4DA">
    <w:name w:val="F3A7D54341AD48CC936F10CDA484A4DA"/>
    <w:rsid w:val="005E1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2018-05-24</HeaderDate>
    <Office/>
    <Dnr>A2018/01160/A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73c14877-3f98-4325-ac10-ddca54786266</RD_Svarsid>
  </documentManagement>
</p:properties>
</file>

<file path=customXml/itemProps1.xml><?xml version="1.0" encoding="utf-8"?>
<ds:datastoreItem xmlns:ds="http://schemas.openxmlformats.org/officeDocument/2006/customXml" ds:itemID="{35A4D1F9-25FF-4666-931D-36952F0CF686}"/>
</file>

<file path=customXml/itemProps2.xml><?xml version="1.0" encoding="utf-8"?>
<ds:datastoreItem xmlns:ds="http://schemas.openxmlformats.org/officeDocument/2006/customXml" ds:itemID="{B2F1D66A-FFC5-41F8-A387-506D1B8D676E}"/>
</file>

<file path=customXml/itemProps3.xml><?xml version="1.0" encoding="utf-8"?>
<ds:datastoreItem xmlns:ds="http://schemas.openxmlformats.org/officeDocument/2006/customXml" ds:itemID="{F510CB9C-1C19-42A5-9086-53F2C5327B12}"/>
</file>

<file path=customXml/itemProps4.xml><?xml version="1.0" encoding="utf-8"?>
<ds:datastoreItem xmlns:ds="http://schemas.openxmlformats.org/officeDocument/2006/customXml" ds:itemID="{0D8C54EC-DE9C-417A-B3F0-8F3EDE6148A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4e9c2f0c-7bf8-49af-8356-cbf363fc78a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8A0829-6299-4340-8334-BA64C011BBCD}"/>
</file>

<file path=customXml/itemProps6.xml><?xml version="1.0" encoding="utf-8"?>
<ds:datastoreItem xmlns:ds="http://schemas.openxmlformats.org/officeDocument/2006/customXml" ds:itemID="{0D8C54EC-DE9C-417A-B3F0-8F3EDE6148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Syrén</dc:creator>
  <cp:keywords/>
  <dc:description/>
  <cp:lastModifiedBy>Annette Elfborg</cp:lastModifiedBy>
  <cp:revision>19</cp:revision>
  <cp:lastPrinted>2018-05-29T12:33:00Z</cp:lastPrinted>
  <dcterms:created xsi:type="dcterms:W3CDTF">2018-05-24T12:53:00Z</dcterms:created>
  <dcterms:modified xsi:type="dcterms:W3CDTF">2018-05-29T12:33:00Z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a2d36904-2a42-4227-b558-65a53161f568</vt:lpwstr>
  </property>
  <property fmtid="{D5CDD505-2E9C-101B-9397-08002B2CF9AE}" pid="4" name="_dlc_DocId">
    <vt:lpwstr>HYFJKNM7FPQ4-1309083613-14647</vt:lpwstr>
  </property>
  <property fmtid="{D5CDD505-2E9C-101B-9397-08002B2CF9AE}" pid="5" name="_dlc_DocIdUrl">
    <vt:lpwstr>https://dhs.sp.regeringskansliet.se/dep/a/arenden/_layouts/15/DocIdRedir.aspx?ID=HYFJKNM7FPQ4-1309083613-14647, HYFJKNM7FPQ4-1309083613-14647</vt:lpwstr>
  </property>
  <property fmtid="{D5CDD505-2E9C-101B-9397-08002B2CF9AE}" pid="6" name="TaxKeyword">
    <vt:lpwstr/>
  </property>
  <property fmtid="{D5CDD505-2E9C-101B-9397-08002B2CF9AE}" pid="7" name="Organisation">
    <vt:lpwstr/>
  </property>
  <property fmtid="{D5CDD505-2E9C-101B-9397-08002B2CF9AE}" pid="8" name="c9cd366cc722410295b9eacffbd73909">
    <vt:lpwstr/>
  </property>
  <property fmtid="{D5CDD505-2E9C-101B-9397-08002B2CF9AE}" pid="9" name="ActivityCategory">
    <vt:lpwstr/>
  </property>
  <property fmtid="{D5CDD505-2E9C-101B-9397-08002B2CF9AE}" pid="10" name="TaxKeywordTaxHTField">
    <vt:lpwstr/>
  </property>
</Properties>
</file>