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A906" w14:textId="77777777" w:rsidR="00FD5F32" w:rsidRDefault="00FD5F3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2019/20:1987 av Ann-Charlotte Hammar Johnsson (M) Västra Skånes behov av fungerande flygtrafik</w:t>
      </w:r>
    </w:p>
    <w:p w14:paraId="53EB379A" w14:textId="77777777" w:rsidR="00D273EB" w:rsidRDefault="00FD5F32" w:rsidP="00D273EB">
      <w:pPr>
        <w:pStyle w:val="Brdtext"/>
      </w:pPr>
      <w:r>
        <w:t>Ann-Charlotte Hammar Johnsson har frågat mig</w:t>
      </w:r>
      <w:r w:rsidR="00D273EB">
        <w:t xml:space="preserve"> om hur jag avser att </w:t>
      </w:r>
      <w:r w:rsidR="00D273EB" w:rsidRPr="00D273EB">
        <w:t>agera för att säkerställa att regionen får tillgång till</w:t>
      </w:r>
      <w:r w:rsidR="00D273EB">
        <w:t xml:space="preserve"> </w:t>
      </w:r>
      <w:r w:rsidR="00D273EB" w:rsidRPr="00D273EB">
        <w:t>fungerande flyginfrastruktur med anledning av de konsekvenser av covid-19</w:t>
      </w:r>
      <w:r w:rsidR="00D273EB">
        <w:t xml:space="preserve"> </w:t>
      </w:r>
      <w:r w:rsidR="00D273EB" w:rsidRPr="00D273EB">
        <w:t>som påverkat flygplatsen</w:t>
      </w:r>
      <w:r w:rsidR="00D273EB">
        <w:t>.</w:t>
      </w:r>
    </w:p>
    <w:p w14:paraId="01C0E26B" w14:textId="77777777" w:rsidR="00AF495F" w:rsidRDefault="00AF495F" w:rsidP="00AF495F">
      <w:pPr>
        <w:pStyle w:val="Brdtext"/>
      </w:pPr>
      <w:r>
        <w:t>Spridningen av coronaviruset som orsakar sjukdomen covid-19 har inneburit kraftigt reducerad flygtrafik. Detta är en tydlig konsekvens av att smittspridningen ska minska i samhället. Som en följd av detta har också ekonomin för flygplatserna i Sverige påverkats.</w:t>
      </w:r>
    </w:p>
    <w:p w14:paraId="5FBAE3AF" w14:textId="2FE9B6C9" w:rsidR="00BE23CD" w:rsidRDefault="00240E3F" w:rsidP="00BE23CD">
      <w:pPr>
        <w:pStyle w:val="Brdtext"/>
      </w:pPr>
      <w:r>
        <w:rPr>
          <w:rFonts w:cs="Times New Roman"/>
        </w:rPr>
        <w:t>D</w:t>
      </w:r>
      <w:r w:rsidR="00BE23CD">
        <w:rPr>
          <w:rFonts w:cs="Times New Roman"/>
        </w:rPr>
        <w:t xml:space="preserve">et generella statsbidraget till kommuner och regioner </w:t>
      </w:r>
      <w:r>
        <w:rPr>
          <w:rFonts w:cs="Times New Roman"/>
        </w:rPr>
        <w:t xml:space="preserve">har höjts </w:t>
      </w:r>
      <w:r w:rsidR="00BE23CD">
        <w:rPr>
          <w:rFonts w:cs="Times New Roman"/>
        </w:rPr>
        <w:t xml:space="preserve">med </w:t>
      </w:r>
      <w:r>
        <w:rPr>
          <w:rFonts w:cs="Times New Roman"/>
        </w:rPr>
        <w:t xml:space="preserve">cirka 28,5 </w:t>
      </w:r>
      <w:r w:rsidR="00BE23CD">
        <w:rPr>
          <w:rFonts w:cs="Times New Roman"/>
        </w:rPr>
        <w:t xml:space="preserve">miljarder kronor för 2020, varav 12,5 miljarder kronor utgör ett permanent tillskott. Kommunerna kan bland annat använda dessa medel till sina flygplatser. </w:t>
      </w:r>
      <w:r w:rsidR="00BE23CD" w:rsidRPr="0066635D">
        <w:t>Enligt förordningen (1997:263) om länsplaner för regional transportinfrastruktur kan länsplanerna omfatta bidrag för icke-statliga flygplatser, som bedöms vara strategiskt viktiga för regionen. Det är respektive region som gör en sådan bedömning.</w:t>
      </w:r>
      <w:r w:rsidR="003E034F">
        <w:t xml:space="preserve"> </w:t>
      </w:r>
      <w:r w:rsidR="005E0B9B">
        <w:t xml:space="preserve">Därutöver har regeringen tillfälligt utökat det befintliga statliga </w:t>
      </w:r>
      <w:r w:rsidR="000F5FFE">
        <w:t>drift</w:t>
      </w:r>
      <w:r w:rsidR="005E0B9B">
        <w:t>stödet till regionala flygplatser under 2020 för att mildra effekten av pandemin</w:t>
      </w:r>
      <w:r w:rsidR="00354A54">
        <w:t xml:space="preserve">, riktat till samma flygplatser som tidigare </w:t>
      </w:r>
      <w:r w:rsidR="003E034F">
        <w:t xml:space="preserve">erhållit </w:t>
      </w:r>
      <w:r w:rsidR="00301BA3">
        <w:t xml:space="preserve">statligt </w:t>
      </w:r>
      <w:r w:rsidR="000F5FFE">
        <w:t>drifts</w:t>
      </w:r>
      <w:r w:rsidR="00354A54">
        <w:t>stöd</w:t>
      </w:r>
      <w:r w:rsidR="005E0B9B">
        <w:t xml:space="preserve">. </w:t>
      </w:r>
    </w:p>
    <w:p w14:paraId="1FBD8EFD" w14:textId="77777777" w:rsidR="00807FF6" w:rsidRDefault="00807FF6" w:rsidP="00807FF6">
      <w:r w:rsidRPr="001D450A">
        <w:t xml:space="preserve">Ägare av såväl icke statliga flygplatser som statliga flygplatser har även möjlighet att använda sig av generella statliga åtgärder med anledning av det nya coronaviruset, </w:t>
      </w:r>
      <w:proofErr w:type="gramStart"/>
      <w:r w:rsidRPr="001D450A">
        <w:t>t.ex.</w:t>
      </w:r>
      <w:proofErr w:type="gramEnd"/>
      <w:r w:rsidRPr="001D450A">
        <w:t xml:space="preserve"> statligt stöd vid korttidspermitteringar.</w:t>
      </w:r>
    </w:p>
    <w:p w14:paraId="4623454B" w14:textId="1628E613" w:rsidR="00807FF6" w:rsidRDefault="00807FF6" w:rsidP="00807FF6">
      <w:pPr>
        <w:pStyle w:val="Brdtext"/>
      </w:pPr>
      <w:r>
        <w:t xml:space="preserve">Sverige är ett land med långa avstånd och som är glest befolkat. Det innebär att flyget har en viktig roll i transportsystemet när det gäller resor och </w:t>
      </w:r>
      <w:r>
        <w:lastRenderedPageBreak/>
        <w:t xml:space="preserve">transporter över långa avstånd. Flyget, liksom övriga trafikslag, ska </w:t>
      </w:r>
      <w:r w:rsidR="005C0F7B">
        <w:t xml:space="preserve">samtidigt </w:t>
      </w:r>
      <w:r>
        <w:t xml:space="preserve">bidra till målet om att Sverige ska bli världens första fossilfria välfärdsland. Flyget är en del av transportsystemet vilket innebär att flyget måste utvecklas i samverkan med övriga trafikslag för att skapa ett effektivt och hållbart transportsystem. </w:t>
      </w:r>
      <w:r w:rsidR="005C0F7B">
        <w:t>Flygets stora klimatpåverkan ska minska och flyget ska i högre grad stå för kostnaderna för sina utsläpp.</w:t>
      </w:r>
    </w:p>
    <w:p w14:paraId="6DD2D6B9" w14:textId="77777777" w:rsidR="0053504D" w:rsidRDefault="005E0B9B" w:rsidP="00807FF6">
      <w:pPr>
        <w:pStyle w:val="Brdtext"/>
      </w:pPr>
      <w:r>
        <w:t xml:space="preserve">Jag följer den fortsatta utvecklingen avseende de regionala flygplatserna noga. </w:t>
      </w:r>
    </w:p>
    <w:p w14:paraId="1E01D87A" w14:textId="51102BDB" w:rsidR="00807FF6" w:rsidRDefault="00807FF6" w:rsidP="00807FF6">
      <w:pPr>
        <w:pStyle w:val="Brdtext"/>
      </w:pPr>
      <w:r>
        <w:t xml:space="preserve">Stockholm den </w:t>
      </w:r>
      <w:sdt>
        <w:sdtPr>
          <w:id w:val="-1961796899"/>
          <w:placeholder>
            <w:docPart w:val="F5730EEBDF0A4880ACED77CA655EEB7E"/>
          </w:placeholder>
          <w:dataBinding w:prefixMappings="xmlns:ns0='http://lp/documentinfo/RK' " w:xpath="/ns0:DocumentInfo[1]/ns0:BaseInfo[1]/ns0:HeaderDate[1]" w:storeItemID="{8FF9F212-F40C-421A-A99E-9D3734974E32}"/>
          <w:date w:fullDate="2020-09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F4E2C">
            <w:t>2 september 2020</w:t>
          </w:r>
        </w:sdtContent>
      </w:sdt>
    </w:p>
    <w:p w14:paraId="47DA74FF" w14:textId="43A15227" w:rsidR="00807FF6" w:rsidRDefault="00807FF6" w:rsidP="00807FF6">
      <w:pPr>
        <w:pStyle w:val="Brdtextutanavstnd"/>
      </w:pPr>
    </w:p>
    <w:p w14:paraId="1ED96A40" w14:textId="77777777" w:rsidR="001C3A84" w:rsidRDefault="001C3A84" w:rsidP="00807FF6">
      <w:pPr>
        <w:pStyle w:val="Brdtextutanavstnd"/>
      </w:pPr>
    </w:p>
    <w:p w14:paraId="4D71B24C" w14:textId="77777777" w:rsidR="00807FF6" w:rsidRDefault="00807FF6" w:rsidP="00807FF6">
      <w:pPr>
        <w:pStyle w:val="Brdtext"/>
      </w:pPr>
      <w:r>
        <w:t>Tomas Eneroth</w:t>
      </w:r>
    </w:p>
    <w:sectPr w:rsidR="00807FF6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BB55" w14:textId="77777777" w:rsidR="003765DC" w:rsidRDefault="003765DC" w:rsidP="00A87A54">
      <w:pPr>
        <w:spacing w:after="0" w:line="240" w:lineRule="auto"/>
      </w:pPr>
      <w:r>
        <w:separator/>
      </w:r>
    </w:p>
  </w:endnote>
  <w:endnote w:type="continuationSeparator" w:id="0">
    <w:p w14:paraId="0C3A1C33" w14:textId="77777777" w:rsidR="003765DC" w:rsidRDefault="003765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4ADBA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75E7D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CFC50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D934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C69D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326E8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BCC08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8DFF08" w14:textId="77777777" w:rsidTr="00C26068">
      <w:trPr>
        <w:trHeight w:val="227"/>
      </w:trPr>
      <w:tc>
        <w:tcPr>
          <w:tcW w:w="4074" w:type="dxa"/>
        </w:tcPr>
        <w:p w14:paraId="4CC7246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CD85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7DD7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F18D" w14:textId="77777777" w:rsidR="003765DC" w:rsidRDefault="003765DC" w:rsidP="00A87A54">
      <w:pPr>
        <w:spacing w:after="0" w:line="240" w:lineRule="auto"/>
      </w:pPr>
      <w:r>
        <w:separator/>
      </w:r>
    </w:p>
  </w:footnote>
  <w:footnote w:type="continuationSeparator" w:id="0">
    <w:p w14:paraId="07D7E9FB" w14:textId="77777777" w:rsidR="003765DC" w:rsidRDefault="003765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F32" w14:paraId="224D3735" w14:textId="77777777" w:rsidTr="00C93EBA">
      <w:trPr>
        <w:trHeight w:val="227"/>
      </w:trPr>
      <w:tc>
        <w:tcPr>
          <w:tcW w:w="5534" w:type="dxa"/>
        </w:tcPr>
        <w:p w14:paraId="33A3C347" w14:textId="77777777" w:rsidR="00FD5F32" w:rsidRPr="007D73AB" w:rsidRDefault="00FD5F32">
          <w:pPr>
            <w:pStyle w:val="Sidhuvud"/>
          </w:pPr>
        </w:p>
      </w:tc>
      <w:tc>
        <w:tcPr>
          <w:tcW w:w="3170" w:type="dxa"/>
          <w:vAlign w:val="bottom"/>
        </w:tcPr>
        <w:p w14:paraId="2C874785" w14:textId="77777777" w:rsidR="00FD5F32" w:rsidRPr="007D73AB" w:rsidRDefault="00FD5F32" w:rsidP="00340DE0">
          <w:pPr>
            <w:pStyle w:val="Sidhuvud"/>
          </w:pPr>
        </w:p>
      </w:tc>
      <w:tc>
        <w:tcPr>
          <w:tcW w:w="1134" w:type="dxa"/>
        </w:tcPr>
        <w:p w14:paraId="5CCF9327" w14:textId="77777777" w:rsidR="00FD5F32" w:rsidRDefault="00FD5F32" w:rsidP="005A703A">
          <w:pPr>
            <w:pStyle w:val="Sidhuvud"/>
          </w:pPr>
        </w:p>
      </w:tc>
    </w:tr>
    <w:tr w:rsidR="00FD5F32" w14:paraId="7570504F" w14:textId="77777777" w:rsidTr="00C93EBA">
      <w:trPr>
        <w:trHeight w:val="1928"/>
      </w:trPr>
      <w:tc>
        <w:tcPr>
          <w:tcW w:w="5534" w:type="dxa"/>
        </w:tcPr>
        <w:p w14:paraId="074B9F49" w14:textId="77777777" w:rsidR="00FD5F32" w:rsidRPr="00340DE0" w:rsidRDefault="00FD5F3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6F16E1" wp14:editId="34CD76E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2A5B61" w14:textId="77777777" w:rsidR="00FD5F32" w:rsidRPr="00710A6C" w:rsidRDefault="00FD5F32" w:rsidP="00EE3C0F">
          <w:pPr>
            <w:pStyle w:val="Sidhuvud"/>
            <w:rPr>
              <w:b/>
            </w:rPr>
          </w:pPr>
        </w:p>
        <w:p w14:paraId="23008A5B" w14:textId="77777777" w:rsidR="00FD5F32" w:rsidRDefault="00FD5F32" w:rsidP="00EE3C0F">
          <w:pPr>
            <w:pStyle w:val="Sidhuvud"/>
          </w:pPr>
        </w:p>
        <w:p w14:paraId="66C8911C" w14:textId="77777777" w:rsidR="00FD5F32" w:rsidRDefault="00FD5F32" w:rsidP="00EE3C0F">
          <w:pPr>
            <w:pStyle w:val="Sidhuvud"/>
          </w:pPr>
        </w:p>
        <w:p w14:paraId="3773C706" w14:textId="77777777" w:rsidR="00FD5F32" w:rsidRDefault="00FD5F3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B2670F3F2194A72A8CB9A123BF66AD5"/>
            </w:placeholder>
            <w:dataBinding w:prefixMappings="xmlns:ns0='http://lp/documentinfo/RK' " w:xpath="/ns0:DocumentInfo[1]/ns0:BaseInfo[1]/ns0:Dnr[1]" w:storeItemID="{8FF9F212-F40C-421A-A99E-9D3734974E32}"/>
            <w:text/>
          </w:sdtPr>
          <w:sdtEndPr/>
          <w:sdtContent>
            <w:p w14:paraId="6FA70193" w14:textId="77777777" w:rsidR="00FD5F32" w:rsidRDefault="007272DD" w:rsidP="00EE3C0F">
              <w:pPr>
                <w:pStyle w:val="Sidhuvud"/>
              </w:pPr>
              <w:r>
                <w:t>I2020/02141/TP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732F3CB21546AF9CF245564DF5381B"/>
            </w:placeholder>
            <w:showingPlcHdr/>
            <w:dataBinding w:prefixMappings="xmlns:ns0='http://lp/documentinfo/RK' " w:xpath="/ns0:DocumentInfo[1]/ns0:BaseInfo[1]/ns0:DocNumber[1]" w:storeItemID="{8FF9F212-F40C-421A-A99E-9D3734974E32}"/>
            <w:text/>
          </w:sdtPr>
          <w:sdtEndPr/>
          <w:sdtContent>
            <w:p w14:paraId="74F460C8" w14:textId="77777777" w:rsidR="00FD5F32" w:rsidRDefault="00FD5F3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31C693" w14:textId="77777777" w:rsidR="00FD5F32" w:rsidRDefault="00FD5F32" w:rsidP="00EE3C0F">
          <w:pPr>
            <w:pStyle w:val="Sidhuvud"/>
          </w:pPr>
        </w:p>
      </w:tc>
      <w:tc>
        <w:tcPr>
          <w:tcW w:w="1134" w:type="dxa"/>
        </w:tcPr>
        <w:p w14:paraId="369BE13A" w14:textId="77777777" w:rsidR="00FD5F32" w:rsidRDefault="00FD5F32" w:rsidP="0094502D">
          <w:pPr>
            <w:pStyle w:val="Sidhuvud"/>
          </w:pPr>
        </w:p>
        <w:p w14:paraId="151C3029" w14:textId="77777777" w:rsidR="00FD5F32" w:rsidRPr="0094502D" w:rsidRDefault="00FD5F32" w:rsidP="00EC71A6">
          <w:pPr>
            <w:pStyle w:val="Sidhuvud"/>
          </w:pPr>
        </w:p>
      </w:tc>
    </w:tr>
    <w:tr w:rsidR="00FD5F32" w14:paraId="141C93F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8C008FACC946A28E457A55DAE5E9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C5E879" w14:textId="77777777" w:rsidR="001665FC" w:rsidRPr="001665FC" w:rsidRDefault="001665FC" w:rsidP="00340DE0">
              <w:pPr>
                <w:pStyle w:val="Sidhuvud"/>
                <w:rPr>
                  <w:b/>
                </w:rPr>
              </w:pPr>
              <w:r w:rsidRPr="001665FC">
                <w:rPr>
                  <w:b/>
                </w:rPr>
                <w:t>Infrastrukturdepartementet</w:t>
              </w:r>
            </w:p>
            <w:p w14:paraId="73745ADF" w14:textId="77777777" w:rsidR="000B61A6" w:rsidRDefault="001665FC" w:rsidP="00340DE0">
              <w:pPr>
                <w:pStyle w:val="Sidhuvud"/>
              </w:pPr>
              <w:r w:rsidRPr="001665FC">
                <w:t>Infrastrukturministern</w:t>
              </w:r>
            </w:p>
            <w:p w14:paraId="51CF1306" w14:textId="5B92A4EE" w:rsidR="00FD5F32" w:rsidRPr="00340DE0" w:rsidRDefault="00FD5F3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1A6D130D7C4D2D8468C43B5A574AD4"/>
          </w:placeholder>
          <w:dataBinding w:prefixMappings="xmlns:ns0='http://lp/documentinfo/RK' " w:xpath="/ns0:DocumentInfo[1]/ns0:BaseInfo[1]/ns0:Recipient[1]" w:storeItemID="{8FF9F212-F40C-421A-A99E-9D3734974E32}"/>
          <w:text w:multiLine="1"/>
        </w:sdtPr>
        <w:sdtEndPr/>
        <w:sdtContent>
          <w:tc>
            <w:tcPr>
              <w:tcW w:w="3170" w:type="dxa"/>
            </w:tcPr>
            <w:p w14:paraId="1019AA52" w14:textId="77777777" w:rsidR="00FD5F32" w:rsidRDefault="001665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A7B6CC" w14:textId="77777777" w:rsidR="00FD5F32" w:rsidRDefault="00FD5F32" w:rsidP="003E6020">
          <w:pPr>
            <w:pStyle w:val="Sidhuvud"/>
          </w:pPr>
        </w:p>
      </w:tc>
    </w:tr>
  </w:tbl>
  <w:p w14:paraId="27662F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2"/>
    <w:rsid w:val="00000290"/>
    <w:rsid w:val="00001068"/>
    <w:rsid w:val="0000412C"/>
    <w:rsid w:val="00004D5C"/>
    <w:rsid w:val="00005F68"/>
    <w:rsid w:val="00006CA7"/>
    <w:rsid w:val="000128EB"/>
    <w:rsid w:val="00012B00"/>
    <w:rsid w:val="00014DEA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7615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1A6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FFE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65FC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A84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E3F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884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BA3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58B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2C3"/>
    <w:rsid w:val="003503DD"/>
    <w:rsid w:val="00350696"/>
    <w:rsid w:val="00350C92"/>
    <w:rsid w:val="003542C5"/>
    <w:rsid w:val="00354A54"/>
    <w:rsid w:val="00360397"/>
    <w:rsid w:val="00365461"/>
    <w:rsid w:val="00370311"/>
    <w:rsid w:val="003765DC"/>
    <w:rsid w:val="00377ED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34F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5B1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388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04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F7B"/>
    <w:rsid w:val="005C120D"/>
    <w:rsid w:val="005C15B3"/>
    <w:rsid w:val="005C6F80"/>
    <w:rsid w:val="005D07C2"/>
    <w:rsid w:val="005E0B9B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2DD"/>
    <w:rsid w:val="00731C75"/>
    <w:rsid w:val="00732599"/>
    <w:rsid w:val="00743E09"/>
    <w:rsid w:val="00744FCC"/>
    <w:rsid w:val="007476A4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E2C"/>
    <w:rsid w:val="007F61D0"/>
    <w:rsid w:val="0080228F"/>
    <w:rsid w:val="00804C1B"/>
    <w:rsid w:val="0080595A"/>
    <w:rsid w:val="0080608A"/>
    <w:rsid w:val="00807FF6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1E6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579C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8C8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5A6D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40F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495F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3A16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3CD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20F"/>
    <w:rsid w:val="00D061BB"/>
    <w:rsid w:val="00D07BE1"/>
    <w:rsid w:val="00D116C0"/>
    <w:rsid w:val="00D13433"/>
    <w:rsid w:val="00D13D8A"/>
    <w:rsid w:val="00D20DA7"/>
    <w:rsid w:val="00D249A5"/>
    <w:rsid w:val="00D273EB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ADD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188"/>
    <w:rsid w:val="00DC1025"/>
    <w:rsid w:val="00DC10F6"/>
    <w:rsid w:val="00DC1EB8"/>
    <w:rsid w:val="00DC3E45"/>
    <w:rsid w:val="00DC4598"/>
    <w:rsid w:val="00DC6FD5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389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E3C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F32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64A21"/>
  <w15:docId w15:val="{F86E1F35-BECC-49A9-AEA0-0004E96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2670F3F2194A72A8CB9A123BF66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59327-2AE7-4B51-AC97-8396AA768711}"/>
      </w:docPartPr>
      <w:docPartBody>
        <w:p w:rsidR="004272F8" w:rsidRDefault="00CE0882" w:rsidP="00CE0882">
          <w:pPr>
            <w:pStyle w:val="0B2670F3F2194A72A8CB9A123BF66A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32F3CB21546AF9CF245564DF53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F386D-F564-4B94-B31C-8120F537FDD3}"/>
      </w:docPartPr>
      <w:docPartBody>
        <w:p w:rsidR="004272F8" w:rsidRDefault="00CE0882" w:rsidP="00CE0882">
          <w:pPr>
            <w:pStyle w:val="5B732F3CB21546AF9CF245564DF538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C008FACC946A28E457A55DAE5E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784AA-0988-4F71-A5C8-84CAFDA29FEE}"/>
      </w:docPartPr>
      <w:docPartBody>
        <w:p w:rsidR="004272F8" w:rsidRDefault="00CE0882" w:rsidP="00CE0882">
          <w:pPr>
            <w:pStyle w:val="C08C008FACC946A28E457A55DAE5E9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1A6D130D7C4D2D8468C43B5A574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BDF07-AE73-4C9F-89E1-745BD9E83DA3}"/>
      </w:docPartPr>
      <w:docPartBody>
        <w:p w:rsidR="004272F8" w:rsidRDefault="00CE0882" w:rsidP="00CE0882">
          <w:pPr>
            <w:pStyle w:val="F61A6D130D7C4D2D8468C43B5A574A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730EEBDF0A4880ACED77CA655EE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8FB80-398C-4B64-A53D-72537755DF9C}"/>
      </w:docPartPr>
      <w:docPartBody>
        <w:p w:rsidR="004272F8" w:rsidRDefault="00CE0882" w:rsidP="00CE0882">
          <w:pPr>
            <w:pStyle w:val="F5730EEBDF0A4880ACED77CA655EEB7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82"/>
    <w:rsid w:val="004272F8"/>
    <w:rsid w:val="00AC6F05"/>
    <w:rsid w:val="00C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CF87FB9DC8466E9BD6E6A75A338F06">
    <w:name w:val="C3CF87FB9DC8466E9BD6E6A75A338F06"/>
    <w:rsid w:val="00CE0882"/>
  </w:style>
  <w:style w:type="character" w:styleId="Platshllartext">
    <w:name w:val="Placeholder Text"/>
    <w:basedOn w:val="Standardstycketeckensnitt"/>
    <w:uiPriority w:val="99"/>
    <w:semiHidden/>
    <w:rsid w:val="00CE0882"/>
    <w:rPr>
      <w:noProof w:val="0"/>
      <w:color w:val="808080"/>
    </w:rPr>
  </w:style>
  <w:style w:type="paragraph" w:customStyle="1" w:styleId="FD1A92C7BB7140999D9D2856FBC7668C">
    <w:name w:val="FD1A92C7BB7140999D9D2856FBC7668C"/>
    <w:rsid w:val="00CE0882"/>
  </w:style>
  <w:style w:type="paragraph" w:customStyle="1" w:styleId="6141B512919648409C07CA53DE89873E">
    <w:name w:val="6141B512919648409C07CA53DE89873E"/>
    <w:rsid w:val="00CE0882"/>
  </w:style>
  <w:style w:type="paragraph" w:customStyle="1" w:styleId="6C22B7F5F0044EE595F41469E29645AB">
    <w:name w:val="6C22B7F5F0044EE595F41469E29645AB"/>
    <w:rsid w:val="00CE0882"/>
  </w:style>
  <w:style w:type="paragraph" w:customStyle="1" w:styleId="0B2670F3F2194A72A8CB9A123BF66AD5">
    <w:name w:val="0B2670F3F2194A72A8CB9A123BF66AD5"/>
    <w:rsid w:val="00CE0882"/>
  </w:style>
  <w:style w:type="paragraph" w:customStyle="1" w:styleId="5B732F3CB21546AF9CF245564DF5381B">
    <w:name w:val="5B732F3CB21546AF9CF245564DF5381B"/>
    <w:rsid w:val="00CE0882"/>
  </w:style>
  <w:style w:type="paragraph" w:customStyle="1" w:styleId="0A2919A263BC4433A23054443405C50A">
    <w:name w:val="0A2919A263BC4433A23054443405C50A"/>
    <w:rsid w:val="00CE0882"/>
  </w:style>
  <w:style w:type="paragraph" w:customStyle="1" w:styleId="14A535811708467D9A86AF5059470F7D">
    <w:name w:val="14A535811708467D9A86AF5059470F7D"/>
    <w:rsid w:val="00CE0882"/>
  </w:style>
  <w:style w:type="paragraph" w:customStyle="1" w:styleId="CA8128E2AB77428CBD2674D38D5EB9E1">
    <w:name w:val="CA8128E2AB77428CBD2674D38D5EB9E1"/>
    <w:rsid w:val="00CE0882"/>
  </w:style>
  <w:style w:type="paragraph" w:customStyle="1" w:styleId="C08C008FACC946A28E457A55DAE5E9EB">
    <w:name w:val="C08C008FACC946A28E457A55DAE5E9EB"/>
    <w:rsid w:val="00CE0882"/>
  </w:style>
  <w:style w:type="paragraph" w:customStyle="1" w:styleId="F61A6D130D7C4D2D8468C43B5A574AD4">
    <w:name w:val="F61A6D130D7C4D2D8468C43B5A574AD4"/>
    <w:rsid w:val="00CE0882"/>
  </w:style>
  <w:style w:type="paragraph" w:customStyle="1" w:styleId="5B732F3CB21546AF9CF245564DF5381B1">
    <w:name w:val="5B732F3CB21546AF9CF245564DF5381B1"/>
    <w:rsid w:val="00CE08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8C008FACC946A28E457A55DAE5E9EB1">
    <w:name w:val="C08C008FACC946A28E457A55DAE5E9EB1"/>
    <w:rsid w:val="00CE08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10DB5B36344ADAA41196B27DA6B289">
    <w:name w:val="9D10DB5B36344ADAA41196B27DA6B289"/>
    <w:rsid w:val="00CE0882"/>
  </w:style>
  <w:style w:type="paragraph" w:customStyle="1" w:styleId="705E6703974E48B19B2DE77C5A5B562E">
    <w:name w:val="705E6703974E48B19B2DE77C5A5B562E"/>
    <w:rsid w:val="00CE0882"/>
  </w:style>
  <w:style w:type="paragraph" w:customStyle="1" w:styleId="033F080C940342CD862722AFA9374224">
    <w:name w:val="033F080C940342CD862722AFA9374224"/>
    <w:rsid w:val="00CE0882"/>
  </w:style>
  <w:style w:type="paragraph" w:customStyle="1" w:styleId="380999F6F28A4B74AB2B754611D5842F">
    <w:name w:val="380999F6F28A4B74AB2B754611D5842F"/>
    <w:rsid w:val="00CE0882"/>
  </w:style>
  <w:style w:type="paragraph" w:customStyle="1" w:styleId="89AD85122481408E927A26C2020E585F">
    <w:name w:val="89AD85122481408E927A26C2020E585F"/>
    <w:rsid w:val="00CE0882"/>
  </w:style>
  <w:style w:type="paragraph" w:customStyle="1" w:styleId="471A999A0390463EA9F4FF7DD997BE67">
    <w:name w:val="471A999A0390463EA9F4FF7DD997BE67"/>
    <w:rsid w:val="00CE0882"/>
  </w:style>
  <w:style w:type="paragraph" w:customStyle="1" w:styleId="CDC3F0A8128F460B93E01D16867425C5">
    <w:name w:val="CDC3F0A8128F460B93E01D16867425C5"/>
    <w:rsid w:val="00CE0882"/>
  </w:style>
  <w:style w:type="paragraph" w:customStyle="1" w:styleId="F5730EEBDF0A4880ACED77CA655EEB7E">
    <w:name w:val="F5730EEBDF0A4880ACED77CA655EEB7E"/>
    <w:rsid w:val="00CE0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2020-09-02T00:00:00</HeaderDate>
    <Office/>
    <Dnr>I2020/02141/TP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6f50c876-fbb2-46c8-9e87-f989f099abb3</RD_Svarsid>
  </documentManagement>
</p:properties>
</file>

<file path=customXml/itemProps1.xml><?xml version="1.0" encoding="utf-8"?>
<ds:datastoreItem xmlns:ds="http://schemas.openxmlformats.org/officeDocument/2006/customXml" ds:itemID="{EE503052-0CBE-4815-A2F1-53A758472BAC}"/>
</file>

<file path=customXml/itemProps2.xml><?xml version="1.0" encoding="utf-8"?>
<ds:datastoreItem xmlns:ds="http://schemas.openxmlformats.org/officeDocument/2006/customXml" ds:itemID="{BAEF3364-DF59-4F6F-97D0-30E453C76544}"/>
</file>

<file path=customXml/itemProps3.xml><?xml version="1.0" encoding="utf-8"?>
<ds:datastoreItem xmlns:ds="http://schemas.openxmlformats.org/officeDocument/2006/customXml" ds:itemID="{3BDFFBDC-EFFF-4ABD-AA67-9F63A0B4F39D}"/>
</file>

<file path=customXml/itemProps4.xml><?xml version="1.0" encoding="utf-8"?>
<ds:datastoreItem xmlns:ds="http://schemas.openxmlformats.org/officeDocument/2006/customXml" ds:itemID="{8FF9F212-F40C-421A-A99E-9D3734974E32}"/>
</file>

<file path=customXml/itemProps5.xml><?xml version="1.0" encoding="utf-8"?>
<ds:datastoreItem xmlns:ds="http://schemas.openxmlformats.org/officeDocument/2006/customXml" ds:itemID="{C7602E9D-BE4F-4EC8-9C3A-DC5397C9A5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1987 av Ann-Charlotte Hammar Johnsson (M) Västra Skånes behov av fungerande flygtrafik.docx</dc:title>
  <dc:subject/>
  <dc:creator>Roland Bjuremalm</dc:creator>
  <cp:keywords/>
  <dc:description/>
  <cp:lastModifiedBy>Peter Kalliopuro</cp:lastModifiedBy>
  <cp:revision>2</cp:revision>
  <dcterms:created xsi:type="dcterms:W3CDTF">2020-09-02T10:18:00Z</dcterms:created>
  <dcterms:modified xsi:type="dcterms:W3CDTF">2020-09-02T10:18:00Z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