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A39C" w14:textId="77777777" w:rsidR="008B3513" w:rsidRDefault="008B3513" w:rsidP="00472EBA">
      <w:pPr>
        <w:pStyle w:val="Rubrik"/>
      </w:pPr>
      <w:r>
        <w:t>Svar på fråga 2016/17:</w:t>
      </w:r>
      <w:r w:rsidR="004161E4">
        <w:t>1563 Åtgärder mot hedersvåld</w:t>
      </w:r>
    </w:p>
    <w:p w14:paraId="6FCAA39D" w14:textId="77777777" w:rsidR="004074CE" w:rsidRDefault="004161E4" w:rsidP="004074CE">
      <w:pPr>
        <w:pStyle w:val="Brdtext"/>
      </w:pPr>
      <w:proofErr w:type="spellStart"/>
      <w:r>
        <w:t>Boriana</w:t>
      </w:r>
      <w:proofErr w:type="spellEnd"/>
      <w:r>
        <w:t xml:space="preserve"> Åberg har frågat mig vilka</w:t>
      </w:r>
      <w:r w:rsidR="004074CE">
        <w:t xml:space="preserve"> åtgärder </w:t>
      </w:r>
      <w:r>
        <w:t>jag avser vidta för att öka kunskapen om hedersbrott så att de barn och un</w:t>
      </w:r>
      <w:r w:rsidR="0043357B">
        <w:t>gdomar som drabbas ska kunna få</w:t>
      </w:r>
      <w:r>
        <w:t xml:space="preserve"> rätt hjälp och stöd av </w:t>
      </w:r>
      <w:r w:rsidR="0043357B">
        <w:t>samhället så tidigt som möjligt</w:t>
      </w:r>
      <w:r w:rsidR="004074CE">
        <w:t>.</w:t>
      </w:r>
    </w:p>
    <w:p w14:paraId="6FCAA39E" w14:textId="7A222F21" w:rsidR="00920365" w:rsidRDefault="0043357B" w:rsidP="0043357B">
      <w:pPr>
        <w:pStyle w:val="Brdtext"/>
      </w:pPr>
      <w:r>
        <w:t xml:space="preserve">Jag delar </w:t>
      </w:r>
      <w:proofErr w:type="spellStart"/>
      <w:r>
        <w:t>Boriana</w:t>
      </w:r>
      <w:proofErr w:type="spellEnd"/>
      <w:r>
        <w:t xml:space="preserve"> Åbergs</w:t>
      </w:r>
      <w:r w:rsidR="004074CE">
        <w:t xml:space="preserve"> uppfattni</w:t>
      </w:r>
      <w:r>
        <w:t>ng att vi måste se hedersförtryck för vad d</w:t>
      </w:r>
      <w:r w:rsidR="00F650F6">
        <w:t>et är. Det</w:t>
      </w:r>
      <w:r>
        <w:t xml:space="preserve"> utmärks </w:t>
      </w:r>
      <w:r w:rsidR="00F650F6">
        <w:t xml:space="preserve">bl.a. </w:t>
      </w:r>
      <w:r>
        <w:t>av</w:t>
      </w:r>
      <w:r w:rsidR="00620F66">
        <w:t xml:space="preserve"> att individens i</w:t>
      </w:r>
      <w:r w:rsidR="00400063">
        <w:t>ntressen underordnas</w:t>
      </w:r>
      <w:r w:rsidR="00620F66">
        <w:t xml:space="preserve"> familjens, att individens handlinga</w:t>
      </w:r>
      <w:r w:rsidR="00586CB8">
        <w:t xml:space="preserve">r i hög grad anses påverka </w:t>
      </w:r>
      <w:r w:rsidR="00620F66">
        <w:t xml:space="preserve">familjens anseende och att individens sexualitet är hela familjens angelägenhet. </w:t>
      </w:r>
      <w:r w:rsidR="00920365">
        <w:t xml:space="preserve">Flera män och kvinnor kan vara involverade i att planera, besluta, sanktionera och utöva våld och förtryck i hederns namn. Situationen för de utsatta är extremt svår eftersom de ofta är unga och </w:t>
      </w:r>
      <w:r w:rsidR="00586CB8">
        <w:t>förövarna</w:t>
      </w:r>
      <w:r w:rsidR="00F650F6">
        <w:t xml:space="preserve"> är deras </w:t>
      </w:r>
      <w:r w:rsidR="00920365">
        <w:t xml:space="preserve">närstående. </w:t>
      </w:r>
      <w:r w:rsidR="00CD5586">
        <w:t>I många fall behöver stödet till de utsatta vara långsiktigt för att de ska kunna bygga upp en ny tillvaro.</w:t>
      </w:r>
    </w:p>
    <w:p w14:paraId="6FCAA39F" w14:textId="783C09E5" w:rsidR="00620F66" w:rsidRDefault="004919D6" w:rsidP="0043357B">
      <w:pPr>
        <w:pStyle w:val="Brdtext"/>
      </w:pPr>
      <w:r>
        <w:t>Våldet</w:t>
      </w:r>
      <w:r w:rsidR="00620F66">
        <w:t xml:space="preserve"> och förtryck</w:t>
      </w:r>
      <w:r>
        <w:t>et</w:t>
      </w:r>
      <w:r w:rsidR="00620F66">
        <w:t xml:space="preserve"> innebär allvarliga kränkningar av kvinnors och flickors rätt till kroppslig integritet och självbestämmande över sexualitet, barnafö</w:t>
      </w:r>
      <w:r w:rsidR="00A132C1">
        <w:t>dande, relationer</w:t>
      </w:r>
      <w:r w:rsidR="00400063">
        <w:t xml:space="preserve">, </w:t>
      </w:r>
      <w:r w:rsidR="00620F66">
        <w:t>utbildning och ekonomi. Det bygger på starkt patriarkala och heteronormativa föreställningar</w:t>
      </w:r>
      <w:r>
        <w:t xml:space="preserve"> och </w:t>
      </w:r>
      <w:r w:rsidR="00620F66">
        <w:t>riktas</w:t>
      </w:r>
      <w:r>
        <w:t xml:space="preserve"> även</w:t>
      </w:r>
      <w:r w:rsidR="00620F66">
        <w:t xml:space="preserve"> mot unga </w:t>
      </w:r>
      <w:r w:rsidR="009A14D7">
        <w:t xml:space="preserve">män, pojkar och </w:t>
      </w:r>
      <w:proofErr w:type="spellStart"/>
      <w:r w:rsidR="009A14D7" w:rsidRPr="007217F8">
        <w:t>hbtq</w:t>
      </w:r>
      <w:proofErr w:type="spellEnd"/>
      <w:r w:rsidR="009A14D7" w:rsidRPr="007217F8">
        <w:t>-personer</w:t>
      </w:r>
      <w:r w:rsidR="00620F66" w:rsidRPr="007217F8">
        <w:t>.</w:t>
      </w:r>
      <w:r w:rsidR="00920365">
        <w:t xml:space="preserve"> </w:t>
      </w:r>
      <w:r w:rsidR="00CD5586">
        <w:t xml:space="preserve">Att </w:t>
      </w:r>
      <w:bookmarkStart w:id="0" w:name="_GoBack"/>
      <w:bookmarkEnd w:id="0"/>
      <w:r w:rsidR="00CD5586">
        <w:t xml:space="preserve">förstå särdragen i hedersförtrycket är en förutsättning för en effektiv jämställdhets- och barnrättspolitik som omfattar alla i Sverige. </w:t>
      </w:r>
    </w:p>
    <w:p w14:paraId="6FCAA3A0" w14:textId="77777777" w:rsidR="00920365" w:rsidRDefault="009A14D7" w:rsidP="00D325B4">
      <w:pPr>
        <w:pStyle w:val="Brdtext"/>
      </w:pPr>
      <w:r>
        <w:t>S</w:t>
      </w:r>
      <w:r w:rsidR="005D178A">
        <w:t>åväl</w:t>
      </w:r>
      <w:r>
        <w:t xml:space="preserve"> utsatta</w:t>
      </w:r>
      <w:r w:rsidR="005D178A">
        <w:t xml:space="preserve"> som </w:t>
      </w:r>
      <w:r w:rsidR="005D178A" w:rsidRPr="00400063">
        <w:t>yrkesverksamma och andra berörda personer</w:t>
      </w:r>
      <w:r w:rsidR="005D178A">
        <w:t xml:space="preserve"> behöver ha</w:t>
      </w:r>
      <w:r w:rsidR="00400063" w:rsidRPr="00400063">
        <w:t xml:space="preserve"> </w:t>
      </w:r>
      <w:r w:rsidR="00A80D34">
        <w:t xml:space="preserve">kunskap, </w:t>
      </w:r>
      <w:r w:rsidR="00400063" w:rsidRPr="00400063">
        <w:t>rådgivn</w:t>
      </w:r>
      <w:r w:rsidR="00D325B4">
        <w:t>in</w:t>
      </w:r>
      <w:r w:rsidR="00F650F6">
        <w:t>g och stöd på området</w:t>
      </w:r>
      <w:r w:rsidR="00400063" w:rsidRPr="00400063">
        <w:t>.</w:t>
      </w:r>
      <w:r w:rsidR="00400063">
        <w:t xml:space="preserve"> </w:t>
      </w:r>
      <w:r w:rsidR="00D325B4">
        <w:t>Länsstyrelsen i Östergötlands län har därför fått regeringens fortsatta uppdrag att ansvar</w:t>
      </w:r>
      <w:r w:rsidR="001C1CFC">
        <w:t>a för</w:t>
      </w:r>
      <w:r w:rsidR="00D325B4">
        <w:t xml:space="preserve"> ett nationellt kompetensteam med tillhörande stödtelefon. </w:t>
      </w:r>
      <w:r w:rsidR="00F650F6">
        <w:t xml:space="preserve">Alla länsstyrelser har </w:t>
      </w:r>
      <w:r w:rsidR="00920365">
        <w:t>uppdrag</w:t>
      </w:r>
      <w:r w:rsidR="00F650F6">
        <w:t>its</w:t>
      </w:r>
      <w:r w:rsidR="00920365">
        <w:t xml:space="preserve"> att motverka hedersrelaterat våld och förtryck genom att bl.a. </w:t>
      </w:r>
      <w:r w:rsidR="00920365">
        <w:lastRenderedPageBreak/>
        <w:t>bidra</w:t>
      </w:r>
      <w:r w:rsidR="00F650F6">
        <w:t xml:space="preserve"> med kompetensstöd </w:t>
      </w:r>
      <w:r w:rsidR="00920365">
        <w:t>till kommuner och landsting med särskild inriktning på verkningsfullt förebyggande arbete.</w:t>
      </w:r>
    </w:p>
    <w:p w14:paraId="6FCAA3A1" w14:textId="77777777" w:rsidR="007C71E3" w:rsidRDefault="00D325B4" w:rsidP="00D325B4">
      <w:pPr>
        <w:pStyle w:val="Brdtext"/>
      </w:pPr>
      <w:r>
        <w:t xml:space="preserve">Socialstyrelsen har uppdragits att genomföra en nationell kartläggning av hedersrelaterat våld och förtryck samt barnäktenskap och tvångsäktenskap. I uppdraget ingår att undersöka i vilken utsträckning utsatta personer har fått stöd och hjälp samt vilka specifika problem och möjligheter </w:t>
      </w:r>
      <w:r w:rsidR="00F650F6">
        <w:t>berörda yrkesgrupper upplever i detta arbete</w:t>
      </w:r>
      <w:r>
        <w:t xml:space="preserve">. </w:t>
      </w:r>
      <w:r w:rsidR="00F52F7C">
        <w:t>Vidare</w:t>
      </w:r>
      <w:r>
        <w:t xml:space="preserve"> ska </w:t>
      </w:r>
      <w:r w:rsidR="00F52F7C">
        <w:t xml:space="preserve">Socialstyrelsen ta fram en metod </w:t>
      </w:r>
      <w:r w:rsidR="00F650F6">
        <w:t xml:space="preserve">inom vård och omsorg </w:t>
      </w:r>
      <w:r w:rsidR="00F52F7C">
        <w:t xml:space="preserve">för upptäckt och bedömning av stödbehov och risken för upprepat våld i hederskontext. </w:t>
      </w:r>
      <w:r w:rsidR="00D024D9">
        <w:t>M</w:t>
      </w:r>
      <w:r w:rsidR="007C71E3">
        <w:t xml:space="preserve">yndigheten </w:t>
      </w:r>
      <w:r w:rsidR="00D024D9">
        <w:t xml:space="preserve">ska </w:t>
      </w:r>
      <w:r w:rsidR="00F650F6">
        <w:t xml:space="preserve">även </w:t>
      </w:r>
      <w:r w:rsidR="007C71E3" w:rsidRPr="007C71E3">
        <w:t>planera för fördjupad fortbildning om hedersrelaterat våld och förtryck samt könsstympning för socialtjänsten och hälso- och sjukvården.</w:t>
      </w:r>
      <w:r w:rsidR="007C71E3">
        <w:t xml:space="preserve"> Dessutom har Socialstyrelsen </w:t>
      </w:r>
      <w:r w:rsidR="007C71E3" w:rsidRPr="007C71E3">
        <w:t xml:space="preserve">uppdragits att ta fram en förstärkt vägledning för socialtjänstens handläggning av ärenden som rör barn som har ingått äktenskap utomlands samt information </w:t>
      </w:r>
      <w:r w:rsidR="00F650F6" w:rsidRPr="007C71E3">
        <w:t>till dessa barn, de som uppges vara deras makar och barnens föräldrar</w:t>
      </w:r>
      <w:r w:rsidR="00F650F6">
        <w:t xml:space="preserve">, </w:t>
      </w:r>
      <w:r w:rsidR="007C71E3" w:rsidRPr="007C71E3">
        <w:t xml:space="preserve">om svensk lag och rättspraxis samt skydd och stöd.  </w:t>
      </w:r>
    </w:p>
    <w:p w14:paraId="6FCAA3A2" w14:textId="77777777" w:rsidR="007C71E3" w:rsidRDefault="00F52F7C" w:rsidP="00F52F7C">
      <w:pPr>
        <w:pStyle w:val="Brdtext"/>
      </w:pPr>
      <w:r>
        <w:t xml:space="preserve">Myndigheten för </w:t>
      </w:r>
      <w:r w:rsidR="007C71E3">
        <w:t xml:space="preserve">ungdoms- och civilsamhällesfrågor </w:t>
      </w:r>
      <w:r w:rsidR="00F650F6">
        <w:t>har uppdragits att genomföra</w:t>
      </w:r>
      <w:r>
        <w:t xml:space="preserve"> flerspråkiga info</w:t>
      </w:r>
      <w:r w:rsidR="007C71E3">
        <w:t xml:space="preserve">rmationsinsatser för asylsökande och nyanlända barn och unga </w:t>
      </w:r>
      <w:r>
        <w:t xml:space="preserve">om bl.a. hedersrelaterat våld, självbestämmande över sexualitet och </w:t>
      </w:r>
      <w:r w:rsidR="00F650F6">
        <w:t>relationer, svensk lag och stödmöjligheter</w:t>
      </w:r>
      <w:r w:rsidR="007C71E3">
        <w:t xml:space="preserve">. Till uppdraget hör utbildning för barn och unga liksom för berörda yrkesgrupper. </w:t>
      </w:r>
      <w:r w:rsidR="00EB3848">
        <w:t xml:space="preserve"> </w:t>
      </w:r>
    </w:p>
    <w:p w14:paraId="6FCAA3A3" w14:textId="77777777" w:rsidR="00D024D9" w:rsidRDefault="00F052CE" w:rsidP="00D024D9">
      <w:pPr>
        <w:pStyle w:val="Brdtext"/>
      </w:pPr>
      <w:r w:rsidRPr="007217F8">
        <w:t>För att höja grundkompetensen i särskilt angelägna yrkesgrupper kommer regeringen att införa ett nytt krav för vissa examina som innebär att studenterna ska ha kunskap om mäns våld mot kvinnor och våld i nära relationer.</w:t>
      </w:r>
      <w:r>
        <w:t xml:space="preserve"> </w:t>
      </w:r>
      <w:r w:rsidR="00D024D9" w:rsidRPr="007C71E3">
        <w:t>Regeringen avser också att stärka den våldsförebyggande inriktningen i statens stöd till kommuner, landsting och andra aktörer som arbetar med föräldraskapsstöd.</w:t>
      </w:r>
    </w:p>
    <w:p w14:paraId="6FCAA3A4" w14:textId="77777777" w:rsidR="00D024D9" w:rsidRDefault="00586CB8" w:rsidP="004074CE">
      <w:pPr>
        <w:pStyle w:val="Brdtext"/>
      </w:pPr>
      <w:r>
        <w:t xml:space="preserve">Sammantaget tar regeringen </w:t>
      </w:r>
      <w:r w:rsidR="00D024D9">
        <w:t>många initiativ för att öka kunskapen om heders</w:t>
      </w:r>
      <w:r>
        <w:t xml:space="preserve">brott </w:t>
      </w:r>
      <w:r w:rsidR="00F650F6">
        <w:t xml:space="preserve">för att </w:t>
      </w:r>
      <w:r>
        <w:t xml:space="preserve">drabbade barn och ungdomar </w:t>
      </w:r>
      <w:r w:rsidR="00F650F6">
        <w:t xml:space="preserve">ska få stöd och hjälp </w:t>
      </w:r>
      <w:r>
        <w:t>så tidigt som möjligt.</w:t>
      </w:r>
    </w:p>
    <w:p w14:paraId="6FCAA3A5" w14:textId="77777777" w:rsidR="0003679E" w:rsidRDefault="008B3513" w:rsidP="005C120D">
      <w:pPr>
        <w:pStyle w:val="Brdtext"/>
      </w:pPr>
      <w:r>
        <w:t>Stockholm den</w:t>
      </w:r>
      <w:r w:rsidR="00EB3848">
        <w:t xml:space="preserve"> </w:t>
      </w:r>
      <w:r w:rsidR="008F214C">
        <w:t>21</w:t>
      </w:r>
      <w:r w:rsidR="004074CE">
        <w:t xml:space="preserve"> juni</w:t>
      </w:r>
      <w:r w:rsidR="00DA7373">
        <w:t xml:space="preserve"> 2017</w:t>
      </w:r>
    </w:p>
    <w:p w14:paraId="6FCAA3A6" w14:textId="77777777" w:rsidR="00DA7373" w:rsidRDefault="00DA7373" w:rsidP="005C120D">
      <w:pPr>
        <w:pStyle w:val="Brdtext"/>
      </w:pPr>
    </w:p>
    <w:p w14:paraId="6FCAA3A7" w14:textId="77777777" w:rsidR="008B3513" w:rsidRPr="00222258" w:rsidRDefault="008B3513" w:rsidP="005C120D">
      <w:pPr>
        <w:pStyle w:val="Brdtext"/>
      </w:pPr>
      <w:r>
        <w:t>Åsa Regnér</w:t>
      </w:r>
    </w:p>
    <w:sectPr w:rsidR="008B3513" w:rsidRPr="00222258" w:rsidSect="008B351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A3AA" w14:textId="77777777" w:rsidR="004235C2" w:rsidRDefault="004235C2" w:rsidP="00A87A54">
      <w:pPr>
        <w:spacing w:after="0" w:line="240" w:lineRule="auto"/>
      </w:pPr>
      <w:r>
        <w:separator/>
      </w:r>
    </w:p>
  </w:endnote>
  <w:endnote w:type="continuationSeparator" w:id="0">
    <w:p w14:paraId="6FCAA3AB" w14:textId="77777777" w:rsidR="004235C2" w:rsidRDefault="004235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CAA3A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CAA3A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728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728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CAA3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CAA3A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CAA3B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CAA3C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CAA3C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CAA3CD" w14:textId="77777777" w:rsidTr="00C26068">
      <w:trPr>
        <w:trHeight w:val="227"/>
      </w:trPr>
      <w:tc>
        <w:tcPr>
          <w:tcW w:w="4074" w:type="dxa"/>
        </w:tcPr>
        <w:p w14:paraId="6FCAA3C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CAA3C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CAA3C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A3A8" w14:textId="77777777" w:rsidR="004235C2" w:rsidRDefault="004235C2" w:rsidP="00A87A54">
      <w:pPr>
        <w:spacing w:after="0" w:line="240" w:lineRule="auto"/>
      </w:pPr>
      <w:r>
        <w:separator/>
      </w:r>
    </w:p>
  </w:footnote>
  <w:footnote w:type="continuationSeparator" w:id="0">
    <w:p w14:paraId="6FCAA3A9" w14:textId="77777777" w:rsidR="004235C2" w:rsidRDefault="004235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3513" w14:paraId="6FCAA3B4" w14:textId="77777777" w:rsidTr="00C93EBA">
      <w:trPr>
        <w:trHeight w:val="227"/>
      </w:trPr>
      <w:tc>
        <w:tcPr>
          <w:tcW w:w="5534" w:type="dxa"/>
        </w:tcPr>
        <w:p w14:paraId="6FCAA3B1" w14:textId="77777777" w:rsidR="008B3513" w:rsidRPr="007D73AB" w:rsidRDefault="008B3513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6F852C7EEDF4C4499CDAD8CC1E4891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FCAA3B2" w14:textId="77777777" w:rsidR="008B3513" w:rsidRPr="007D73AB" w:rsidRDefault="008B3513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6FCAA3B3" w14:textId="77777777" w:rsidR="008B3513" w:rsidRDefault="008B3513" w:rsidP="005A703A">
          <w:pPr>
            <w:pStyle w:val="Sidhuvud"/>
          </w:pPr>
        </w:p>
      </w:tc>
    </w:tr>
    <w:tr w:rsidR="008B3513" w14:paraId="6FCAA3BC" w14:textId="77777777" w:rsidTr="00C93EBA">
      <w:trPr>
        <w:trHeight w:val="1928"/>
      </w:trPr>
      <w:tc>
        <w:tcPr>
          <w:tcW w:w="5534" w:type="dxa"/>
        </w:tcPr>
        <w:p w14:paraId="6FCAA3B5" w14:textId="77777777" w:rsidR="008B3513" w:rsidRPr="00340DE0" w:rsidRDefault="008B3513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6FCAA3CF" wp14:editId="6FCAA3D0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CAA3B6" w14:textId="77777777" w:rsidR="008B3513" w:rsidRPr="00710A6C" w:rsidRDefault="008B3513" w:rsidP="00EE3C0F">
          <w:pPr>
            <w:pStyle w:val="Sidhuvud"/>
            <w:rPr>
              <w:b/>
            </w:rPr>
          </w:pPr>
        </w:p>
        <w:p w14:paraId="6FCAA3B7" w14:textId="77777777" w:rsidR="008B3513" w:rsidRDefault="008B3513" w:rsidP="00EE3C0F">
          <w:pPr>
            <w:pStyle w:val="Sidhuvud"/>
          </w:pPr>
        </w:p>
        <w:p w14:paraId="6FCAA3B8" w14:textId="77777777" w:rsidR="008B3513" w:rsidRDefault="008B3513" w:rsidP="00EE3C0F">
          <w:pPr>
            <w:pStyle w:val="Sidhuvud"/>
          </w:pPr>
        </w:p>
        <w:sdt>
          <w:sdtPr>
            <w:alias w:val="DocNumber"/>
            <w:tag w:val="DocNumber"/>
            <w:id w:val="1636522252"/>
            <w:placeholder>
              <w:docPart w:val="D0BEBC517EC042CEB133D1922D5C3117"/>
            </w:placeholder>
            <w:showingPlcHdr/>
            <w:dataBinding w:prefixMappings="xmlns:ns0='http://lp/documentinfo/RK' " w:xpath="/ns0:DocumentInfo[1]/ns0:BaseInfo[1]/ns0:DocNumber[1]" w:storeItemID="{265AD7AB-9E47-4D0D-AF94-6A942AE88FAB}"/>
            <w:text/>
          </w:sdtPr>
          <w:sdtEndPr/>
          <w:sdtContent>
            <w:p w14:paraId="6FCAA3B9" w14:textId="77777777" w:rsidR="008B3513" w:rsidRDefault="008B35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CAA3BA" w14:textId="7EB13724" w:rsidR="008B3513" w:rsidRDefault="00431062" w:rsidP="00EE3C0F">
          <w:pPr>
            <w:pStyle w:val="Sidhuvud"/>
          </w:pPr>
          <w:r w:rsidRPr="00431062">
            <w:t>S2017/03505/JÄM</w:t>
          </w:r>
        </w:p>
      </w:tc>
      <w:tc>
        <w:tcPr>
          <w:tcW w:w="1134" w:type="dxa"/>
        </w:tcPr>
        <w:p w14:paraId="6FCAA3BB" w14:textId="77777777" w:rsidR="008B3513" w:rsidRPr="0094502D" w:rsidRDefault="008B3513" w:rsidP="0094502D">
          <w:pPr>
            <w:pStyle w:val="Sidhuvud"/>
          </w:pPr>
        </w:p>
      </w:tc>
    </w:tr>
    <w:tr w:rsidR="008B3513" w14:paraId="6FCAA3C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60C4522C87914624B2E194FDA9D1DF5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CAA3BD" w14:textId="77777777" w:rsidR="008B3513" w:rsidRPr="008B3513" w:rsidRDefault="008B3513" w:rsidP="00340DE0">
              <w:pPr>
                <w:pStyle w:val="Sidhuvud"/>
                <w:rPr>
                  <w:b/>
                </w:rPr>
              </w:pPr>
              <w:r w:rsidRPr="008B3513">
                <w:rPr>
                  <w:b/>
                </w:rPr>
                <w:t>Socialdepartementet</w:t>
              </w:r>
            </w:p>
            <w:p w14:paraId="6FCAA3BE" w14:textId="77777777" w:rsidR="008B3513" w:rsidRDefault="008B3513" w:rsidP="00340DE0">
              <w:pPr>
                <w:pStyle w:val="Sidhuvud"/>
              </w:pPr>
              <w:r>
                <w:t>Statsrådet Åsa Regnér</w:t>
              </w:r>
            </w:p>
            <w:p w14:paraId="6FCAA3BF" w14:textId="77777777" w:rsidR="008B3513" w:rsidRDefault="008B3513" w:rsidP="00340DE0">
              <w:pPr>
                <w:pStyle w:val="Sidhuvud"/>
              </w:pPr>
            </w:p>
            <w:p w14:paraId="6FCAA3C4" w14:textId="0BDC9B7C" w:rsidR="008B3513" w:rsidRPr="00340DE0" w:rsidRDefault="008B3513" w:rsidP="005C551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4FEF5A1AAC58447395785285C54E3AEE"/>
          </w:placeholder>
          <w:dataBinding w:prefixMappings="xmlns:ns0='http://lp/documentinfo/RK' " w:xpath="/ns0:DocumentInfo[1]/ns0:BaseInfo[1]/ns0:Recipient[1]" w:storeItemID="{265AD7AB-9E47-4D0D-AF94-6A942AE88FAB}"/>
          <w:text w:multiLine="1"/>
        </w:sdtPr>
        <w:sdtEndPr/>
        <w:sdtContent>
          <w:tc>
            <w:tcPr>
              <w:tcW w:w="3170" w:type="dxa"/>
            </w:tcPr>
            <w:p w14:paraId="6FCAA3C5" w14:textId="0B8BB8F1" w:rsidR="008B3513" w:rsidRDefault="00431062" w:rsidP="00431062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FCAA3C6" w14:textId="77777777" w:rsidR="008B3513" w:rsidRDefault="008B3513" w:rsidP="003E6020">
          <w:pPr>
            <w:pStyle w:val="Sidhuvud"/>
          </w:pPr>
        </w:p>
      </w:tc>
    </w:tr>
  </w:tbl>
  <w:p w14:paraId="6FCAA3C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DA02B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96FB7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52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36371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25B3ADE"/>
    <w:multiLevelType w:val="hybridMultilevel"/>
    <w:tmpl w:val="BC2C8316"/>
    <w:lvl w:ilvl="0" w:tplc="AF7C9564">
      <w:start w:val="5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3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77385"/>
    <w:rsid w:val="00192350"/>
    <w:rsid w:val="00192E34"/>
    <w:rsid w:val="00197A8A"/>
    <w:rsid w:val="001A2A61"/>
    <w:rsid w:val="001C0B8D"/>
    <w:rsid w:val="001C1CFC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1345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265B"/>
    <w:rsid w:val="00363A1B"/>
    <w:rsid w:val="00365461"/>
    <w:rsid w:val="00370311"/>
    <w:rsid w:val="003728C4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B256D"/>
    <w:rsid w:val="003C7BE0"/>
    <w:rsid w:val="003D0DD3"/>
    <w:rsid w:val="003D17EF"/>
    <w:rsid w:val="003D1A2F"/>
    <w:rsid w:val="003D3535"/>
    <w:rsid w:val="003E6020"/>
    <w:rsid w:val="00400063"/>
    <w:rsid w:val="00406E5D"/>
    <w:rsid w:val="004074CE"/>
    <w:rsid w:val="0041223B"/>
    <w:rsid w:val="00413A4E"/>
    <w:rsid w:val="00414B18"/>
    <w:rsid w:val="00415163"/>
    <w:rsid w:val="004157BE"/>
    <w:rsid w:val="004161E4"/>
    <w:rsid w:val="0042068E"/>
    <w:rsid w:val="00422030"/>
    <w:rsid w:val="00422A7F"/>
    <w:rsid w:val="004235C2"/>
    <w:rsid w:val="00431062"/>
    <w:rsid w:val="00432C98"/>
    <w:rsid w:val="0043357B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19D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4F67F1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CB8"/>
    <w:rsid w:val="00596E2B"/>
    <w:rsid w:val="005A2022"/>
    <w:rsid w:val="005A5193"/>
    <w:rsid w:val="005B115A"/>
    <w:rsid w:val="005B537F"/>
    <w:rsid w:val="005C120D"/>
    <w:rsid w:val="005C551B"/>
    <w:rsid w:val="005D07C2"/>
    <w:rsid w:val="005D178A"/>
    <w:rsid w:val="005E0989"/>
    <w:rsid w:val="005E2F29"/>
    <w:rsid w:val="005E4E79"/>
    <w:rsid w:val="005E5CE7"/>
    <w:rsid w:val="005F0D7F"/>
    <w:rsid w:val="00605718"/>
    <w:rsid w:val="00605C66"/>
    <w:rsid w:val="006175D7"/>
    <w:rsid w:val="006208E5"/>
    <w:rsid w:val="00620F66"/>
    <w:rsid w:val="00631F82"/>
    <w:rsid w:val="00647FD7"/>
    <w:rsid w:val="00650080"/>
    <w:rsid w:val="00651DAC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96E57"/>
    <w:rsid w:val="006B4A30"/>
    <w:rsid w:val="006B5031"/>
    <w:rsid w:val="006B7569"/>
    <w:rsid w:val="006C28EE"/>
    <w:rsid w:val="006C4AE4"/>
    <w:rsid w:val="006C51A9"/>
    <w:rsid w:val="006D2998"/>
    <w:rsid w:val="006D3188"/>
    <w:rsid w:val="006E08FC"/>
    <w:rsid w:val="006F2588"/>
    <w:rsid w:val="00710A6C"/>
    <w:rsid w:val="00710D98"/>
    <w:rsid w:val="00712266"/>
    <w:rsid w:val="00712593"/>
    <w:rsid w:val="007217F8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6F84"/>
    <w:rsid w:val="007C71E3"/>
    <w:rsid w:val="007C7BDB"/>
    <w:rsid w:val="007D73AB"/>
    <w:rsid w:val="007D7749"/>
    <w:rsid w:val="007E2712"/>
    <w:rsid w:val="007E4A9C"/>
    <w:rsid w:val="007E5516"/>
    <w:rsid w:val="007E7EE2"/>
    <w:rsid w:val="007F06CA"/>
    <w:rsid w:val="0080228F"/>
    <w:rsid w:val="00804C1B"/>
    <w:rsid w:val="00811E94"/>
    <w:rsid w:val="008178E6"/>
    <w:rsid w:val="0082249C"/>
    <w:rsid w:val="00830B7B"/>
    <w:rsid w:val="008349AA"/>
    <w:rsid w:val="008375D5"/>
    <w:rsid w:val="008431AF"/>
    <w:rsid w:val="008504F6"/>
    <w:rsid w:val="00860729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B3513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8F214C"/>
    <w:rsid w:val="009036E7"/>
    <w:rsid w:val="0091053B"/>
    <w:rsid w:val="00912945"/>
    <w:rsid w:val="00912C07"/>
    <w:rsid w:val="00920365"/>
    <w:rsid w:val="00935814"/>
    <w:rsid w:val="0094502D"/>
    <w:rsid w:val="00947013"/>
    <w:rsid w:val="00984EA2"/>
    <w:rsid w:val="00986CC3"/>
    <w:rsid w:val="0099068E"/>
    <w:rsid w:val="009920AA"/>
    <w:rsid w:val="009A14D7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132C1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0D34"/>
    <w:rsid w:val="00A8483F"/>
    <w:rsid w:val="00A870B0"/>
    <w:rsid w:val="00A87A54"/>
    <w:rsid w:val="00A96E85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7A04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5586"/>
    <w:rsid w:val="00CD6169"/>
    <w:rsid w:val="00CD6D76"/>
    <w:rsid w:val="00CE20BC"/>
    <w:rsid w:val="00CF1FD8"/>
    <w:rsid w:val="00CF4FDC"/>
    <w:rsid w:val="00D021D2"/>
    <w:rsid w:val="00D024D9"/>
    <w:rsid w:val="00D061BB"/>
    <w:rsid w:val="00D07BE1"/>
    <w:rsid w:val="00D116C0"/>
    <w:rsid w:val="00D13433"/>
    <w:rsid w:val="00D13D8A"/>
    <w:rsid w:val="00D279D8"/>
    <w:rsid w:val="00D27C8E"/>
    <w:rsid w:val="00D325B4"/>
    <w:rsid w:val="00D4141B"/>
    <w:rsid w:val="00D4145D"/>
    <w:rsid w:val="00D47C38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5CB9"/>
    <w:rsid w:val="00D919C7"/>
    <w:rsid w:val="00D95424"/>
    <w:rsid w:val="00DA5C0D"/>
    <w:rsid w:val="00DA6169"/>
    <w:rsid w:val="00DA7373"/>
    <w:rsid w:val="00DB714B"/>
    <w:rsid w:val="00DD0722"/>
    <w:rsid w:val="00DD212F"/>
    <w:rsid w:val="00DF5BFB"/>
    <w:rsid w:val="00E022DA"/>
    <w:rsid w:val="00E03BCB"/>
    <w:rsid w:val="00E124DC"/>
    <w:rsid w:val="00E17631"/>
    <w:rsid w:val="00E406DF"/>
    <w:rsid w:val="00E469E4"/>
    <w:rsid w:val="00E475C3"/>
    <w:rsid w:val="00E509B0"/>
    <w:rsid w:val="00E54246"/>
    <w:rsid w:val="00E55D8E"/>
    <w:rsid w:val="00EA1688"/>
    <w:rsid w:val="00EA4C83"/>
    <w:rsid w:val="00EB3848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052CE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2F7C"/>
    <w:rsid w:val="00F53AEA"/>
    <w:rsid w:val="00F55FC9"/>
    <w:rsid w:val="00F5663B"/>
    <w:rsid w:val="00F6392C"/>
    <w:rsid w:val="00F64256"/>
    <w:rsid w:val="00F650F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D4608"/>
    <w:rsid w:val="00FE1DCC"/>
    <w:rsid w:val="00FF0538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CA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B35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B35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B35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B35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51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B351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B351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B3513"/>
  </w:style>
  <w:style w:type="paragraph" w:styleId="Avslutandetext">
    <w:name w:val="Closing"/>
    <w:basedOn w:val="Normal"/>
    <w:link w:val="AvslutandetextChar"/>
    <w:uiPriority w:val="99"/>
    <w:semiHidden/>
    <w:unhideWhenUsed/>
    <w:rsid w:val="008B351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B3513"/>
  </w:style>
  <w:style w:type="paragraph" w:styleId="Avsndaradress-brev">
    <w:name w:val="envelope return"/>
    <w:basedOn w:val="Normal"/>
    <w:uiPriority w:val="99"/>
    <w:semiHidden/>
    <w:unhideWhenUsed/>
    <w:rsid w:val="008B35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B351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B3513"/>
  </w:style>
  <w:style w:type="paragraph" w:styleId="Brdtext3">
    <w:name w:val="Body Text 3"/>
    <w:basedOn w:val="Normal"/>
    <w:link w:val="Brdtext3Char"/>
    <w:uiPriority w:val="99"/>
    <w:semiHidden/>
    <w:unhideWhenUsed/>
    <w:rsid w:val="008B351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B351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B351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B351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B351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B351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B351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B351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B351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B351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B351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B351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B351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B3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B3513"/>
  </w:style>
  <w:style w:type="character" w:customStyle="1" w:styleId="DatumChar">
    <w:name w:val="Datum Char"/>
    <w:basedOn w:val="Standardstycketeckensnitt"/>
    <w:link w:val="Datum"/>
    <w:uiPriority w:val="99"/>
    <w:semiHidden/>
    <w:rsid w:val="008B351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B351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B351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B3513"/>
  </w:style>
  <w:style w:type="paragraph" w:styleId="Figurfrteckning">
    <w:name w:val="table of figures"/>
    <w:basedOn w:val="Normal"/>
    <w:next w:val="Normal"/>
    <w:uiPriority w:val="99"/>
    <w:semiHidden/>
    <w:unhideWhenUsed/>
    <w:rsid w:val="008B351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B351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B351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B35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B351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B351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B3513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B351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B351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B3513"/>
  </w:style>
  <w:style w:type="paragraph" w:styleId="Innehll4">
    <w:name w:val="toc 4"/>
    <w:basedOn w:val="Normal"/>
    <w:next w:val="Normal"/>
    <w:autoRedefine/>
    <w:uiPriority w:val="39"/>
    <w:semiHidden/>
    <w:unhideWhenUsed/>
    <w:rsid w:val="008B351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B351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B351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B351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B351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B351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B351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35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35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351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B351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351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351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351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351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B351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B351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B351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B351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B351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B351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B3513"/>
  </w:style>
  <w:style w:type="paragraph" w:styleId="Makrotext">
    <w:name w:val="macro"/>
    <w:link w:val="MakrotextChar"/>
    <w:uiPriority w:val="99"/>
    <w:semiHidden/>
    <w:unhideWhenUsed/>
    <w:rsid w:val="008B3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B351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B3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B35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B351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B351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B351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B351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B35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B351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B351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B351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351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B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B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B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B351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B3513"/>
  </w:style>
  <w:style w:type="paragraph" w:styleId="Slutkommentar">
    <w:name w:val="endnote text"/>
    <w:basedOn w:val="Normal"/>
    <w:link w:val="SlutkommentarChar"/>
    <w:uiPriority w:val="99"/>
    <w:semiHidden/>
    <w:unhideWhenUsed/>
    <w:rsid w:val="008B351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B351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B351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B351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B351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B351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D17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B35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B35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B35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B35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51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B351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B351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B3513"/>
  </w:style>
  <w:style w:type="paragraph" w:styleId="Avslutandetext">
    <w:name w:val="Closing"/>
    <w:basedOn w:val="Normal"/>
    <w:link w:val="AvslutandetextChar"/>
    <w:uiPriority w:val="99"/>
    <w:semiHidden/>
    <w:unhideWhenUsed/>
    <w:rsid w:val="008B351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B3513"/>
  </w:style>
  <w:style w:type="paragraph" w:styleId="Avsndaradress-brev">
    <w:name w:val="envelope return"/>
    <w:basedOn w:val="Normal"/>
    <w:uiPriority w:val="99"/>
    <w:semiHidden/>
    <w:unhideWhenUsed/>
    <w:rsid w:val="008B35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B351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B3513"/>
  </w:style>
  <w:style w:type="paragraph" w:styleId="Brdtext3">
    <w:name w:val="Body Text 3"/>
    <w:basedOn w:val="Normal"/>
    <w:link w:val="Brdtext3Char"/>
    <w:uiPriority w:val="99"/>
    <w:semiHidden/>
    <w:unhideWhenUsed/>
    <w:rsid w:val="008B351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B351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B351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B351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B351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B351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B351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B351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B351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B351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B351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B351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B351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B35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B3513"/>
  </w:style>
  <w:style w:type="character" w:customStyle="1" w:styleId="DatumChar">
    <w:name w:val="Datum Char"/>
    <w:basedOn w:val="Standardstycketeckensnitt"/>
    <w:link w:val="Datum"/>
    <w:uiPriority w:val="99"/>
    <w:semiHidden/>
    <w:rsid w:val="008B351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B351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B351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B3513"/>
  </w:style>
  <w:style w:type="paragraph" w:styleId="Figurfrteckning">
    <w:name w:val="table of figures"/>
    <w:basedOn w:val="Normal"/>
    <w:next w:val="Normal"/>
    <w:uiPriority w:val="99"/>
    <w:semiHidden/>
    <w:unhideWhenUsed/>
    <w:rsid w:val="008B351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B351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B351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B35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B351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351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B351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B3513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B351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B351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B3513"/>
  </w:style>
  <w:style w:type="paragraph" w:styleId="Innehll4">
    <w:name w:val="toc 4"/>
    <w:basedOn w:val="Normal"/>
    <w:next w:val="Normal"/>
    <w:autoRedefine/>
    <w:uiPriority w:val="39"/>
    <w:semiHidden/>
    <w:unhideWhenUsed/>
    <w:rsid w:val="008B351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B351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B351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B351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B351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B351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B351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35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35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351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B351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351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351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351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351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B351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B351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B351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B351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B351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B351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B3513"/>
  </w:style>
  <w:style w:type="paragraph" w:styleId="Makrotext">
    <w:name w:val="macro"/>
    <w:link w:val="MakrotextChar"/>
    <w:uiPriority w:val="99"/>
    <w:semiHidden/>
    <w:unhideWhenUsed/>
    <w:rsid w:val="008B35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B351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B35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B35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B351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B351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B351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B351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B35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B351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B351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B351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351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B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B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B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B351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B3513"/>
  </w:style>
  <w:style w:type="paragraph" w:styleId="Slutkommentar">
    <w:name w:val="endnote text"/>
    <w:basedOn w:val="Normal"/>
    <w:link w:val="SlutkommentarChar"/>
    <w:uiPriority w:val="99"/>
    <w:semiHidden/>
    <w:unhideWhenUsed/>
    <w:rsid w:val="008B351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B351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B351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B351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B351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B351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D17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852C7EEDF4C4499CDAD8CC1E48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58603-03B2-42DB-BE11-47A491BF229E}"/>
      </w:docPartPr>
      <w:docPartBody>
        <w:p w14:paraId="178B7651" w14:textId="77777777" w:rsidR="00606684" w:rsidRDefault="00D2002B" w:rsidP="00D2002B">
          <w:pPr>
            <w:pStyle w:val="66F852C7EEDF4C4499CDAD8CC1E48918"/>
          </w:pPr>
          <w:r>
            <w:t xml:space="preserve"> </w:t>
          </w:r>
        </w:p>
      </w:docPartBody>
    </w:docPart>
    <w:docPart>
      <w:docPartPr>
        <w:name w:val="D0BEBC517EC042CEB133D1922D5C3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2AB51-A523-4F2A-AF7B-4FB62028D576}"/>
      </w:docPartPr>
      <w:docPartBody>
        <w:p w14:paraId="178B7652" w14:textId="77777777" w:rsidR="00606684" w:rsidRDefault="00D2002B" w:rsidP="00D2002B">
          <w:pPr>
            <w:pStyle w:val="D0BEBC517EC042CEB133D1922D5C31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C4522C87914624B2E194FDA9D1D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687C6-919A-4B77-A50D-6315F9B95CB1}"/>
      </w:docPartPr>
      <w:docPartBody>
        <w:p w14:paraId="178B7653" w14:textId="77777777" w:rsidR="00606684" w:rsidRDefault="00D2002B" w:rsidP="00D2002B">
          <w:pPr>
            <w:pStyle w:val="60C4522C87914624B2E194FDA9D1DF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EF5A1AAC58447395785285C54E3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90849-CA02-4CB7-B315-8C5FD38ABBD9}"/>
      </w:docPartPr>
      <w:docPartBody>
        <w:p w14:paraId="178B7654" w14:textId="77777777" w:rsidR="00606684" w:rsidRDefault="00D2002B" w:rsidP="00D2002B">
          <w:pPr>
            <w:pStyle w:val="4FEF5A1AAC58447395785285C54E3AE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B"/>
    <w:rsid w:val="00262502"/>
    <w:rsid w:val="00606684"/>
    <w:rsid w:val="00880CCA"/>
    <w:rsid w:val="00A84EEA"/>
    <w:rsid w:val="00D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B765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F852C7EEDF4C4499CDAD8CC1E48918">
    <w:name w:val="66F852C7EEDF4C4499CDAD8CC1E48918"/>
    <w:rsid w:val="00D2002B"/>
  </w:style>
  <w:style w:type="character" w:styleId="Platshllartext">
    <w:name w:val="Placeholder Text"/>
    <w:basedOn w:val="Standardstycketeckensnitt"/>
    <w:uiPriority w:val="99"/>
    <w:semiHidden/>
    <w:rsid w:val="00D2002B"/>
    <w:rPr>
      <w:color w:val="808080"/>
    </w:rPr>
  </w:style>
  <w:style w:type="paragraph" w:customStyle="1" w:styleId="BBB2B4957D0C46428654F3959E9CBA62">
    <w:name w:val="BBB2B4957D0C46428654F3959E9CBA62"/>
    <w:rsid w:val="00D2002B"/>
  </w:style>
  <w:style w:type="paragraph" w:customStyle="1" w:styleId="07E29EB581BD45DDB7BB53BE2B33455B">
    <w:name w:val="07E29EB581BD45DDB7BB53BE2B33455B"/>
    <w:rsid w:val="00D2002B"/>
  </w:style>
  <w:style w:type="paragraph" w:customStyle="1" w:styleId="6537FE9E0C0048F88C26F3DA7982F3E3">
    <w:name w:val="6537FE9E0C0048F88C26F3DA7982F3E3"/>
    <w:rsid w:val="00D2002B"/>
  </w:style>
  <w:style w:type="paragraph" w:customStyle="1" w:styleId="EB1F493F8FEB49A9A2C7C35EFB07EC88">
    <w:name w:val="EB1F493F8FEB49A9A2C7C35EFB07EC88"/>
    <w:rsid w:val="00D2002B"/>
  </w:style>
  <w:style w:type="paragraph" w:customStyle="1" w:styleId="C1CE4B625B2A44CDB4C449137D989E08">
    <w:name w:val="C1CE4B625B2A44CDB4C449137D989E08"/>
    <w:rsid w:val="00D2002B"/>
  </w:style>
  <w:style w:type="paragraph" w:customStyle="1" w:styleId="D0BEBC517EC042CEB133D1922D5C3117">
    <w:name w:val="D0BEBC517EC042CEB133D1922D5C3117"/>
    <w:rsid w:val="00D2002B"/>
  </w:style>
  <w:style w:type="paragraph" w:customStyle="1" w:styleId="243CF61C36854BF2B5C2E85FF42A1F49">
    <w:name w:val="243CF61C36854BF2B5C2E85FF42A1F49"/>
    <w:rsid w:val="00D2002B"/>
  </w:style>
  <w:style w:type="paragraph" w:customStyle="1" w:styleId="56463FEDFF0344D8BFC38805BB139624">
    <w:name w:val="56463FEDFF0344D8BFC38805BB139624"/>
    <w:rsid w:val="00D2002B"/>
  </w:style>
  <w:style w:type="paragraph" w:customStyle="1" w:styleId="60C4522C87914624B2E194FDA9D1DF5D">
    <w:name w:val="60C4522C87914624B2E194FDA9D1DF5D"/>
    <w:rsid w:val="00D2002B"/>
  </w:style>
  <w:style w:type="paragraph" w:customStyle="1" w:styleId="4FEF5A1AAC58447395785285C54E3AEE">
    <w:name w:val="4FEF5A1AAC58447395785285C54E3AEE"/>
    <w:rsid w:val="00D2002B"/>
  </w:style>
  <w:style w:type="paragraph" w:customStyle="1" w:styleId="FA0677EDCF90456DA6E5486C03F76FBE">
    <w:name w:val="FA0677EDCF90456DA6E5486C03F76FBE"/>
    <w:rsid w:val="00D2002B"/>
  </w:style>
  <w:style w:type="paragraph" w:customStyle="1" w:styleId="F67F502FF9894CA89A61C39C30C0C665">
    <w:name w:val="F67F502FF9894CA89A61C39C30C0C665"/>
    <w:rsid w:val="00D20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F852C7EEDF4C4499CDAD8CC1E48918">
    <w:name w:val="66F852C7EEDF4C4499CDAD8CC1E48918"/>
    <w:rsid w:val="00D2002B"/>
  </w:style>
  <w:style w:type="character" w:styleId="Platshllartext">
    <w:name w:val="Placeholder Text"/>
    <w:basedOn w:val="Standardstycketeckensnitt"/>
    <w:uiPriority w:val="99"/>
    <w:semiHidden/>
    <w:rsid w:val="00D2002B"/>
    <w:rPr>
      <w:color w:val="808080"/>
    </w:rPr>
  </w:style>
  <w:style w:type="paragraph" w:customStyle="1" w:styleId="BBB2B4957D0C46428654F3959E9CBA62">
    <w:name w:val="BBB2B4957D0C46428654F3959E9CBA62"/>
    <w:rsid w:val="00D2002B"/>
  </w:style>
  <w:style w:type="paragraph" w:customStyle="1" w:styleId="07E29EB581BD45DDB7BB53BE2B33455B">
    <w:name w:val="07E29EB581BD45DDB7BB53BE2B33455B"/>
    <w:rsid w:val="00D2002B"/>
  </w:style>
  <w:style w:type="paragraph" w:customStyle="1" w:styleId="6537FE9E0C0048F88C26F3DA7982F3E3">
    <w:name w:val="6537FE9E0C0048F88C26F3DA7982F3E3"/>
    <w:rsid w:val="00D2002B"/>
  </w:style>
  <w:style w:type="paragraph" w:customStyle="1" w:styleId="EB1F493F8FEB49A9A2C7C35EFB07EC88">
    <w:name w:val="EB1F493F8FEB49A9A2C7C35EFB07EC88"/>
    <w:rsid w:val="00D2002B"/>
  </w:style>
  <w:style w:type="paragraph" w:customStyle="1" w:styleId="C1CE4B625B2A44CDB4C449137D989E08">
    <w:name w:val="C1CE4B625B2A44CDB4C449137D989E08"/>
    <w:rsid w:val="00D2002B"/>
  </w:style>
  <w:style w:type="paragraph" w:customStyle="1" w:styleId="D0BEBC517EC042CEB133D1922D5C3117">
    <w:name w:val="D0BEBC517EC042CEB133D1922D5C3117"/>
    <w:rsid w:val="00D2002B"/>
  </w:style>
  <w:style w:type="paragraph" w:customStyle="1" w:styleId="243CF61C36854BF2B5C2E85FF42A1F49">
    <w:name w:val="243CF61C36854BF2B5C2E85FF42A1F49"/>
    <w:rsid w:val="00D2002B"/>
  </w:style>
  <w:style w:type="paragraph" w:customStyle="1" w:styleId="56463FEDFF0344D8BFC38805BB139624">
    <w:name w:val="56463FEDFF0344D8BFC38805BB139624"/>
    <w:rsid w:val="00D2002B"/>
  </w:style>
  <w:style w:type="paragraph" w:customStyle="1" w:styleId="60C4522C87914624B2E194FDA9D1DF5D">
    <w:name w:val="60C4522C87914624B2E194FDA9D1DF5D"/>
    <w:rsid w:val="00D2002B"/>
  </w:style>
  <w:style w:type="paragraph" w:customStyle="1" w:styleId="4FEF5A1AAC58447395785285C54E3AEE">
    <w:name w:val="4FEF5A1AAC58447395785285C54E3AEE"/>
    <w:rsid w:val="00D2002B"/>
  </w:style>
  <w:style w:type="paragraph" w:customStyle="1" w:styleId="FA0677EDCF90456DA6E5486C03F76FBE">
    <w:name w:val="FA0677EDCF90456DA6E5486C03F76FBE"/>
    <w:rsid w:val="00D2002B"/>
  </w:style>
  <w:style w:type="paragraph" w:customStyle="1" w:styleId="F67F502FF9894CA89A61C39C30C0C665">
    <w:name w:val="F67F502FF9894CA89A61C39C30C0C665"/>
    <w:rsid w:val="00D20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Fanny Zakrisson</SenderName>
      <SenderTitle/>
      <SenderMail>Fanny.Zakrisson@regeringskansliet.se</SenderMail>
      <SenderPhone>57219
0725519305</SenderPhone>
    </Sender>
    <TopId>1</TopId>
    <TopSender/>
    <OrganisationInfo>
      <Organisatoriskenhet1>Socialdepartementet</Organisatoriskenhet1>
      <Organisatoriskenhet2>Jämställdhetsenheten</Organisatoriskenhet2>
      <Organisatoriskenhet3> </Organisatoriskenhet3>
      <Organisatoriskenhet1Id>193</Organisatoriskenhet1Id>
      <Organisatoriskenhet2Id>586</Organisatoriskenhet2Id>
      <Organisatoriskenhet3Id> </Organisatoriskenhet3Id>
    </OrganisationInfo>
    <HeaderDate>2017-04-28</HeaderDate>
    <Office/>
    <Dnr>S2017/XXXXX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64f6b70c-d354-443f-9ece-f5fb1d735adb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48FD-6D40-4DF1-95FA-17F93148771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6EC2A27-2251-4957-B81A-3762E7496F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5AD7AB-9E47-4D0D-AF94-6A942AE88FAB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AF87E786-3326-475B-917B-04FCE4D6FC08}">
  <ds:schemaRefs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7ef3182-a6a7-4de0-97e2-d13352af9fdf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A09DE2-F977-4574-A44F-8A46044D3FC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CE115C2-FEAE-4C07-892F-420D946BE26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13B1FBF-25E8-40E3-88A9-932D7830A0A2}"/>
</file>

<file path=customXml/itemProps8.xml><?xml version="1.0" encoding="utf-8"?>
<ds:datastoreItem xmlns:ds="http://schemas.openxmlformats.org/officeDocument/2006/customXml" ds:itemID="{5893D292-5F63-4993-9828-2B997A03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Fanny Zakrisson</Manager>
  <Company>Regeringskansliet RK IT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Zakrisson</dc:creator>
  <cp:lastModifiedBy>Ola Florin</cp:lastModifiedBy>
  <cp:revision>2</cp:revision>
  <cp:lastPrinted>2017-06-16T07:57:00Z</cp:lastPrinted>
  <dcterms:created xsi:type="dcterms:W3CDTF">2017-06-16T08:08:00Z</dcterms:created>
  <dcterms:modified xsi:type="dcterms:W3CDTF">2017-06-16T08:08:00Z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0fe94f8e-cd22-402a-b2a7-92e59833d669</vt:lpwstr>
  </property>
</Properties>
</file>