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F9C75" w14:textId="4F55DC81" w:rsidR="00D17BB7" w:rsidRDefault="00D17BB7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</w:t>
      </w:r>
      <w:r w:rsidR="00F2178D">
        <w:t>2017/18</w:t>
      </w:r>
      <w:r>
        <w:t>:</w:t>
      </w:r>
      <w:r w:rsidR="00F2178D">
        <w:t>865</w:t>
      </w:r>
      <w:r>
        <w:t xml:space="preserve"> av Tomas </w:t>
      </w:r>
      <w:proofErr w:type="spellStart"/>
      <w:r>
        <w:t>Tobé</w:t>
      </w:r>
      <w:proofErr w:type="spellEnd"/>
      <w:r>
        <w:t xml:space="preserve"> (M) Fördubblad kränkningsersättning till brottsoffer</w:t>
      </w:r>
    </w:p>
    <w:p w14:paraId="56922CC3" w14:textId="5F402C1D" w:rsidR="003B4FD5" w:rsidRDefault="00D17BB7" w:rsidP="003B4FD5">
      <w:pPr>
        <w:pStyle w:val="Brdtext"/>
        <w:rPr>
          <w:rFonts w:ascii="Garamond" w:hAnsi="Garamond"/>
        </w:rPr>
      </w:pPr>
      <w:r w:rsidRPr="00D17BB7">
        <w:rPr>
          <w:rFonts w:ascii="Garamond" w:hAnsi="Garamond"/>
        </w:rPr>
        <w:t xml:space="preserve">Tomas </w:t>
      </w:r>
      <w:proofErr w:type="spellStart"/>
      <w:r w:rsidRPr="00D17BB7">
        <w:rPr>
          <w:rFonts w:ascii="Garamond" w:hAnsi="Garamond"/>
        </w:rPr>
        <w:t>Tobé</w:t>
      </w:r>
      <w:proofErr w:type="spellEnd"/>
      <w:r w:rsidRPr="00D17BB7">
        <w:rPr>
          <w:rFonts w:ascii="Garamond" w:hAnsi="Garamond"/>
        </w:rPr>
        <w:t xml:space="preserve"> har frågat </w:t>
      </w:r>
      <w:r w:rsidR="00BD4E1C">
        <w:rPr>
          <w:rFonts w:ascii="Garamond" w:hAnsi="Garamond"/>
        </w:rPr>
        <w:t>justitie- och inrikesminister</w:t>
      </w:r>
      <w:r w:rsidR="00A850FD">
        <w:rPr>
          <w:rFonts w:ascii="Garamond" w:hAnsi="Garamond"/>
        </w:rPr>
        <w:t>n</w:t>
      </w:r>
      <w:r w:rsidR="00BD4E1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om </w:t>
      </w:r>
      <w:r w:rsidR="00BD4E1C">
        <w:rPr>
          <w:rFonts w:ascii="Garamond" w:hAnsi="Garamond"/>
        </w:rPr>
        <w:t xml:space="preserve">han </w:t>
      </w:r>
      <w:r>
        <w:rPr>
          <w:rFonts w:ascii="Garamond" w:hAnsi="Garamond"/>
        </w:rPr>
        <w:t>avser att vidta några åtgärder för att höja kränkningsersättningen.</w:t>
      </w:r>
      <w:r w:rsidR="003B4FD5" w:rsidRPr="003B4FD5">
        <w:rPr>
          <w:rFonts w:ascii="Garamond" w:hAnsi="Garamond"/>
        </w:rPr>
        <w:t xml:space="preserve"> </w:t>
      </w:r>
      <w:r w:rsidR="00BD4E1C">
        <w:rPr>
          <w:rFonts w:ascii="Garamond" w:hAnsi="Garamond"/>
        </w:rPr>
        <w:t>Arbetet i regeringen är så fördelat att det är jag som ska svara på frågan.</w:t>
      </w:r>
    </w:p>
    <w:p w14:paraId="40CC2336" w14:textId="4CE90277" w:rsidR="00D17BB7" w:rsidRDefault="003B4FD5" w:rsidP="003B4FD5">
      <w:pPr>
        <w:pStyle w:val="Brdtext"/>
        <w:rPr>
          <w:rFonts w:ascii="Garamond" w:hAnsi="Garamond"/>
        </w:rPr>
      </w:pPr>
      <w:r w:rsidRPr="003B4FD5">
        <w:rPr>
          <w:rFonts w:ascii="Garamond" w:hAnsi="Garamond"/>
        </w:rPr>
        <w:t xml:space="preserve">Att ge bra stöd och hjälp </w:t>
      </w:r>
      <w:r w:rsidR="00EE0D8B">
        <w:rPr>
          <w:rFonts w:ascii="Garamond" w:hAnsi="Garamond"/>
        </w:rPr>
        <w:t>till dem</w:t>
      </w:r>
      <w:r w:rsidRPr="003B4FD5">
        <w:rPr>
          <w:rFonts w:ascii="Garamond" w:hAnsi="Garamond"/>
        </w:rPr>
        <w:t xml:space="preserve"> som utsätts för brott är en viktig fråga för regeringen. När individen är som mest sårbar, måste samhället vara starkt. Därför har dessa frågor prioriterats under mandatperioden. </w:t>
      </w:r>
      <w:r w:rsidR="00C10E2C">
        <w:rPr>
          <w:rFonts w:ascii="Garamond" w:hAnsi="Garamond"/>
        </w:rPr>
        <w:t>Vi har stärkt lagstiftningen och r</w:t>
      </w:r>
      <w:r w:rsidR="00E7748A">
        <w:rPr>
          <w:rFonts w:ascii="Garamond" w:hAnsi="Garamond"/>
        </w:rPr>
        <w:t>egeringen</w:t>
      </w:r>
      <w:r w:rsidR="00EE0D8B">
        <w:rPr>
          <w:rFonts w:ascii="Garamond" w:hAnsi="Garamond"/>
        </w:rPr>
        <w:t xml:space="preserve"> har</w:t>
      </w:r>
      <w:r w:rsidR="00E7748A">
        <w:rPr>
          <w:rFonts w:ascii="Garamond" w:hAnsi="Garamond"/>
        </w:rPr>
        <w:t xml:space="preserve"> </w:t>
      </w:r>
      <w:r w:rsidR="00E7748A" w:rsidRPr="003B4FD5">
        <w:rPr>
          <w:rFonts w:ascii="Garamond" w:hAnsi="Garamond"/>
        </w:rPr>
        <w:t>sett till att brottsoffer</w:t>
      </w:r>
      <w:r w:rsidR="00EE0D8B">
        <w:rPr>
          <w:rFonts w:ascii="Garamond" w:hAnsi="Garamond"/>
        </w:rPr>
        <w:t>-</w:t>
      </w:r>
      <w:r w:rsidR="00E7748A" w:rsidRPr="003B4FD5">
        <w:rPr>
          <w:rFonts w:ascii="Garamond" w:hAnsi="Garamond"/>
        </w:rPr>
        <w:t xml:space="preserve"> och kvinno</w:t>
      </w:r>
      <w:r w:rsidR="006D5235">
        <w:rPr>
          <w:rFonts w:ascii="Garamond" w:hAnsi="Garamond"/>
        </w:rPr>
        <w:softHyphen/>
      </w:r>
      <w:r w:rsidR="00E7748A" w:rsidRPr="003B4FD5">
        <w:rPr>
          <w:rFonts w:ascii="Garamond" w:hAnsi="Garamond"/>
        </w:rPr>
        <w:t>jourer har mer resurser än någonsin</w:t>
      </w:r>
      <w:r w:rsidR="00C37D3A">
        <w:rPr>
          <w:rFonts w:ascii="Garamond" w:hAnsi="Garamond"/>
        </w:rPr>
        <w:t xml:space="preserve">. Flera </w:t>
      </w:r>
      <w:r w:rsidR="00C37D3A" w:rsidRPr="003B4FD5">
        <w:rPr>
          <w:rFonts w:ascii="Garamond" w:hAnsi="Garamond"/>
        </w:rPr>
        <w:t>myndighetsuppdrag</w:t>
      </w:r>
      <w:r w:rsidR="00C37D3A">
        <w:rPr>
          <w:rFonts w:ascii="Garamond" w:hAnsi="Garamond"/>
        </w:rPr>
        <w:t xml:space="preserve"> har också lämnats, </w:t>
      </w:r>
      <w:r w:rsidR="00C37D3A" w:rsidRPr="00BD4E1C">
        <w:rPr>
          <w:rFonts w:ascii="Garamond" w:hAnsi="Garamond"/>
        </w:rPr>
        <w:t xml:space="preserve">t.ex. </w:t>
      </w:r>
      <w:r w:rsidR="003C3428" w:rsidRPr="00BD4E1C">
        <w:rPr>
          <w:rFonts w:ascii="Garamond" w:hAnsi="Garamond"/>
        </w:rPr>
        <w:t>har Brottsoffermyndigheten nyligen fått ett uppdrag att genomföra informations- och utbildningsinsatser med anledning av en ny sexualbrotts</w:t>
      </w:r>
      <w:r w:rsidR="003C3428" w:rsidRPr="00BD4E1C">
        <w:rPr>
          <w:rFonts w:ascii="Garamond" w:hAnsi="Garamond"/>
        </w:rPr>
        <w:softHyphen/>
        <w:t>lagstiftning</w:t>
      </w:r>
      <w:r w:rsidR="00E7748A" w:rsidRPr="00BD4E1C">
        <w:rPr>
          <w:rFonts w:ascii="Garamond" w:hAnsi="Garamond"/>
        </w:rPr>
        <w:t xml:space="preserve">. </w:t>
      </w:r>
      <w:r w:rsidR="00EE0D8B" w:rsidRPr="00BD4E1C">
        <w:rPr>
          <w:rFonts w:ascii="Garamond" w:hAnsi="Garamond"/>
        </w:rPr>
        <w:t>Att det finns</w:t>
      </w:r>
      <w:r w:rsidR="00EE0D8B">
        <w:rPr>
          <w:rFonts w:ascii="Garamond" w:hAnsi="Garamond"/>
        </w:rPr>
        <w:t xml:space="preserve"> ändamålsenliga</w:t>
      </w:r>
      <w:r>
        <w:rPr>
          <w:rFonts w:ascii="Garamond" w:hAnsi="Garamond"/>
        </w:rPr>
        <w:t xml:space="preserve"> regler </w:t>
      </w:r>
      <w:r w:rsidR="00EE0D8B">
        <w:rPr>
          <w:rFonts w:ascii="Garamond" w:hAnsi="Garamond"/>
        </w:rPr>
        <w:t>om</w:t>
      </w:r>
      <w:r>
        <w:rPr>
          <w:rFonts w:ascii="Garamond" w:hAnsi="Garamond"/>
        </w:rPr>
        <w:t xml:space="preserve"> ersättning till brottsoffer är naturligtvis också av stor betydelse.  </w:t>
      </w:r>
    </w:p>
    <w:p w14:paraId="3E11DF88" w14:textId="12B86261" w:rsidR="00492CE1" w:rsidRDefault="009B78FD" w:rsidP="00492CE1">
      <w:pPr>
        <w:pStyle w:val="Brdtext"/>
        <w:rPr>
          <w:rFonts w:ascii="Garamond" w:hAnsi="Garamond"/>
        </w:rPr>
      </w:pPr>
      <w:r w:rsidRPr="009B78FD">
        <w:rPr>
          <w:rFonts w:ascii="Garamond" w:hAnsi="Garamond"/>
        </w:rPr>
        <w:t xml:space="preserve">Eftersom kränkningsersättning </w:t>
      </w:r>
      <w:r w:rsidR="003B4FD5">
        <w:rPr>
          <w:rFonts w:ascii="Garamond" w:hAnsi="Garamond"/>
        </w:rPr>
        <w:t>avser</w:t>
      </w:r>
      <w:r w:rsidRPr="009B78FD">
        <w:rPr>
          <w:rFonts w:ascii="Garamond" w:hAnsi="Garamond"/>
        </w:rPr>
        <w:t xml:space="preserve"> en sk</w:t>
      </w:r>
      <w:r w:rsidR="000548E4">
        <w:rPr>
          <w:rFonts w:ascii="Garamond" w:hAnsi="Garamond"/>
        </w:rPr>
        <w:t>ada som inte kan mätas i pengar</w:t>
      </w:r>
      <w:r w:rsidRPr="009B78FD">
        <w:rPr>
          <w:rFonts w:ascii="Garamond" w:hAnsi="Garamond"/>
        </w:rPr>
        <w:t xml:space="preserve"> </w:t>
      </w:r>
      <w:r w:rsidR="000548E4">
        <w:rPr>
          <w:rFonts w:ascii="Garamond" w:hAnsi="Garamond"/>
        </w:rPr>
        <w:t>bygger dagens system på</w:t>
      </w:r>
      <w:r w:rsidRPr="009B78FD">
        <w:rPr>
          <w:rFonts w:ascii="Garamond" w:hAnsi="Garamond"/>
        </w:rPr>
        <w:t xml:space="preserve"> </w:t>
      </w:r>
      <w:r w:rsidR="00C37D3A">
        <w:rPr>
          <w:rFonts w:ascii="Garamond" w:hAnsi="Garamond"/>
        </w:rPr>
        <w:t>att ersättningen bestäms med ledning av objektiva faktorer</w:t>
      </w:r>
      <w:r w:rsidRPr="009B78FD">
        <w:rPr>
          <w:rFonts w:ascii="Garamond" w:hAnsi="Garamond"/>
        </w:rPr>
        <w:t>.</w:t>
      </w:r>
      <w:r w:rsidR="000E3C10">
        <w:rPr>
          <w:rFonts w:ascii="Garamond" w:hAnsi="Garamond"/>
        </w:rPr>
        <w:t xml:space="preserve"> </w:t>
      </w:r>
      <w:r w:rsidR="00F129CF">
        <w:rPr>
          <w:rFonts w:ascii="Garamond" w:hAnsi="Garamond"/>
        </w:rPr>
        <w:t xml:space="preserve">Det </w:t>
      </w:r>
      <w:r w:rsidR="00F129CF" w:rsidRPr="009B78FD">
        <w:rPr>
          <w:rFonts w:ascii="Garamond" w:hAnsi="Garamond"/>
        </w:rPr>
        <w:t>ankomm</w:t>
      </w:r>
      <w:r w:rsidR="00F129CF">
        <w:rPr>
          <w:rFonts w:ascii="Garamond" w:hAnsi="Garamond"/>
        </w:rPr>
        <w:t>er</w:t>
      </w:r>
      <w:r w:rsidR="00F129CF" w:rsidRPr="009B78FD">
        <w:rPr>
          <w:rFonts w:ascii="Garamond" w:hAnsi="Garamond"/>
        </w:rPr>
        <w:t xml:space="preserve"> på rättstillämpningen att utifrån </w:t>
      </w:r>
      <w:r w:rsidR="00F129CF">
        <w:rPr>
          <w:rFonts w:ascii="Garamond" w:hAnsi="Garamond"/>
        </w:rPr>
        <w:t>vissa riktlinjer i lag och med beaktande av rådande</w:t>
      </w:r>
      <w:r w:rsidR="00F129CF" w:rsidRPr="009B78FD">
        <w:rPr>
          <w:rFonts w:ascii="Garamond" w:hAnsi="Garamond"/>
        </w:rPr>
        <w:t xml:space="preserve"> etiska och sociala värderingar </w:t>
      </w:r>
      <w:r w:rsidR="00F129CF">
        <w:rPr>
          <w:rFonts w:ascii="Garamond" w:hAnsi="Garamond"/>
        </w:rPr>
        <w:t>be</w:t>
      </w:r>
      <w:r w:rsidR="00F129CF">
        <w:rPr>
          <w:rFonts w:ascii="Garamond" w:hAnsi="Garamond"/>
        </w:rPr>
        <w:softHyphen/>
        <w:t>stäm</w:t>
      </w:r>
      <w:r w:rsidR="00F129CF">
        <w:rPr>
          <w:rFonts w:ascii="Garamond" w:hAnsi="Garamond"/>
        </w:rPr>
        <w:softHyphen/>
        <w:t>ma ersättningens storlek</w:t>
      </w:r>
      <w:r w:rsidR="00F129CF" w:rsidRPr="009B78FD">
        <w:rPr>
          <w:rFonts w:ascii="Garamond" w:hAnsi="Garamond"/>
        </w:rPr>
        <w:t xml:space="preserve">. </w:t>
      </w:r>
      <w:r w:rsidR="000E3C10">
        <w:rPr>
          <w:rFonts w:ascii="Garamond" w:hAnsi="Garamond"/>
        </w:rPr>
        <w:t xml:space="preserve">Den lagstiftning vi har i dag är alltså utformad för att kunna följa med </w:t>
      </w:r>
      <w:r w:rsidR="003B4FD5">
        <w:rPr>
          <w:rFonts w:ascii="Garamond" w:hAnsi="Garamond"/>
        </w:rPr>
        <w:t>sam</w:t>
      </w:r>
      <w:r w:rsidR="00492CE1">
        <w:rPr>
          <w:rFonts w:ascii="Garamond" w:hAnsi="Garamond"/>
        </w:rPr>
        <w:softHyphen/>
      </w:r>
      <w:r w:rsidR="003B4FD5">
        <w:rPr>
          <w:rFonts w:ascii="Garamond" w:hAnsi="Garamond"/>
        </w:rPr>
        <w:t>hällsutvecklingen</w:t>
      </w:r>
      <w:r w:rsidR="004F0D23">
        <w:rPr>
          <w:rFonts w:ascii="Garamond" w:hAnsi="Garamond"/>
        </w:rPr>
        <w:t xml:space="preserve"> och det f</w:t>
      </w:r>
      <w:r w:rsidR="000548E4">
        <w:rPr>
          <w:rFonts w:ascii="Garamond" w:hAnsi="Garamond"/>
        </w:rPr>
        <w:t xml:space="preserve">inns inga </w:t>
      </w:r>
      <w:r w:rsidR="00492CE1" w:rsidRPr="00492CE1">
        <w:rPr>
          <w:rFonts w:ascii="Garamond" w:hAnsi="Garamond"/>
        </w:rPr>
        <w:t xml:space="preserve">bestämmelser </w:t>
      </w:r>
      <w:r w:rsidR="000548E4">
        <w:rPr>
          <w:rFonts w:ascii="Garamond" w:hAnsi="Garamond"/>
        </w:rPr>
        <w:t xml:space="preserve">som säger hur stor ersättningen </w:t>
      </w:r>
      <w:r w:rsidR="00BD4E1C">
        <w:rPr>
          <w:rFonts w:ascii="Garamond" w:hAnsi="Garamond"/>
        </w:rPr>
        <w:t xml:space="preserve">maximalt får </w:t>
      </w:r>
      <w:r w:rsidR="000548E4">
        <w:rPr>
          <w:rFonts w:ascii="Garamond" w:hAnsi="Garamond"/>
        </w:rPr>
        <w:t>vara</w:t>
      </w:r>
      <w:r w:rsidR="00492CE1" w:rsidRPr="00492CE1">
        <w:rPr>
          <w:rFonts w:ascii="Garamond" w:hAnsi="Garamond"/>
        </w:rPr>
        <w:t xml:space="preserve">. </w:t>
      </w:r>
    </w:p>
    <w:p w14:paraId="2690471D" w14:textId="00A16553" w:rsidR="005E0036" w:rsidRDefault="00263C02" w:rsidP="00D17BB7">
      <w:pPr>
        <w:pStyle w:val="Brdtext"/>
        <w:rPr>
          <w:rFonts w:ascii="Garamond" w:hAnsi="Garamond"/>
        </w:rPr>
      </w:pPr>
      <w:r>
        <w:rPr>
          <w:rFonts w:ascii="Garamond" w:hAnsi="Garamond"/>
        </w:rPr>
        <w:t>Dessa samhällsvärderingar – och i förlängningen e</w:t>
      </w:r>
      <w:r w:rsidR="002E4FC4">
        <w:rPr>
          <w:rFonts w:ascii="Garamond" w:hAnsi="Garamond"/>
        </w:rPr>
        <w:t xml:space="preserve">rsättningsbeloppen </w:t>
      </w:r>
      <w:r>
        <w:rPr>
          <w:rFonts w:ascii="Garamond" w:hAnsi="Garamond"/>
        </w:rPr>
        <w:t xml:space="preserve">– </w:t>
      </w:r>
      <w:r w:rsidR="002E4FC4">
        <w:rPr>
          <w:rFonts w:ascii="Garamond" w:hAnsi="Garamond"/>
        </w:rPr>
        <w:t>kan påverkas av olika åtgärder, t.ex. ny lagstift</w:t>
      </w:r>
      <w:r w:rsidR="002E4FC4">
        <w:rPr>
          <w:rFonts w:ascii="Garamond" w:hAnsi="Garamond"/>
        </w:rPr>
        <w:softHyphen/>
        <w:t xml:space="preserve">ning på straffrättens område. Exempelvis höjde </w:t>
      </w:r>
      <w:r w:rsidR="002E4FC4" w:rsidRPr="002E4FC4">
        <w:rPr>
          <w:rFonts w:ascii="Garamond" w:hAnsi="Garamond"/>
        </w:rPr>
        <w:t>Nämnden för brottsskade</w:t>
      </w:r>
      <w:r w:rsidR="002E4FC4">
        <w:rPr>
          <w:rFonts w:ascii="Garamond" w:hAnsi="Garamond"/>
        </w:rPr>
        <w:softHyphen/>
      </w:r>
      <w:r w:rsidR="002E4FC4" w:rsidRPr="002E4FC4">
        <w:rPr>
          <w:rFonts w:ascii="Garamond" w:hAnsi="Garamond"/>
        </w:rPr>
        <w:t xml:space="preserve">ersättning </w:t>
      </w:r>
      <w:r w:rsidR="002E4FC4">
        <w:rPr>
          <w:rFonts w:ascii="Garamond" w:hAnsi="Garamond"/>
        </w:rPr>
        <w:t xml:space="preserve">år 2013 </w:t>
      </w:r>
      <w:r w:rsidR="002E4FC4" w:rsidRPr="002E4FC4">
        <w:rPr>
          <w:rFonts w:ascii="Garamond" w:hAnsi="Garamond"/>
        </w:rPr>
        <w:t xml:space="preserve">ersättningsnivån för kränkning vid våldtäkt mot vuxna </w:t>
      </w:r>
      <w:r w:rsidR="002E4FC4">
        <w:rPr>
          <w:rFonts w:ascii="Garamond" w:hAnsi="Garamond"/>
        </w:rPr>
        <w:t>till följd av</w:t>
      </w:r>
      <w:r w:rsidR="002E4FC4" w:rsidRPr="002E4FC4">
        <w:rPr>
          <w:rFonts w:ascii="Garamond" w:hAnsi="Garamond"/>
        </w:rPr>
        <w:t xml:space="preserve"> den </w:t>
      </w:r>
      <w:r w:rsidR="002E4FC4" w:rsidRPr="002E4FC4">
        <w:rPr>
          <w:rFonts w:ascii="Garamond" w:hAnsi="Garamond"/>
        </w:rPr>
        <w:lastRenderedPageBreak/>
        <w:t>skärpta syn på sexualbrott som bl.a. kommit till uttryck genom föränd</w:t>
      </w:r>
      <w:r w:rsidR="008F0F37">
        <w:rPr>
          <w:rFonts w:ascii="Garamond" w:hAnsi="Garamond"/>
        </w:rPr>
        <w:softHyphen/>
      </w:r>
      <w:r w:rsidR="002E4FC4" w:rsidRPr="002E4FC4">
        <w:rPr>
          <w:rFonts w:ascii="Garamond" w:hAnsi="Garamond"/>
        </w:rPr>
        <w:t>ringar i lagstiftningen om sexualbrott.</w:t>
      </w:r>
      <w:r w:rsidR="00143628">
        <w:rPr>
          <w:rFonts w:ascii="Garamond" w:hAnsi="Garamond"/>
        </w:rPr>
        <w:t xml:space="preserve"> </w:t>
      </w:r>
    </w:p>
    <w:p w14:paraId="6230A788" w14:textId="40EB8DEF" w:rsidR="00F2304D" w:rsidRDefault="00A40C26" w:rsidP="00D17BB7">
      <w:pPr>
        <w:pStyle w:val="Brdtext"/>
        <w:rPr>
          <w:rFonts w:ascii="Garamond" w:hAnsi="Garamond"/>
        </w:rPr>
      </w:pPr>
      <w:r w:rsidRPr="00BC697D">
        <w:rPr>
          <w:rFonts w:ascii="Garamond" w:hAnsi="Garamond"/>
        </w:rPr>
        <w:t>Reger</w:t>
      </w:r>
      <w:r>
        <w:rPr>
          <w:rFonts w:ascii="Garamond" w:hAnsi="Garamond"/>
        </w:rPr>
        <w:softHyphen/>
      </w:r>
      <w:r w:rsidRPr="00BC697D">
        <w:rPr>
          <w:rFonts w:ascii="Garamond" w:hAnsi="Garamond"/>
        </w:rPr>
        <w:t>ingen arbetar aktivt för att ut</w:t>
      </w:r>
      <w:r>
        <w:rPr>
          <w:rFonts w:ascii="Garamond" w:hAnsi="Garamond"/>
        </w:rPr>
        <w:softHyphen/>
      </w:r>
      <w:r w:rsidRPr="00BC697D">
        <w:rPr>
          <w:rFonts w:ascii="Garamond" w:hAnsi="Garamond"/>
        </w:rPr>
        <w:t>forma en modern straffrättslig lagstiftning som står i samklang med vår tids värderingar och behov.</w:t>
      </w:r>
      <w:r>
        <w:rPr>
          <w:rFonts w:ascii="Garamond" w:hAnsi="Garamond"/>
        </w:rPr>
        <w:t xml:space="preserve"> </w:t>
      </w:r>
      <w:r w:rsidR="00AA20A5">
        <w:rPr>
          <w:rFonts w:ascii="Garamond" w:hAnsi="Garamond"/>
        </w:rPr>
        <w:t>Ä</w:t>
      </w:r>
      <w:r w:rsidR="00143628">
        <w:rPr>
          <w:rFonts w:ascii="Garamond" w:hAnsi="Garamond"/>
        </w:rPr>
        <w:t>nnu vik</w:t>
      </w:r>
      <w:r w:rsidR="00E7748A">
        <w:rPr>
          <w:rFonts w:ascii="Garamond" w:hAnsi="Garamond"/>
        </w:rPr>
        <w:softHyphen/>
      </w:r>
      <w:r w:rsidR="00143628">
        <w:rPr>
          <w:rFonts w:ascii="Garamond" w:hAnsi="Garamond"/>
        </w:rPr>
        <w:t xml:space="preserve">tigare är att vi </w:t>
      </w:r>
      <w:r w:rsidR="00E7748A">
        <w:rPr>
          <w:rFonts w:ascii="Garamond" w:hAnsi="Garamond"/>
        </w:rPr>
        <w:t>genom sådana åtgärder f</w:t>
      </w:r>
      <w:r w:rsidR="00143628">
        <w:rPr>
          <w:rFonts w:ascii="Garamond" w:hAnsi="Garamond"/>
        </w:rPr>
        <w:t>ör</w:t>
      </w:r>
      <w:r>
        <w:rPr>
          <w:rFonts w:ascii="Garamond" w:hAnsi="Garamond"/>
        </w:rPr>
        <w:softHyphen/>
      </w:r>
      <w:r w:rsidR="00143628">
        <w:rPr>
          <w:rFonts w:ascii="Garamond" w:hAnsi="Garamond"/>
        </w:rPr>
        <w:t xml:space="preserve">hoppningsvis kan bidra till att det blir färre brottsoffer. </w:t>
      </w:r>
      <w:r w:rsidR="002E4FC4">
        <w:rPr>
          <w:rFonts w:ascii="Garamond" w:hAnsi="Garamond"/>
        </w:rPr>
        <w:t>Det är bl.a. av dessa skäl som regeringen har och fortsätter att ha ett starkt fokus på brottsoffer</w:t>
      </w:r>
      <w:r>
        <w:rPr>
          <w:rFonts w:ascii="Garamond" w:hAnsi="Garamond"/>
        </w:rPr>
        <w:softHyphen/>
      </w:r>
      <w:r w:rsidR="002E4FC4">
        <w:rPr>
          <w:rFonts w:ascii="Garamond" w:hAnsi="Garamond"/>
        </w:rPr>
        <w:t>frågor.</w:t>
      </w:r>
    </w:p>
    <w:p w14:paraId="5395D1C3" w14:textId="31BD0624" w:rsidR="00D17BB7" w:rsidRPr="00D17BB7" w:rsidRDefault="00D17BB7" w:rsidP="00D17BB7">
      <w:pPr>
        <w:pStyle w:val="Brdtext"/>
        <w:rPr>
          <w:rFonts w:ascii="Garamond" w:hAnsi="Garamond"/>
        </w:rPr>
      </w:pPr>
      <w:r w:rsidRPr="00D17BB7">
        <w:rPr>
          <w:rFonts w:ascii="Garamond" w:hAnsi="Garamond"/>
        </w:rPr>
        <w:t xml:space="preserve">Stockholm den </w:t>
      </w:r>
      <w:sdt>
        <w:sdtPr>
          <w:rPr>
            <w:rFonts w:ascii="Garamond" w:hAnsi="Garamond"/>
          </w:rPr>
          <w:id w:val="-1225218591"/>
          <w:placeholder>
            <w:docPart w:val="1C424BB183E14665B9646549F4B4D26E"/>
          </w:placeholder>
          <w:dataBinding w:prefixMappings="xmlns:ns0='http://lp/documentinfo/RK' " w:xpath="/ns0:DocumentInfo[1]/ns0:BaseInfo[1]/ns0:HeaderDate[1]" w:storeItemID="{79CDB326-7291-4E26-851D-008674104712}"/>
          <w:date w:fullDate="2018-03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3194F">
            <w:rPr>
              <w:rFonts w:ascii="Garamond" w:hAnsi="Garamond"/>
            </w:rPr>
            <w:t>7 mars 2018</w:t>
          </w:r>
        </w:sdtContent>
      </w:sdt>
    </w:p>
    <w:p w14:paraId="359CFFFB" w14:textId="77777777" w:rsidR="00D17BB7" w:rsidRPr="00D17BB7" w:rsidRDefault="00D17BB7" w:rsidP="00D17BB7">
      <w:pPr>
        <w:pStyle w:val="Brdtext"/>
        <w:rPr>
          <w:rFonts w:ascii="Garamond" w:hAnsi="Garamond"/>
        </w:rPr>
      </w:pPr>
    </w:p>
    <w:p w14:paraId="568B56ED" w14:textId="12FCC71F" w:rsidR="009E21A9" w:rsidRDefault="00BD4E1C" w:rsidP="00D17BB7">
      <w:pPr>
        <w:pStyle w:val="Brdtext"/>
        <w:rPr>
          <w:rFonts w:ascii="Garamond" w:hAnsi="Garamond"/>
        </w:rPr>
      </w:pPr>
      <w:r>
        <w:rPr>
          <w:rFonts w:ascii="Garamond" w:hAnsi="Garamond"/>
        </w:rPr>
        <w:t>Heléne Fritzon</w:t>
      </w:r>
    </w:p>
    <w:sectPr w:rsidR="009E21A9" w:rsidSect="00D17BB7">
      <w:footerReference w:type="default" r:id="rId14"/>
      <w:headerReference w:type="first" r:id="rId15"/>
      <w:footerReference w:type="first" r:id="rId16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D44BD" w14:textId="77777777" w:rsidR="00D17BB7" w:rsidRDefault="00D17BB7" w:rsidP="00A87A54">
      <w:pPr>
        <w:spacing w:after="0" w:line="240" w:lineRule="auto"/>
      </w:pPr>
      <w:r>
        <w:separator/>
      </w:r>
    </w:p>
  </w:endnote>
  <w:endnote w:type="continuationSeparator" w:id="0">
    <w:p w14:paraId="3355D218" w14:textId="77777777" w:rsidR="00D17BB7" w:rsidRDefault="00D17BB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D17BB7" w:rsidRPr="00347E11" w14:paraId="5D9FCA83" w14:textId="77777777" w:rsidTr="007717EA">
      <w:trPr>
        <w:trHeight w:val="227"/>
        <w:jc w:val="right"/>
      </w:trPr>
      <w:tc>
        <w:tcPr>
          <w:tcW w:w="708" w:type="dxa"/>
          <w:vAlign w:val="bottom"/>
        </w:tcPr>
        <w:p w14:paraId="517055FE" w14:textId="2BF7E32B" w:rsidR="00D17BB7" w:rsidRPr="00B62610" w:rsidRDefault="00D17BB7" w:rsidP="00D17BB7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577D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577D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D17BB7" w:rsidRPr="00347E11" w14:paraId="7AAF2084" w14:textId="77777777" w:rsidTr="007717EA">
      <w:trPr>
        <w:trHeight w:val="850"/>
        <w:jc w:val="right"/>
      </w:trPr>
      <w:tc>
        <w:tcPr>
          <w:tcW w:w="708" w:type="dxa"/>
          <w:vAlign w:val="bottom"/>
        </w:tcPr>
        <w:p w14:paraId="5628EA3E" w14:textId="77777777" w:rsidR="00D17BB7" w:rsidRPr="00347E11" w:rsidRDefault="00D17BB7" w:rsidP="00D17BB7">
          <w:pPr>
            <w:pStyle w:val="Sidfot"/>
            <w:spacing w:line="276" w:lineRule="auto"/>
            <w:jc w:val="right"/>
          </w:pPr>
        </w:p>
      </w:tc>
    </w:tr>
  </w:tbl>
  <w:p w14:paraId="2B7F598C" w14:textId="77777777" w:rsidR="00D17BB7" w:rsidRPr="005606BC" w:rsidRDefault="00D17BB7" w:rsidP="00D17BB7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EE3D6A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86C541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2458686" w14:textId="77777777" w:rsidTr="00C26068">
      <w:trPr>
        <w:trHeight w:val="227"/>
      </w:trPr>
      <w:tc>
        <w:tcPr>
          <w:tcW w:w="4074" w:type="dxa"/>
        </w:tcPr>
        <w:p w14:paraId="35AF3AF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E75A4F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046756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1599E" w14:textId="77777777" w:rsidR="00D17BB7" w:rsidRDefault="00D17BB7" w:rsidP="00A87A54">
      <w:pPr>
        <w:spacing w:after="0" w:line="240" w:lineRule="auto"/>
      </w:pPr>
      <w:r>
        <w:separator/>
      </w:r>
    </w:p>
  </w:footnote>
  <w:footnote w:type="continuationSeparator" w:id="0">
    <w:p w14:paraId="495BFDC4" w14:textId="77777777" w:rsidR="00D17BB7" w:rsidRDefault="00D17BB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17BB7" w14:paraId="0017CB49" w14:textId="77777777" w:rsidTr="00C93EBA">
      <w:trPr>
        <w:trHeight w:val="227"/>
      </w:trPr>
      <w:tc>
        <w:tcPr>
          <w:tcW w:w="5534" w:type="dxa"/>
        </w:tcPr>
        <w:p w14:paraId="0AF8339B" w14:textId="77777777" w:rsidR="00D17BB7" w:rsidRPr="007D73AB" w:rsidRDefault="00D17BB7">
          <w:pPr>
            <w:pStyle w:val="Sidhuvud"/>
          </w:pPr>
        </w:p>
      </w:tc>
      <w:tc>
        <w:tcPr>
          <w:tcW w:w="3170" w:type="dxa"/>
          <w:vAlign w:val="bottom"/>
        </w:tcPr>
        <w:p w14:paraId="6EE06CD7" w14:textId="77777777" w:rsidR="00D17BB7" w:rsidRPr="007D73AB" w:rsidRDefault="00D17BB7" w:rsidP="00340DE0">
          <w:pPr>
            <w:pStyle w:val="Sidhuvud"/>
          </w:pPr>
        </w:p>
      </w:tc>
      <w:tc>
        <w:tcPr>
          <w:tcW w:w="1134" w:type="dxa"/>
        </w:tcPr>
        <w:p w14:paraId="32BC6267" w14:textId="77777777" w:rsidR="00D17BB7" w:rsidRDefault="00D17BB7" w:rsidP="005A703A">
          <w:pPr>
            <w:pStyle w:val="Sidhuvud"/>
          </w:pPr>
        </w:p>
      </w:tc>
    </w:tr>
    <w:tr w:rsidR="00D17BB7" w14:paraId="57922BA4" w14:textId="77777777" w:rsidTr="00C93EBA">
      <w:trPr>
        <w:trHeight w:val="1928"/>
      </w:trPr>
      <w:tc>
        <w:tcPr>
          <w:tcW w:w="5534" w:type="dxa"/>
        </w:tcPr>
        <w:p w14:paraId="2BDE5609" w14:textId="77777777" w:rsidR="00D17BB7" w:rsidRPr="00340DE0" w:rsidRDefault="00D17BB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7A73841" wp14:editId="2525D98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B9758B0" w14:textId="77777777" w:rsidR="00D17BB7" w:rsidRPr="00710A6C" w:rsidRDefault="00D17BB7" w:rsidP="00EE3C0F">
          <w:pPr>
            <w:pStyle w:val="Sidhuvud"/>
            <w:rPr>
              <w:b/>
            </w:rPr>
          </w:pPr>
        </w:p>
        <w:p w14:paraId="483208A4" w14:textId="77777777" w:rsidR="00D17BB7" w:rsidRDefault="00D17BB7" w:rsidP="00EE3C0F">
          <w:pPr>
            <w:pStyle w:val="Sidhuvud"/>
          </w:pPr>
        </w:p>
        <w:p w14:paraId="428257F7" w14:textId="77777777" w:rsidR="00D17BB7" w:rsidRDefault="00D17BB7" w:rsidP="00EE3C0F">
          <w:pPr>
            <w:pStyle w:val="Sidhuvud"/>
          </w:pPr>
        </w:p>
        <w:p w14:paraId="1D757726" w14:textId="77777777" w:rsidR="00D17BB7" w:rsidRDefault="00D17BB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0C24B2E045243C5B3AF8BDC3C497DA4"/>
            </w:placeholder>
            <w:dataBinding w:prefixMappings="xmlns:ns0='http://lp/documentinfo/RK' " w:xpath="/ns0:DocumentInfo[1]/ns0:BaseInfo[1]/ns0:Dnr[1]" w:storeItemID="{79CDB326-7291-4E26-851D-008674104712}"/>
            <w:text/>
          </w:sdtPr>
          <w:sdtEndPr/>
          <w:sdtContent>
            <w:p w14:paraId="3E68AD2B" w14:textId="2523E9D1" w:rsidR="00D17BB7" w:rsidRDefault="00D17BB7" w:rsidP="00EE3C0F">
              <w:pPr>
                <w:pStyle w:val="Sidhuvud"/>
              </w:pPr>
              <w:r>
                <w:t>Ju2018/</w:t>
              </w:r>
              <w:r w:rsidR="00EE0D8B">
                <w:t>01426/POL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3E8F8CF4F5A49F9A17F3C8436A1C8AE"/>
            </w:placeholder>
            <w:showingPlcHdr/>
            <w:dataBinding w:prefixMappings="xmlns:ns0='http://lp/documentinfo/RK' " w:xpath="/ns0:DocumentInfo[1]/ns0:BaseInfo[1]/ns0:DocNumber[1]" w:storeItemID="{79CDB326-7291-4E26-851D-008674104712}"/>
            <w:text/>
          </w:sdtPr>
          <w:sdtEndPr/>
          <w:sdtContent>
            <w:p w14:paraId="50C82595" w14:textId="77777777" w:rsidR="00D17BB7" w:rsidRDefault="00D17BB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956B29A" w14:textId="77777777" w:rsidR="00D17BB7" w:rsidRDefault="00D17BB7" w:rsidP="00EE3C0F">
          <w:pPr>
            <w:pStyle w:val="Sidhuvud"/>
          </w:pPr>
        </w:p>
      </w:tc>
      <w:tc>
        <w:tcPr>
          <w:tcW w:w="1134" w:type="dxa"/>
        </w:tcPr>
        <w:p w14:paraId="7E0E7FE1" w14:textId="77777777" w:rsidR="00D17BB7" w:rsidRDefault="00D17BB7" w:rsidP="0094502D">
          <w:pPr>
            <w:pStyle w:val="Sidhuvud"/>
          </w:pPr>
        </w:p>
        <w:p w14:paraId="0D4CD4F3" w14:textId="77777777" w:rsidR="00D17BB7" w:rsidRPr="0094502D" w:rsidRDefault="00D17BB7" w:rsidP="00EC71A6">
          <w:pPr>
            <w:pStyle w:val="Sidhuvud"/>
          </w:pPr>
        </w:p>
      </w:tc>
    </w:tr>
    <w:tr w:rsidR="00D17BB7" w14:paraId="0757705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60D9A3C23BB4FDCA6D3867610F97BE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DA129B7" w14:textId="77777777" w:rsidR="00D17BB7" w:rsidRPr="00D17BB7" w:rsidRDefault="00D17BB7" w:rsidP="00340DE0">
              <w:pPr>
                <w:pStyle w:val="Sidhuvud"/>
                <w:rPr>
                  <w:b/>
                </w:rPr>
              </w:pPr>
              <w:r w:rsidRPr="00D17BB7">
                <w:rPr>
                  <w:b/>
                </w:rPr>
                <w:t>Justitiedepartementet</w:t>
              </w:r>
            </w:p>
            <w:p w14:paraId="10F8F9F0" w14:textId="77777777" w:rsidR="0092680D" w:rsidRDefault="00BD4E1C" w:rsidP="00340DE0">
              <w:pPr>
                <w:pStyle w:val="Sidhuvud"/>
              </w:pPr>
              <w:r>
                <w:t>Migrationsministern och biträdande justitieministern</w:t>
              </w:r>
            </w:p>
            <w:p w14:paraId="0FC3BFE3" w14:textId="77777777" w:rsidR="0092680D" w:rsidRDefault="0092680D" w:rsidP="00340DE0">
              <w:pPr>
                <w:pStyle w:val="Sidhuvud"/>
              </w:pPr>
            </w:p>
            <w:p w14:paraId="4ACA23FA" w14:textId="12F2472E" w:rsidR="00D17BB7" w:rsidRPr="00340DE0" w:rsidRDefault="00D17BB7" w:rsidP="0092680D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525B8DC0EB44A549AE9978958B26A57"/>
          </w:placeholder>
          <w:dataBinding w:prefixMappings="xmlns:ns0='http://lp/documentinfo/RK' " w:xpath="/ns0:DocumentInfo[1]/ns0:BaseInfo[1]/ns0:Recipient[1]" w:storeItemID="{79CDB326-7291-4E26-851D-008674104712}"/>
          <w:text w:multiLine="1"/>
        </w:sdtPr>
        <w:sdtEndPr/>
        <w:sdtContent>
          <w:tc>
            <w:tcPr>
              <w:tcW w:w="3170" w:type="dxa"/>
            </w:tcPr>
            <w:p w14:paraId="47D30722" w14:textId="77777777" w:rsidR="00D17BB7" w:rsidRDefault="00D17BB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5C590FA" w14:textId="77777777" w:rsidR="00D17BB7" w:rsidRDefault="00D17BB7" w:rsidP="003E6020">
          <w:pPr>
            <w:pStyle w:val="Sidhuvud"/>
          </w:pPr>
        </w:p>
      </w:tc>
    </w:tr>
  </w:tbl>
  <w:p w14:paraId="407D387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B7"/>
    <w:rsid w:val="00004D5C"/>
    <w:rsid w:val="00005F68"/>
    <w:rsid w:val="00012B00"/>
    <w:rsid w:val="00026711"/>
    <w:rsid w:val="000316D6"/>
    <w:rsid w:val="0003194F"/>
    <w:rsid w:val="00041EDC"/>
    <w:rsid w:val="000548E4"/>
    <w:rsid w:val="00057FE0"/>
    <w:rsid w:val="00064406"/>
    <w:rsid w:val="0006702D"/>
    <w:rsid w:val="000757FC"/>
    <w:rsid w:val="000862E0"/>
    <w:rsid w:val="00093408"/>
    <w:rsid w:val="0009435C"/>
    <w:rsid w:val="000C61D1"/>
    <w:rsid w:val="000E12D9"/>
    <w:rsid w:val="000E3C10"/>
    <w:rsid w:val="000E7DD5"/>
    <w:rsid w:val="000F00B8"/>
    <w:rsid w:val="00121002"/>
    <w:rsid w:val="00143628"/>
    <w:rsid w:val="00170CE4"/>
    <w:rsid w:val="00173126"/>
    <w:rsid w:val="00192E34"/>
    <w:rsid w:val="001C34E0"/>
    <w:rsid w:val="001C5DC9"/>
    <w:rsid w:val="001C71A9"/>
    <w:rsid w:val="001F0629"/>
    <w:rsid w:val="001F0736"/>
    <w:rsid w:val="001F4302"/>
    <w:rsid w:val="00204079"/>
    <w:rsid w:val="00211B4E"/>
    <w:rsid w:val="00213258"/>
    <w:rsid w:val="00221181"/>
    <w:rsid w:val="00222258"/>
    <w:rsid w:val="00223AD6"/>
    <w:rsid w:val="00233D52"/>
    <w:rsid w:val="00256850"/>
    <w:rsid w:val="00260D2D"/>
    <w:rsid w:val="00263C02"/>
    <w:rsid w:val="00281106"/>
    <w:rsid w:val="00282D27"/>
    <w:rsid w:val="00292420"/>
    <w:rsid w:val="002C4F50"/>
    <w:rsid w:val="002E4D3F"/>
    <w:rsid w:val="002E4FC4"/>
    <w:rsid w:val="002F66A6"/>
    <w:rsid w:val="003050DB"/>
    <w:rsid w:val="00307E0B"/>
    <w:rsid w:val="00310561"/>
    <w:rsid w:val="003128E2"/>
    <w:rsid w:val="00326C03"/>
    <w:rsid w:val="00340DE0"/>
    <w:rsid w:val="00342327"/>
    <w:rsid w:val="00347E11"/>
    <w:rsid w:val="00350C92"/>
    <w:rsid w:val="003577DA"/>
    <w:rsid w:val="00370311"/>
    <w:rsid w:val="0038587E"/>
    <w:rsid w:val="00392ED4"/>
    <w:rsid w:val="003A5969"/>
    <w:rsid w:val="003A5C58"/>
    <w:rsid w:val="003B4FD5"/>
    <w:rsid w:val="003C3428"/>
    <w:rsid w:val="003C7BE0"/>
    <w:rsid w:val="003D0DD3"/>
    <w:rsid w:val="003D17EF"/>
    <w:rsid w:val="003D3535"/>
    <w:rsid w:val="003E6020"/>
    <w:rsid w:val="0041223B"/>
    <w:rsid w:val="0042068E"/>
    <w:rsid w:val="004637C6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92CE1"/>
    <w:rsid w:val="004B66DA"/>
    <w:rsid w:val="004C70EE"/>
    <w:rsid w:val="004E25CD"/>
    <w:rsid w:val="004F0448"/>
    <w:rsid w:val="004F0D23"/>
    <w:rsid w:val="004F6525"/>
    <w:rsid w:val="0052127C"/>
    <w:rsid w:val="005258E0"/>
    <w:rsid w:val="005371BD"/>
    <w:rsid w:val="00544738"/>
    <w:rsid w:val="005456E4"/>
    <w:rsid w:val="00547B89"/>
    <w:rsid w:val="005606BC"/>
    <w:rsid w:val="00567799"/>
    <w:rsid w:val="00571A0B"/>
    <w:rsid w:val="005850D7"/>
    <w:rsid w:val="00596E2B"/>
    <w:rsid w:val="005A5193"/>
    <w:rsid w:val="005E0036"/>
    <w:rsid w:val="005E2F29"/>
    <w:rsid w:val="005E4E79"/>
    <w:rsid w:val="006175D7"/>
    <w:rsid w:val="006208E5"/>
    <w:rsid w:val="00631F82"/>
    <w:rsid w:val="00654B4D"/>
    <w:rsid w:val="006656B1"/>
    <w:rsid w:val="00670A48"/>
    <w:rsid w:val="00672F6F"/>
    <w:rsid w:val="0069523C"/>
    <w:rsid w:val="006B4A30"/>
    <w:rsid w:val="006B7569"/>
    <w:rsid w:val="006D3188"/>
    <w:rsid w:val="006D5235"/>
    <w:rsid w:val="006D59F9"/>
    <w:rsid w:val="006E08FC"/>
    <w:rsid w:val="006F2588"/>
    <w:rsid w:val="00710A6C"/>
    <w:rsid w:val="00712266"/>
    <w:rsid w:val="00750C93"/>
    <w:rsid w:val="00757B3B"/>
    <w:rsid w:val="00773075"/>
    <w:rsid w:val="00782B3F"/>
    <w:rsid w:val="0079641B"/>
    <w:rsid w:val="007A629C"/>
    <w:rsid w:val="007C44FF"/>
    <w:rsid w:val="007C7BDB"/>
    <w:rsid w:val="007D73AB"/>
    <w:rsid w:val="00800D3C"/>
    <w:rsid w:val="00804A95"/>
    <w:rsid w:val="00804C1B"/>
    <w:rsid w:val="00816677"/>
    <w:rsid w:val="008178E6"/>
    <w:rsid w:val="008375D5"/>
    <w:rsid w:val="00851949"/>
    <w:rsid w:val="008618F5"/>
    <w:rsid w:val="00875DDD"/>
    <w:rsid w:val="00891929"/>
    <w:rsid w:val="008A0A0D"/>
    <w:rsid w:val="008C562B"/>
    <w:rsid w:val="008D3090"/>
    <w:rsid w:val="008D4306"/>
    <w:rsid w:val="008D4508"/>
    <w:rsid w:val="008E77D6"/>
    <w:rsid w:val="008F0F37"/>
    <w:rsid w:val="00912393"/>
    <w:rsid w:val="0092680D"/>
    <w:rsid w:val="0094502D"/>
    <w:rsid w:val="00947013"/>
    <w:rsid w:val="00986CC3"/>
    <w:rsid w:val="00990000"/>
    <w:rsid w:val="009920AA"/>
    <w:rsid w:val="00992423"/>
    <w:rsid w:val="009A4D0A"/>
    <w:rsid w:val="009B78FD"/>
    <w:rsid w:val="009C2459"/>
    <w:rsid w:val="009D5D40"/>
    <w:rsid w:val="009D6B1B"/>
    <w:rsid w:val="009E107B"/>
    <w:rsid w:val="009E18D6"/>
    <w:rsid w:val="009E21A9"/>
    <w:rsid w:val="00A01F5C"/>
    <w:rsid w:val="00A061BD"/>
    <w:rsid w:val="00A3270B"/>
    <w:rsid w:val="00A40C26"/>
    <w:rsid w:val="00A43B02"/>
    <w:rsid w:val="00A5156E"/>
    <w:rsid w:val="00A56824"/>
    <w:rsid w:val="00A67276"/>
    <w:rsid w:val="00A67840"/>
    <w:rsid w:val="00A743AC"/>
    <w:rsid w:val="00A850FD"/>
    <w:rsid w:val="00A87A54"/>
    <w:rsid w:val="00AA1809"/>
    <w:rsid w:val="00AA20A5"/>
    <w:rsid w:val="00AB6313"/>
    <w:rsid w:val="00AF0BB7"/>
    <w:rsid w:val="00AF0EDE"/>
    <w:rsid w:val="00B06751"/>
    <w:rsid w:val="00B2169D"/>
    <w:rsid w:val="00B21CBB"/>
    <w:rsid w:val="00B316CA"/>
    <w:rsid w:val="00B41F72"/>
    <w:rsid w:val="00B517E1"/>
    <w:rsid w:val="00B55E70"/>
    <w:rsid w:val="00B84409"/>
    <w:rsid w:val="00BB5683"/>
    <w:rsid w:val="00BC697D"/>
    <w:rsid w:val="00BD0826"/>
    <w:rsid w:val="00BD4E1C"/>
    <w:rsid w:val="00BE3210"/>
    <w:rsid w:val="00C10E2C"/>
    <w:rsid w:val="00C141C6"/>
    <w:rsid w:val="00C2071A"/>
    <w:rsid w:val="00C20ACB"/>
    <w:rsid w:val="00C26068"/>
    <w:rsid w:val="00C271A8"/>
    <w:rsid w:val="00C37A77"/>
    <w:rsid w:val="00C37D3A"/>
    <w:rsid w:val="00C461E6"/>
    <w:rsid w:val="00C57E23"/>
    <w:rsid w:val="00C93EBA"/>
    <w:rsid w:val="00CA7FF5"/>
    <w:rsid w:val="00CB1E7C"/>
    <w:rsid w:val="00CB2EA1"/>
    <w:rsid w:val="00CB43F1"/>
    <w:rsid w:val="00CB6EDE"/>
    <w:rsid w:val="00CC41BA"/>
    <w:rsid w:val="00CC7B37"/>
    <w:rsid w:val="00CD1A51"/>
    <w:rsid w:val="00CD1C6C"/>
    <w:rsid w:val="00CD6169"/>
    <w:rsid w:val="00D021D2"/>
    <w:rsid w:val="00D13D8A"/>
    <w:rsid w:val="00D17BB7"/>
    <w:rsid w:val="00D279D8"/>
    <w:rsid w:val="00D27C8E"/>
    <w:rsid w:val="00D4141B"/>
    <w:rsid w:val="00D4145D"/>
    <w:rsid w:val="00D5467F"/>
    <w:rsid w:val="00D6730A"/>
    <w:rsid w:val="00D76068"/>
    <w:rsid w:val="00D76B01"/>
    <w:rsid w:val="00D84704"/>
    <w:rsid w:val="00D95424"/>
    <w:rsid w:val="00DB714B"/>
    <w:rsid w:val="00DD2BA8"/>
    <w:rsid w:val="00DF5BFB"/>
    <w:rsid w:val="00E14EE5"/>
    <w:rsid w:val="00E2220E"/>
    <w:rsid w:val="00E469E4"/>
    <w:rsid w:val="00E475C3"/>
    <w:rsid w:val="00E509B0"/>
    <w:rsid w:val="00E7748A"/>
    <w:rsid w:val="00EA1688"/>
    <w:rsid w:val="00ED592E"/>
    <w:rsid w:val="00ED6ABD"/>
    <w:rsid w:val="00EE0D8B"/>
    <w:rsid w:val="00EE3C0F"/>
    <w:rsid w:val="00EF2A7F"/>
    <w:rsid w:val="00F03EAC"/>
    <w:rsid w:val="00F129CF"/>
    <w:rsid w:val="00F14024"/>
    <w:rsid w:val="00F2178D"/>
    <w:rsid w:val="00F2304D"/>
    <w:rsid w:val="00F259D7"/>
    <w:rsid w:val="00F32D05"/>
    <w:rsid w:val="00F35263"/>
    <w:rsid w:val="00F53AEA"/>
    <w:rsid w:val="00F57E10"/>
    <w:rsid w:val="00F66093"/>
    <w:rsid w:val="00F818AE"/>
    <w:rsid w:val="00F848D6"/>
    <w:rsid w:val="00FA5DDD"/>
    <w:rsid w:val="00FC6AE5"/>
    <w:rsid w:val="00FD0B7B"/>
    <w:rsid w:val="00FD7CEC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815CCB5"/>
  <w15:chartTrackingRefBased/>
  <w15:docId w15:val="{8111731A-B62C-41FB-A064-6AA37365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D17BB7"/>
  </w:style>
  <w:style w:type="paragraph" w:styleId="Rubrik1">
    <w:name w:val="heading 1"/>
    <w:basedOn w:val="Brdtext"/>
    <w:next w:val="Brdtext"/>
    <w:link w:val="Rubrik1Char"/>
    <w:uiPriority w:val="1"/>
    <w:qFormat/>
    <w:rsid w:val="00D17BB7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D17BB7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D17BB7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D17BB7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D17BB7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17BB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17BB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17BB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D17BB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D17BB7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D17BB7"/>
  </w:style>
  <w:style w:type="paragraph" w:styleId="Brdtextmedindrag">
    <w:name w:val="Body Text Indent"/>
    <w:basedOn w:val="Normal"/>
    <w:link w:val="BrdtextmedindragChar"/>
    <w:qFormat/>
    <w:rsid w:val="00D17BB7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D17BB7"/>
  </w:style>
  <w:style w:type="character" w:customStyle="1" w:styleId="Rubrik1Char">
    <w:name w:val="Rubrik 1 Char"/>
    <w:basedOn w:val="Standardstycketeckensnitt"/>
    <w:link w:val="Rubrik1"/>
    <w:uiPriority w:val="1"/>
    <w:rsid w:val="00D17BB7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D17BB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D17BB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D17BB7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D17BB7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D17BB7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D17BB7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D17BB7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D17BB7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D17BB7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D17BB7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D17BB7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D17BB7"/>
  </w:style>
  <w:style w:type="paragraph" w:styleId="Beskrivning">
    <w:name w:val="caption"/>
    <w:basedOn w:val="Bildtext"/>
    <w:next w:val="Normal"/>
    <w:uiPriority w:val="35"/>
    <w:qFormat/>
    <w:rsid w:val="00D17BB7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D17BB7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D17BB7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D17BB7"/>
  </w:style>
  <w:style w:type="paragraph" w:styleId="Sidhuvud">
    <w:name w:val="header"/>
    <w:basedOn w:val="Normal"/>
    <w:link w:val="SidhuvudChar"/>
    <w:uiPriority w:val="99"/>
    <w:rsid w:val="00D17BB7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D17BB7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D17BB7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D17BB7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rsid w:val="00D17BB7"/>
    <w:pPr>
      <w:spacing w:after="0" w:line="240" w:lineRule="auto"/>
    </w:pPr>
  </w:style>
  <w:style w:type="character" w:styleId="Sidnummer">
    <w:name w:val="page number"/>
    <w:basedOn w:val="SidfotChar"/>
    <w:uiPriority w:val="99"/>
    <w:rsid w:val="00D17BB7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rsid w:val="00D17BB7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rsid w:val="00D17BB7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D17BB7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qFormat/>
    <w:rsid w:val="00D17BB7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D1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rsid w:val="00D17BB7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D17BB7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17BB7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17BB7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D17BB7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D17BB7"/>
    <w:pPr>
      <w:tabs>
        <w:tab w:val="num" w:pos="425"/>
      </w:tabs>
      <w:spacing w:after="100"/>
      <w:ind w:left="425" w:hanging="425"/>
      <w:contextualSpacing/>
    </w:pPr>
  </w:style>
  <w:style w:type="paragraph" w:styleId="Punktlista2">
    <w:name w:val="List Bullet 2"/>
    <w:basedOn w:val="Normal"/>
    <w:uiPriority w:val="6"/>
    <w:rsid w:val="00D17BB7"/>
    <w:pPr>
      <w:tabs>
        <w:tab w:val="num" w:pos="851"/>
      </w:tabs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17BB7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D17BB7"/>
    <w:pPr>
      <w:numPr>
        <w:numId w:val="34"/>
      </w:numPr>
    </w:pPr>
  </w:style>
  <w:style w:type="numbering" w:customStyle="1" w:styleId="RKPunktlista">
    <w:name w:val="RK Punktlista"/>
    <w:uiPriority w:val="99"/>
    <w:rsid w:val="00D17BB7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qFormat/>
    <w:rsid w:val="00D17BB7"/>
    <w:pPr>
      <w:numPr>
        <w:ilvl w:val="1"/>
      </w:numPr>
    </w:pPr>
  </w:style>
  <w:style w:type="numbering" w:customStyle="1" w:styleId="Strecklistan">
    <w:name w:val="Strecklistan"/>
    <w:uiPriority w:val="99"/>
    <w:rsid w:val="00D17BB7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D17BB7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17BB7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qFormat/>
    <w:rsid w:val="00D17BB7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D17BB7"/>
    <w:pPr>
      <w:tabs>
        <w:tab w:val="num" w:pos="1276"/>
      </w:tabs>
      <w:spacing w:after="100"/>
      <w:ind w:left="1276" w:hanging="425"/>
      <w:contextualSpacing/>
    </w:pPr>
  </w:style>
  <w:style w:type="paragraph" w:customStyle="1" w:styleId="Brdtextmedram">
    <w:name w:val="Brödtext med ram"/>
    <w:basedOn w:val="Brdtext"/>
    <w:qFormat/>
    <w:rsid w:val="00D17B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rsid w:val="00D17BB7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D17BB7"/>
    <w:rPr>
      <w:rFonts w:ascii="Calibri" w:hAnsi="Calibri" w:cs="Calibri"/>
      <w:sz w:val="1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17BB7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17BB7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17B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17B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Knormal">
    <w:name w:val="RKnormal"/>
    <w:basedOn w:val="Normal"/>
    <w:semiHidden/>
    <w:rsid w:val="00D17BB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D17BB7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D17BB7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D17BB7"/>
  </w:style>
  <w:style w:type="character" w:styleId="AnvndHyperlnk">
    <w:name w:val="FollowedHyperlink"/>
    <w:basedOn w:val="Standardstycketeckensnitt"/>
    <w:uiPriority w:val="99"/>
    <w:semiHidden/>
    <w:unhideWhenUsed/>
    <w:rsid w:val="00D17BB7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D17BB7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D17BB7"/>
  </w:style>
  <w:style w:type="paragraph" w:styleId="Avsndaradress-brev">
    <w:name w:val="envelope return"/>
    <w:basedOn w:val="Normal"/>
    <w:uiPriority w:val="99"/>
    <w:semiHidden/>
    <w:unhideWhenUsed/>
    <w:rsid w:val="00D17BB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1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7BB7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D17BB7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D17BB7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D17BB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D17BB7"/>
  </w:style>
  <w:style w:type="paragraph" w:styleId="Brdtext3">
    <w:name w:val="Body Text 3"/>
    <w:basedOn w:val="Normal"/>
    <w:link w:val="Brdtext3Char"/>
    <w:uiPriority w:val="99"/>
    <w:semiHidden/>
    <w:unhideWhenUsed/>
    <w:rsid w:val="00D17BB7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D17BB7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D17BB7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D17BB7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D17BB7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D17BB7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D17BB7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D17BB7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D17BB7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D17BB7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D17BB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D17BB7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D17BB7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D17B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D17BB7"/>
  </w:style>
  <w:style w:type="character" w:customStyle="1" w:styleId="DatumChar">
    <w:name w:val="Datum Char"/>
    <w:basedOn w:val="Standardstycketeckensnitt"/>
    <w:link w:val="Datum"/>
    <w:uiPriority w:val="99"/>
    <w:semiHidden/>
    <w:rsid w:val="00D17BB7"/>
  </w:style>
  <w:style w:type="character" w:styleId="Diskretbetoning">
    <w:name w:val="Subtle Emphasis"/>
    <w:basedOn w:val="Standardstycketeckensnitt"/>
    <w:uiPriority w:val="19"/>
    <w:semiHidden/>
    <w:qFormat/>
    <w:rsid w:val="00D17BB7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D17BB7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D17B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D17B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D17BB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D17BB7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D17B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D17B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D17B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D17B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D17BB7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D17BB7"/>
  </w:style>
  <w:style w:type="paragraph" w:styleId="Figurfrteckning">
    <w:name w:val="table of figures"/>
    <w:basedOn w:val="Normal"/>
    <w:next w:val="Normal"/>
    <w:uiPriority w:val="99"/>
    <w:semiHidden/>
    <w:unhideWhenUsed/>
    <w:rsid w:val="00D17BB7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D17B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D17B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D17B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D17B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D17B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D17B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D17B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D17B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D17B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D17B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D17B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D17B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D17B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D17B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D17B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D17B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D17B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D17B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D17B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D17B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D17B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D17B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D17B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D17B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D17BB7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D17BB7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D17BB7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D17BB7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D17BB7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D17BB7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D17BB7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17BB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17BB7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D17BB7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D17BB7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D17BB7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D17BB7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17BB7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17BB7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17BB7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17BB7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17BB7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17BB7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17BB7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17BB7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17BB7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D17BB7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D17BB7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D17BB7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D17BB7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D17BB7"/>
  </w:style>
  <w:style w:type="paragraph" w:styleId="Innehll4">
    <w:name w:val="toc 4"/>
    <w:basedOn w:val="Normal"/>
    <w:next w:val="Normal"/>
    <w:autoRedefine/>
    <w:uiPriority w:val="39"/>
    <w:semiHidden/>
    <w:unhideWhenUsed/>
    <w:rsid w:val="00D17BB7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D17BB7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D17BB7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D17BB7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D17BB7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D17BB7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D17BB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17BB7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17BB7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17BB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17BB7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D17BB7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D17BB7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D17BB7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D17BB7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D17BB7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D17BB7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D17BB7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D17BB7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D17BB7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D17BB7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D17BB7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D17B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D17B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D17B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D17B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D17B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D17B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D17B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D17BB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D17BB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D17BB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D17BB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D17BB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D17BB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D17BB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D17BB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D17BB7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D17BB7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D17BB7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D17BB7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D17BB7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D17BB7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D17BB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D17BB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D17BB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D17BB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D17BB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D17BB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D17BB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D17BB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D17BB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D17BB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D17BB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D17BB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D17BB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D17BB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D17B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D17BB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D17BB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D17BB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D17BB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D17BB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D17BB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D17B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D17BB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D17BB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D17BB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D17BB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D17BB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D17BB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D17BB7"/>
  </w:style>
  <w:style w:type="table" w:styleId="Ljuslista">
    <w:name w:val="Light List"/>
    <w:basedOn w:val="Normaltabell"/>
    <w:uiPriority w:val="61"/>
    <w:semiHidden/>
    <w:unhideWhenUsed/>
    <w:rsid w:val="00D17BB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D17BB7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D17BB7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D17BB7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D17BB7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D17BB7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D17BB7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D17B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D17BB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D17BB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D17BB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D17BB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D17BB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D17BB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D17BB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D17BB7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D17BB7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D17BB7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D17BB7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D17BB7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D17BB7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D17B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D17BB7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D17B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D17B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D17B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D17B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D17B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D17B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D17B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D17B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D17B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D17B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D17B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D17B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D17B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D17B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D17B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D17B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D17BB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D17BB7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D17BB7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D17BB7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D17BB7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D17BB7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D17BB7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D17B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D17B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D17B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D17B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D17B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D17B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D17B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D17BB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D17BB7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D17BB7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D17BB7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D17BB7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D17BB7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D17BB7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D17B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D17B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D17B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D17B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D17B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D17B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D17B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D17B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D17B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D17B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D17B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D17B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D17B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D17B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D17B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D17B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D17B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D17B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D17B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D17B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D17B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D17B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D17BB7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D17BB7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D17BB7"/>
    <w:pPr>
      <w:numPr>
        <w:numId w:val="3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D17BB7"/>
    <w:pPr>
      <w:numPr>
        <w:numId w:val="4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D17BB7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D17B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D17B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D17B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D17B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D17BB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17B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17BB7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D17BB7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D17B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D17BB7"/>
    <w:pPr>
      <w:numPr>
        <w:numId w:val="4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D17BB7"/>
    <w:pPr>
      <w:numPr>
        <w:numId w:val="4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D17BB7"/>
    <w:rPr>
      <w:noProof w:val="0"/>
    </w:rPr>
  </w:style>
  <w:style w:type="table" w:styleId="Rutntstabell1ljus">
    <w:name w:val="Grid Table 1 Light"/>
    <w:basedOn w:val="Normaltabell"/>
    <w:uiPriority w:val="46"/>
    <w:rsid w:val="00D17BB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D17BB7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D17BB7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D17BB7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D17BB7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D17BB7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D17BB7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D17BB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D17BB7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D17BB7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D17BB7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D17BB7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D17BB7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D17BB7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D17BB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D17BB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D17BB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D17BB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D17BB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D17BB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D17BB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D17BB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D17BB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D17BB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D17BB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D17BB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D17BB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D17BB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D17B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D17B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D17B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D17B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D17B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D17B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D17B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D17B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D17BB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D17BB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D17BB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D17BB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D17BB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D17BB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D17B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D17BB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D17BB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D17BB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D17BB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D17BB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D17BB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D17BB7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D17BB7"/>
  </w:style>
  <w:style w:type="character" w:styleId="Slutnotsreferens">
    <w:name w:val="endnote reference"/>
    <w:basedOn w:val="Standardstycketeckensnitt"/>
    <w:uiPriority w:val="99"/>
    <w:semiHidden/>
    <w:unhideWhenUsed/>
    <w:rsid w:val="00D17BB7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17BB7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17BB7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D17BB7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D17B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D17B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D17B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D17B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D17BB7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D17BB7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D17BB7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D17BB7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D17BB7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D17B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D17B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D17B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D17B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D17B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D17B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D17B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D17B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D17B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D17B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D17B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D17B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D17B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D17B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D17B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D17B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D17B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D17B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D17B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D17B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D17B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D17B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D17B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D17B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D17B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D17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D17BB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D17BB7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unhideWhenUsed/>
    <w:rsid w:val="00D17B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D17B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D17B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C24B2E045243C5B3AF8BDC3C497D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78E8D4-9B8C-4D5D-9003-6899AFF420DE}"/>
      </w:docPartPr>
      <w:docPartBody>
        <w:p w:rsidR="00E212A6" w:rsidRDefault="00351FCB" w:rsidP="00351FCB">
          <w:pPr>
            <w:pStyle w:val="20C24B2E045243C5B3AF8BDC3C497DA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E8F8CF4F5A49F9A17F3C8436A1C8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2430F2-A280-45C0-8687-9C0301434820}"/>
      </w:docPartPr>
      <w:docPartBody>
        <w:p w:rsidR="00E212A6" w:rsidRDefault="00351FCB" w:rsidP="00351FCB">
          <w:pPr>
            <w:pStyle w:val="93E8F8CF4F5A49F9A17F3C8436A1C8A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0D9A3C23BB4FDCA6D3867610F97B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D3E81B-626D-4C96-B433-7E8FF9C6125B}"/>
      </w:docPartPr>
      <w:docPartBody>
        <w:p w:rsidR="00E212A6" w:rsidRDefault="00351FCB" w:rsidP="00351FCB">
          <w:pPr>
            <w:pStyle w:val="F60D9A3C23BB4FDCA6D3867610F97B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525B8DC0EB44A549AE9978958B26A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377355-4A4E-4A36-8E54-C03D957DA6BE}"/>
      </w:docPartPr>
      <w:docPartBody>
        <w:p w:rsidR="00E212A6" w:rsidRDefault="00351FCB" w:rsidP="00351FCB">
          <w:pPr>
            <w:pStyle w:val="2525B8DC0EB44A549AE9978958B26A5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C424BB183E14665B9646549F4B4D2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025D5C-49F3-4BB4-9626-FD0DFC20F897}"/>
      </w:docPartPr>
      <w:docPartBody>
        <w:p w:rsidR="00E212A6" w:rsidRDefault="00351FCB" w:rsidP="00351FCB">
          <w:pPr>
            <w:pStyle w:val="1C424BB183E14665B9646549F4B4D26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CB"/>
    <w:rsid w:val="00351FCB"/>
    <w:rsid w:val="00E2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A818B2F8DCC4C9185BC6270541550F6">
    <w:name w:val="1A818B2F8DCC4C9185BC6270541550F6"/>
    <w:rsid w:val="00351FCB"/>
  </w:style>
  <w:style w:type="character" w:styleId="Platshllartext">
    <w:name w:val="Placeholder Text"/>
    <w:basedOn w:val="Standardstycketeckensnitt"/>
    <w:uiPriority w:val="99"/>
    <w:semiHidden/>
    <w:rsid w:val="00351FCB"/>
    <w:rPr>
      <w:noProof w:val="0"/>
      <w:color w:val="808080"/>
    </w:rPr>
  </w:style>
  <w:style w:type="paragraph" w:customStyle="1" w:styleId="6FB9E38EB3D8493A8F63B623ED34AA68">
    <w:name w:val="6FB9E38EB3D8493A8F63B623ED34AA68"/>
    <w:rsid w:val="00351FCB"/>
  </w:style>
  <w:style w:type="paragraph" w:customStyle="1" w:styleId="3288F9000EA243798A61E6FEA55F3509">
    <w:name w:val="3288F9000EA243798A61E6FEA55F3509"/>
    <w:rsid w:val="00351FCB"/>
  </w:style>
  <w:style w:type="paragraph" w:customStyle="1" w:styleId="FC4E9F15895948CCBEF5F6919CD2DD25">
    <w:name w:val="FC4E9F15895948CCBEF5F6919CD2DD25"/>
    <w:rsid w:val="00351FCB"/>
  </w:style>
  <w:style w:type="paragraph" w:customStyle="1" w:styleId="20C24B2E045243C5B3AF8BDC3C497DA4">
    <w:name w:val="20C24B2E045243C5B3AF8BDC3C497DA4"/>
    <w:rsid w:val="00351FCB"/>
  </w:style>
  <w:style w:type="paragraph" w:customStyle="1" w:styleId="93E8F8CF4F5A49F9A17F3C8436A1C8AE">
    <w:name w:val="93E8F8CF4F5A49F9A17F3C8436A1C8AE"/>
    <w:rsid w:val="00351FCB"/>
  </w:style>
  <w:style w:type="paragraph" w:customStyle="1" w:styleId="937535BE616E4806A3BC8DAEC6B85B88">
    <w:name w:val="937535BE616E4806A3BC8DAEC6B85B88"/>
    <w:rsid w:val="00351FCB"/>
  </w:style>
  <w:style w:type="paragraph" w:customStyle="1" w:styleId="F7A331ADE40E4F4A91B28D50D18401F0">
    <w:name w:val="F7A331ADE40E4F4A91B28D50D18401F0"/>
    <w:rsid w:val="00351FCB"/>
  </w:style>
  <w:style w:type="paragraph" w:customStyle="1" w:styleId="D329BFF08D2E46DB8C40D57131630800">
    <w:name w:val="D329BFF08D2E46DB8C40D57131630800"/>
    <w:rsid w:val="00351FCB"/>
  </w:style>
  <w:style w:type="paragraph" w:customStyle="1" w:styleId="F60D9A3C23BB4FDCA6D3867610F97BE1">
    <w:name w:val="F60D9A3C23BB4FDCA6D3867610F97BE1"/>
    <w:rsid w:val="00351FCB"/>
  </w:style>
  <w:style w:type="paragraph" w:customStyle="1" w:styleId="2525B8DC0EB44A549AE9978958B26A57">
    <w:name w:val="2525B8DC0EB44A549AE9978958B26A57"/>
    <w:rsid w:val="00351FCB"/>
  </w:style>
  <w:style w:type="paragraph" w:customStyle="1" w:styleId="2A366B860A8646189BFC6CBF7869BA27">
    <w:name w:val="2A366B860A8646189BFC6CBF7869BA27"/>
    <w:rsid w:val="00351FCB"/>
  </w:style>
  <w:style w:type="paragraph" w:customStyle="1" w:styleId="C86A5B5D8E094A3EBE89E6C002712B61">
    <w:name w:val="C86A5B5D8E094A3EBE89E6C002712B61"/>
    <w:rsid w:val="00351FCB"/>
  </w:style>
  <w:style w:type="paragraph" w:customStyle="1" w:styleId="3FAB4F0AB0BE40A894A6FE5CDD77A7A9">
    <w:name w:val="3FAB4F0AB0BE40A894A6FE5CDD77A7A9"/>
    <w:rsid w:val="00351FCB"/>
  </w:style>
  <w:style w:type="paragraph" w:customStyle="1" w:styleId="8936447FA9794C47AD35A5C864B67B35">
    <w:name w:val="8936447FA9794C47AD35A5C864B67B35"/>
    <w:rsid w:val="00351FCB"/>
  </w:style>
  <w:style w:type="paragraph" w:customStyle="1" w:styleId="855C03B68E9C4D1CA5A2AF1887E445EE">
    <w:name w:val="855C03B68E9C4D1CA5A2AF1887E445EE"/>
    <w:rsid w:val="00351FCB"/>
  </w:style>
  <w:style w:type="paragraph" w:customStyle="1" w:styleId="1C424BB183E14665B9646549F4B4D26E">
    <w:name w:val="1C424BB183E14665B9646549F4B4D26E"/>
    <w:rsid w:val="00351FCB"/>
  </w:style>
  <w:style w:type="paragraph" w:customStyle="1" w:styleId="217F6CC9493F4930B0D727BDC3312DF1">
    <w:name w:val="217F6CC9493F4930B0D727BDC3312DF1"/>
    <w:rsid w:val="00351F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K" id="{447AAB05-4D4E-469A-91C9-0783CC333F57}" vid="{186BC859-270D-4704-AFD7-928E32E4E57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Kansliråd</SenderTitle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2018-03-07T00:00:00</HeaderDate>
    <Office/>
    <Dnr>Ju2018/01426/POL</Dnr>
    <ParagrafNr/>
    <DocumentTitle/>
    <VisitingAddress/>
    <Extra1/>
    <Extra2/>
    <Extra3>Tomas Tobé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Kansliråd</SenderTitle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2018-03-07T00:00:00</HeaderDate>
    <Office/>
    <Dnr>Ju2018/01426/POL</Dnr>
    <ParagrafNr/>
    <DocumentTitle/>
    <VisitingAddress/>
    <Extra1/>
    <Extra2/>
    <Extra3>Tomas Tobé</Extra3>
    <Number/>
    <Recipient>Till riksdagen</Recipient>
    <SenderText/>
    <DocNumber/>
    <Doclanguage>1053</Doclanguage>
    <Appendix/>
    <LogotypeName>RK_LOGO_SV_BW.png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a54c9d2e-c562-44ec-864f-e5c5fd98164a</RD_Svarsid>
  </documentManagement>
</p:properties>
</file>

<file path=customXml/itemProps1.xml><?xml version="1.0" encoding="utf-8"?>
<ds:datastoreItem xmlns:ds="http://schemas.openxmlformats.org/officeDocument/2006/customXml" ds:itemID="{5E3A83EC-6AA3-4AFE-AB4E-3672DA1179A0}"/>
</file>

<file path=customXml/itemProps2.xml><?xml version="1.0" encoding="utf-8"?>
<ds:datastoreItem xmlns:ds="http://schemas.openxmlformats.org/officeDocument/2006/customXml" ds:itemID="{79CDB326-7291-4E26-851D-008674104712}"/>
</file>

<file path=customXml/itemProps3.xml><?xml version="1.0" encoding="utf-8"?>
<ds:datastoreItem xmlns:ds="http://schemas.openxmlformats.org/officeDocument/2006/customXml" ds:itemID="{21E2C431-1E87-44B5-9295-227A5FE3A3EE}"/>
</file>

<file path=customXml/itemProps4.xml><?xml version="1.0" encoding="utf-8"?>
<ds:datastoreItem xmlns:ds="http://schemas.openxmlformats.org/officeDocument/2006/customXml" ds:itemID="{5E3A83EC-6AA3-4AFE-AB4E-3672DA1179A0}"/>
</file>

<file path=customXml/itemProps5.xml><?xml version="1.0" encoding="utf-8"?>
<ds:datastoreItem xmlns:ds="http://schemas.openxmlformats.org/officeDocument/2006/customXml" ds:itemID="{79CDB326-7291-4E26-851D-008674104712}"/>
</file>

<file path=customXml/itemProps6.xml><?xml version="1.0" encoding="utf-8"?>
<ds:datastoreItem xmlns:ds="http://schemas.openxmlformats.org/officeDocument/2006/customXml" ds:itemID="{3009AD64-F18E-4B49-A563-6CAB257EDFDB}"/>
</file>

<file path=customXml/itemProps7.xml><?xml version="1.0" encoding="utf-8"?>
<ds:datastoreItem xmlns:ds="http://schemas.openxmlformats.org/officeDocument/2006/customXml" ds:itemID="{5D078476-4204-42D4-83F1-2149AAAC5D1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355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Holmqvist</dc:creator>
  <cp:keywords/>
  <dc:description/>
  <cp:lastModifiedBy>Gunilla Hansson-Böe</cp:lastModifiedBy>
  <cp:revision>2</cp:revision>
  <cp:lastPrinted>2018-03-01T15:16:00Z</cp:lastPrinted>
  <dcterms:created xsi:type="dcterms:W3CDTF">2018-03-06T15:10:00Z</dcterms:created>
  <dcterms:modified xsi:type="dcterms:W3CDTF">2018-03-06T15:10:00Z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de2c7c00-11c3-4efd-b947-59d3b67c2d67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