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8B2F" w14:textId="2AC67940" w:rsidR="0061469F" w:rsidRDefault="0061469F" w:rsidP="00DA0661">
      <w:pPr>
        <w:pStyle w:val="Rubrik"/>
      </w:pPr>
      <w:bookmarkStart w:id="0" w:name="Start"/>
      <w:bookmarkEnd w:id="0"/>
      <w:r>
        <w:t xml:space="preserve">Svar på fråga 2018/19:784 av </w:t>
      </w:r>
      <w:sdt>
        <w:sdtPr>
          <w:alias w:val="Frågeställare"/>
          <w:tag w:val="delete"/>
          <w:id w:val="-211816850"/>
          <w:placeholder>
            <w:docPart w:val="AE3F0C0D98994E2D98DDF21A68BE7DCE"/>
          </w:placeholder>
          <w:dataBinding w:prefixMappings="xmlns:ns0='http://lp/documentinfo/RK' " w:xpath="/ns0:DocumentInfo[1]/ns0:BaseInfo[1]/ns0:Extra3[1]" w:storeItemID="{4AE5988B-70C3-4337-9AD7-E7B45EB02805}"/>
          <w:text/>
        </w:sdtPr>
        <w:sdtEndPr/>
        <w:sdtContent>
          <w:r>
            <w:t>Lars Püss</w:t>
          </w:r>
        </w:sdtContent>
      </w:sdt>
      <w:r>
        <w:t xml:space="preserve"> (</w:t>
      </w:r>
      <w:sdt>
        <w:sdtPr>
          <w:alias w:val="Parti"/>
          <w:tag w:val="Parti_delete"/>
          <w:id w:val="1620417071"/>
          <w:placeholder>
            <w:docPart w:val="EBFBB0C213F7475994F31CCE3774D80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rsidR="000046A7">
        <w:t>)</w:t>
      </w:r>
      <w:r w:rsidR="000046A7">
        <w:br/>
      </w:r>
      <w:bookmarkStart w:id="1" w:name="_GoBack"/>
      <w:bookmarkEnd w:id="1"/>
      <w:r>
        <w:t>Domstolsväsendet</w:t>
      </w:r>
    </w:p>
    <w:p w14:paraId="75175526" w14:textId="77777777" w:rsidR="0061469F" w:rsidRDefault="000046A7" w:rsidP="0061469F">
      <w:pPr>
        <w:pStyle w:val="Brdtext"/>
      </w:pPr>
      <w:sdt>
        <w:sdtPr>
          <w:alias w:val="Frågeställare"/>
          <w:tag w:val="delete"/>
          <w:id w:val="-1635256365"/>
          <w:placeholder>
            <w:docPart w:val="8DEC5BFD754D4AC39C6D3780FB4A4144"/>
          </w:placeholder>
          <w:dataBinding w:prefixMappings="xmlns:ns0='http://lp/documentinfo/RK' " w:xpath="/ns0:DocumentInfo[1]/ns0:BaseInfo[1]/ns0:Extra3[1]" w:storeItemID="{4AE5988B-70C3-4337-9AD7-E7B45EB02805}"/>
          <w:text/>
        </w:sdtPr>
        <w:sdtEndPr/>
        <w:sdtContent>
          <w:r w:rsidR="0061469F">
            <w:t>Lars Püss</w:t>
          </w:r>
        </w:sdtContent>
      </w:sdt>
      <w:r w:rsidR="0061469F">
        <w:t xml:space="preserve"> har frågat mig vad jag avser att göra för att säkerställa att hela rättskedjan har de resurser som krävs för att rättssäkerheten inte ska urholkas.</w:t>
      </w:r>
    </w:p>
    <w:p w14:paraId="1B2A9329" w14:textId="19DDC13A" w:rsidR="0061469F" w:rsidRDefault="0061469F" w:rsidP="0061469F">
      <w:pPr>
        <w:pStyle w:val="Brdtext"/>
      </w:pPr>
      <w:r w:rsidRPr="00A13693">
        <w:t xml:space="preserve">Verksamheten i domstolarna ska bedrivas med hög kvalitet och vara effektiv. Den som vänder sig till domstol ska kunna utgå från att mål avgörs inom rimlig tid och med högt ställda rättssäkerhetskrav. De senaste åren har antalet inkomna mål till domstolarna ökat </w:t>
      </w:r>
      <w:r w:rsidR="00CA5885">
        <w:t>i så gott som</w:t>
      </w:r>
      <w:r w:rsidRPr="00A13693">
        <w:t xml:space="preserve"> samtliga måltyper. </w:t>
      </w:r>
      <w:r w:rsidR="007E18FC">
        <w:t>M</w:t>
      </w:r>
      <w:r w:rsidRPr="00A13693">
        <w:t>ålbalanserna vid domstolarna</w:t>
      </w:r>
      <w:r w:rsidR="007E18FC">
        <w:t xml:space="preserve"> har fram till 2018 legat på låga nivåer</w:t>
      </w:r>
      <w:r w:rsidR="00CA5885">
        <w:t xml:space="preserve"> men </w:t>
      </w:r>
      <w:r w:rsidR="007E18FC">
        <w:t>har därefter ökat</w:t>
      </w:r>
      <w:r w:rsidRPr="00A13693">
        <w:t xml:space="preserve">. </w:t>
      </w:r>
    </w:p>
    <w:p w14:paraId="4B5C4537" w14:textId="66BCB335" w:rsidR="0061469F" w:rsidRDefault="0061469F" w:rsidP="0061469F">
      <w:pPr>
        <w:pStyle w:val="Brdtext"/>
      </w:pPr>
      <w:r w:rsidRPr="0061469F">
        <w:t xml:space="preserve">Ett rättssäkert och effektivt rättsväsende är en förutsättning för att öka tryggheten och bekämpa brotten. </w:t>
      </w:r>
      <w:r w:rsidR="007E18FC" w:rsidRPr="00026EF4">
        <w:t xml:space="preserve">Regeringen tycker att ett helhetsperspektiv i frågor som rör rättsväsendets myndigheter är viktigt och välkomnar därför </w:t>
      </w:r>
      <w:r w:rsidR="007E18FC">
        <w:t>den granskning som Riksrevisionen gjort</w:t>
      </w:r>
      <w:r w:rsidR="007E18FC" w:rsidRPr="00026EF4">
        <w:t>.</w:t>
      </w:r>
      <w:r w:rsidR="007E18FC">
        <w:t xml:space="preserve"> </w:t>
      </w:r>
      <w:r w:rsidR="00C25E32">
        <w:t xml:space="preserve">Satsningen på fler polisanställda är historisk och kommer </w:t>
      </w:r>
      <w:r w:rsidR="00610F28">
        <w:t xml:space="preserve">att </w:t>
      </w:r>
      <w:r w:rsidR="00C25E32">
        <w:t>ge</w:t>
      </w:r>
      <w:r w:rsidR="00C25E32" w:rsidRPr="00C25E32">
        <w:t xml:space="preserve"> förutsättningar för ökad trygghet och fler uppklarade brott</w:t>
      </w:r>
      <w:r w:rsidR="00C25E32">
        <w:t xml:space="preserve">. </w:t>
      </w:r>
      <w:r w:rsidRPr="0061469F">
        <w:t>Verksamheten i domstolarna och rättsväsendets andra myndigheter är komplex och myndigheterna är beroende av varandra</w:t>
      </w:r>
      <w:r w:rsidR="00C25E32">
        <w:t>.</w:t>
      </w:r>
      <w:r w:rsidR="007E18FC">
        <w:t xml:space="preserve"> </w:t>
      </w:r>
      <w:r w:rsidR="00377C22">
        <w:t>D</w:t>
      </w:r>
      <w:r w:rsidR="00F75A07">
        <w:t xml:space="preserve">omstolarna, </w:t>
      </w:r>
      <w:r w:rsidR="00142645">
        <w:t>Å</w:t>
      </w:r>
      <w:r w:rsidR="00F75A07">
        <w:t>klagarmyndigheten och K</w:t>
      </w:r>
      <w:r w:rsidR="00657D0F">
        <w:t>riminalvården</w:t>
      </w:r>
      <w:r w:rsidR="00F164A3">
        <w:t xml:space="preserve"> har de senaste åren</w:t>
      </w:r>
      <w:r w:rsidR="007E18FC">
        <w:t xml:space="preserve"> </w:t>
      </w:r>
      <w:r w:rsidR="00F164A3">
        <w:t>också tillförts ökade resurser</w:t>
      </w:r>
      <w:r w:rsidR="007E18FC">
        <w:t xml:space="preserve">. </w:t>
      </w:r>
      <w:r w:rsidR="000B3DA7">
        <w:t>De allmänna domstolarna fick de medel som de begärt för 2019, vilket innebar ett tillskott om 130 miljoner kronor</w:t>
      </w:r>
      <w:r w:rsidR="00670B34">
        <w:t xml:space="preserve"> till Sveriges Domstolar</w:t>
      </w:r>
      <w:r w:rsidR="000B3DA7">
        <w:t xml:space="preserve">. </w:t>
      </w:r>
      <w:r w:rsidR="007E18FC">
        <w:t xml:space="preserve">Vilka resurser som myndigheter i rättsväsendet </w:t>
      </w:r>
      <w:r w:rsidR="00392FB0">
        <w:t>har behov av</w:t>
      </w:r>
      <w:r w:rsidR="007E18FC">
        <w:t xml:space="preserve"> med anledningen av satsningen på polisen samt andra kriminalpolitiska satsningar analyseras </w:t>
      </w:r>
      <w:r w:rsidR="00392FB0">
        <w:t xml:space="preserve">nu </w:t>
      </w:r>
      <w:r w:rsidR="007E18FC">
        <w:t>noggrant</w:t>
      </w:r>
      <w:r w:rsidR="00BA51F6">
        <w:t>.</w:t>
      </w:r>
      <w:r w:rsidR="007E18FC">
        <w:t xml:space="preserve"> </w:t>
      </w:r>
      <w:r w:rsidR="000B3DA7">
        <w:t xml:space="preserve">Det ska i sammanhanget noteras att </w:t>
      </w:r>
      <w:r w:rsidR="004217D4" w:rsidRPr="004217D4">
        <w:t>Moderaternas och Kristdemokraternas budgetmotion</w:t>
      </w:r>
      <w:r w:rsidR="000B3DA7">
        <w:t xml:space="preserve"> </w:t>
      </w:r>
      <w:r w:rsidR="00670B34">
        <w:t xml:space="preserve">som </w:t>
      </w:r>
      <w:r w:rsidR="00670B34">
        <w:lastRenderedPageBreak/>
        <w:t>riksdagen antagit</w:t>
      </w:r>
      <w:r w:rsidR="000B3DA7">
        <w:t xml:space="preserve"> innebar en nedskärning </w:t>
      </w:r>
      <w:r w:rsidR="004217D4">
        <w:t xml:space="preserve">för </w:t>
      </w:r>
      <w:r w:rsidR="00670B34">
        <w:t>migrationsdomstolarna på över 28</w:t>
      </w:r>
      <w:r w:rsidR="000B3DA7">
        <w:t>0 miljoner kronor.</w:t>
      </w:r>
    </w:p>
    <w:p w14:paraId="2DD82719" w14:textId="6E98E9FB" w:rsidR="0061469F" w:rsidRDefault="0061469F" w:rsidP="006A12F1">
      <w:pPr>
        <w:pStyle w:val="Brdtext"/>
      </w:pPr>
      <w:r>
        <w:t xml:space="preserve">Stockholm den </w:t>
      </w:r>
      <w:sdt>
        <w:sdtPr>
          <w:id w:val="-1225218591"/>
          <w:placeholder>
            <w:docPart w:val="6D0E9AB79C554AB3A6DC1AF6CAE15D42"/>
          </w:placeholder>
          <w:dataBinding w:prefixMappings="xmlns:ns0='http://lp/documentinfo/RK' " w:xpath="/ns0:DocumentInfo[1]/ns0:BaseInfo[1]/ns0:HeaderDate[1]" w:storeItemID="{4AE5988B-70C3-4337-9AD7-E7B45EB02805}"/>
          <w:date w:fullDate="2019-07-03T00:00:00Z">
            <w:dateFormat w:val="d MMMM yyyy"/>
            <w:lid w:val="sv-SE"/>
            <w:storeMappedDataAs w:val="dateTime"/>
            <w:calendar w:val="gregorian"/>
          </w:date>
        </w:sdtPr>
        <w:sdtEndPr/>
        <w:sdtContent>
          <w:r w:rsidR="00906C50">
            <w:t>3 juli 2019</w:t>
          </w:r>
        </w:sdtContent>
      </w:sdt>
    </w:p>
    <w:p w14:paraId="5860B4EF" w14:textId="77777777" w:rsidR="0061469F" w:rsidRDefault="0061469F" w:rsidP="004E7A8F">
      <w:pPr>
        <w:pStyle w:val="Brdtextutanavstnd"/>
      </w:pPr>
    </w:p>
    <w:sdt>
      <w:sdtPr>
        <w:alias w:val="Klicka på listpilen"/>
        <w:tag w:val="run-loadAllMinistersFromDep_delete"/>
        <w:id w:val="-122627287"/>
        <w:placeholder>
          <w:docPart w:val="8856B1F694684230ADC946CF26EF5C32"/>
        </w:placeholder>
        <w:dataBinding w:prefixMappings="xmlns:ns0='http://lp/documentinfo/RK' " w:xpath="/ns0:DocumentInfo[1]/ns0:BaseInfo[1]/ns0:TopSender[1]" w:storeItemID="{4AE5988B-70C3-4337-9AD7-E7B45EB02805}"/>
        <w:comboBox w:lastValue="Justitie- och migrationsministern">
          <w:listItem w:displayText="Morgan Johansson" w:value="Justitie- och migrationsministern"/>
          <w:listItem w:displayText="Mikael Damberg" w:value="Inrikesministern"/>
        </w:comboBox>
      </w:sdtPr>
      <w:sdtEndPr/>
      <w:sdtContent>
        <w:p w14:paraId="110A2046" w14:textId="77777777" w:rsidR="0061469F" w:rsidRDefault="00055CBA" w:rsidP="00422A41">
          <w:pPr>
            <w:pStyle w:val="Brdtext"/>
          </w:pPr>
          <w:r>
            <w:t>Morgan Johansson</w:t>
          </w:r>
        </w:p>
      </w:sdtContent>
    </w:sdt>
    <w:sectPr w:rsidR="0061469F"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1B8" w14:textId="77777777" w:rsidR="00E04B88" w:rsidRDefault="00E04B88" w:rsidP="00A87A54">
      <w:pPr>
        <w:spacing w:after="0" w:line="240" w:lineRule="auto"/>
      </w:pPr>
      <w:r>
        <w:separator/>
      </w:r>
    </w:p>
  </w:endnote>
  <w:endnote w:type="continuationSeparator" w:id="0">
    <w:p w14:paraId="6B68D44E" w14:textId="77777777" w:rsidR="00E04B88" w:rsidRDefault="00E04B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EF8F50" w14:textId="77777777" w:rsidTr="006A26EC">
      <w:trPr>
        <w:trHeight w:val="227"/>
        <w:jc w:val="right"/>
      </w:trPr>
      <w:tc>
        <w:tcPr>
          <w:tcW w:w="708" w:type="dxa"/>
          <w:vAlign w:val="bottom"/>
        </w:tcPr>
        <w:p w14:paraId="7EA90346" w14:textId="2AA18A8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046A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046A7">
            <w:rPr>
              <w:rStyle w:val="Sidnummer"/>
              <w:noProof/>
            </w:rPr>
            <w:t>2</w:t>
          </w:r>
          <w:r>
            <w:rPr>
              <w:rStyle w:val="Sidnummer"/>
            </w:rPr>
            <w:fldChar w:fldCharType="end"/>
          </w:r>
          <w:r>
            <w:rPr>
              <w:rStyle w:val="Sidnummer"/>
            </w:rPr>
            <w:t>)</w:t>
          </w:r>
        </w:p>
      </w:tc>
    </w:tr>
    <w:tr w:rsidR="005606BC" w:rsidRPr="00347E11" w14:paraId="40027BD5" w14:textId="77777777" w:rsidTr="006A26EC">
      <w:trPr>
        <w:trHeight w:val="850"/>
        <w:jc w:val="right"/>
      </w:trPr>
      <w:tc>
        <w:tcPr>
          <w:tcW w:w="708" w:type="dxa"/>
          <w:vAlign w:val="bottom"/>
        </w:tcPr>
        <w:p w14:paraId="6559C5B4" w14:textId="77777777" w:rsidR="005606BC" w:rsidRPr="00347E11" w:rsidRDefault="005606BC" w:rsidP="005606BC">
          <w:pPr>
            <w:pStyle w:val="Sidfot"/>
            <w:spacing w:line="276" w:lineRule="auto"/>
            <w:jc w:val="right"/>
          </w:pPr>
        </w:p>
      </w:tc>
    </w:tr>
  </w:tbl>
  <w:p w14:paraId="3A55745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D468E6" w14:textId="77777777" w:rsidTr="001F4302">
      <w:trPr>
        <w:trHeight w:val="510"/>
      </w:trPr>
      <w:tc>
        <w:tcPr>
          <w:tcW w:w="8525" w:type="dxa"/>
          <w:gridSpan w:val="2"/>
          <w:vAlign w:val="bottom"/>
        </w:tcPr>
        <w:p w14:paraId="31B452AC" w14:textId="77777777" w:rsidR="00347E11" w:rsidRPr="00347E11" w:rsidRDefault="00347E11" w:rsidP="00347E11">
          <w:pPr>
            <w:pStyle w:val="Sidfot"/>
            <w:rPr>
              <w:sz w:val="8"/>
            </w:rPr>
          </w:pPr>
        </w:p>
      </w:tc>
    </w:tr>
    <w:tr w:rsidR="00093408" w:rsidRPr="00EE3C0F" w14:paraId="3626133E" w14:textId="77777777" w:rsidTr="00C26068">
      <w:trPr>
        <w:trHeight w:val="227"/>
      </w:trPr>
      <w:tc>
        <w:tcPr>
          <w:tcW w:w="4074" w:type="dxa"/>
        </w:tcPr>
        <w:p w14:paraId="08C92649" w14:textId="77777777" w:rsidR="00347E11" w:rsidRPr="00F53AEA" w:rsidRDefault="00347E11" w:rsidP="00C26068">
          <w:pPr>
            <w:pStyle w:val="Sidfot"/>
            <w:spacing w:line="276" w:lineRule="auto"/>
          </w:pPr>
        </w:p>
      </w:tc>
      <w:tc>
        <w:tcPr>
          <w:tcW w:w="4451" w:type="dxa"/>
        </w:tcPr>
        <w:p w14:paraId="27CE7332" w14:textId="77777777" w:rsidR="00093408" w:rsidRPr="00F53AEA" w:rsidRDefault="00093408" w:rsidP="00F53AEA">
          <w:pPr>
            <w:pStyle w:val="Sidfot"/>
            <w:spacing w:line="276" w:lineRule="auto"/>
          </w:pPr>
        </w:p>
      </w:tc>
    </w:tr>
  </w:tbl>
  <w:p w14:paraId="6DBCEF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7841" w14:textId="77777777" w:rsidR="00E04B88" w:rsidRDefault="00E04B88" w:rsidP="00A87A54">
      <w:pPr>
        <w:spacing w:after="0" w:line="240" w:lineRule="auto"/>
      </w:pPr>
      <w:r>
        <w:separator/>
      </w:r>
    </w:p>
  </w:footnote>
  <w:footnote w:type="continuationSeparator" w:id="0">
    <w:p w14:paraId="42B50279" w14:textId="77777777" w:rsidR="00E04B88" w:rsidRDefault="00E04B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469F" w14:paraId="54F49C8D" w14:textId="77777777" w:rsidTr="00A13693">
      <w:trPr>
        <w:trHeight w:val="193"/>
      </w:trPr>
      <w:tc>
        <w:tcPr>
          <w:tcW w:w="5534" w:type="dxa"/>
        </w:tcPr>
        <w:p w14:paraId="640EF89F" w14:textId="77777777" w:rsidR="0061469F" w:rsidRPr="007D73AB" w:rsidRDefault="0061469F">
          <w:pPr>
            <w:pStyle w:val="Sidhuvud"/>
          </w:pPr>
        </w:p>
      </w:tc>
      <w:tc>
        <w:tcPr>
          <w:tcW w:w="3170" w:type="dxa"/>
          <w:vAlign w:val="bottom"/>
        </w:tcPr>
        <w:p w14:paraId="2D64E12D" w14:textId="77777777" w:rsidR="0061469F" w:rsidRPr="007D73AB" w:rsidRDefault="0061469F" w:rsidP="00340DE0">
          <w:pPr>
            <w:pStyle w:val="Sidhuvud"/>
          </w:pPr>
        </w:p>
      </w:tc>
      <w:tc>
        <w:tcPr>
          <w:tcW w:w="1134" w:type="dxa"/>
        </w:tcPr>
        <w:p w14:paraId="121F4707" w14:textId="77777777" w:rsidR="0061469F" w:rsidRDefault="0061469F" w:rsidP="005A703A">
          <w:pPr>
            <w:pStyle w:val="Sidhuvud"/>
          </w:pPr>
        </w:p>
      </w:tc>
    </w:tr>
    <w:tr w:rsidR="0061469F" w14:paraId="2E74CE64" w14:textId="77777777" w:rsidTr="007E1F78">
      <w:trPr>
        <w:trHeight w:val="1646"/>
      </w:trPr>
      <w:tc>
        <w:tcPr>
          <w:tcW w:w="5534" w:type="dxa"/>
        </w:tcPr>
        <w:p w14:paraId="4726B23A" w14:textId="77777777" w:rsidR="0061469F" w:rsidRPr="00340DE0" w:rsidRDefault="0061469F" w:rsidP="00340DE0">
          <w:pPr>
            <w:pStyle w:val="Sidhuvud"/>
          </w:pPr>
          <w:r>
            <w:rPr>
              <w:noProof/>
            </w:rPr>
            <w:drawing>
              <wp:inline distT="0" distB="0" distL="0" distR="0" wp14:anchorId="13E8F096" wp14:editId="6A625C9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902F37" w14:textId="77777777" w:rsidR="0061469F" w:rsidRPr="00710A6C" w:rsidRDefault="0061469F" w:rsidP="00EE3C0F">
          <w:pPr>
            <w:pStyle w:val="Sidhuvud"/>
            <w:rPr>
              <w:b/>
            </w:rPr>
          </w:pPr>
        </w:p>
        <w:p w14:paraId="60702A25" w14:textId="77777777" w:rsidR="0061469F" w:rsidRDefault="0061469F" w:rsidP="00EE3C0F">
          <w:pPr>
            <w:pStyle w:val="Sidhuvud"/>
          </w:pPr>
        </w:p>
        <w:p w14:paraId="4A0DAD20" w14:textId="77777777" w:rsidR="0061469F" w:rsidRDefault="0061469F" w:rsidP="00EE3C0F">
          <w:pPr>
            <w:pStyle w:val="Sidhuvud"/>
          </w:pPr>
        </w:p>
        <w:p w14:paraId="09B77CBF" w14:textId="77777777" w:rsidR="0061469F" w:rsidRDefault="0061469F" w:rsidP="00EE3C0F">
          <w:pPr>
            <w:pStyle w:val="Sidhuvud"/>
          </w:pPr>
        </w:p>
        <w:sdt>
          <w:sdtPr>
            <w:alias w:val="Dnr"/>
            <w:tag w:val="ccRKShow_Dnr"/>
            <w:id w:val="-829283628"/>
            <w:placeholder>
              <w:docPart w:val="998132DF63B34863AAD0DC240188F23F"/>
            </w:placeholder>
            <w:dataBinding w:prefixMappings="xmlns:ns0='http://lp/documentinfo/RK' " w:xpath="/ns0:DocumentInfo[1]/ns0:BaseInfo[1]/ns0:Dnr[1]" w:storeItemID="{4AE5988B-70C3-4337-9AD7-E7B45EB02805}"/>
            <w:text/>
          </w:sdtPr>
          <w:sdtEndPr/>
          <w:sdtContent>
            <w:p w14:paraId="5F394FE0" w14:textId="77777777" w:rsidR="0061469F" w:rsidRDefault="0061469F" w:rsidP="00EE3C0F">
              <w:pPr>
                <w:pStyle w:val="Sidhuvud"/>
              </w:pPr>
              <w:r>
                <w:t>Ju2019/02244/POL</w:t>
              </w:r>
            </w:p>
          </w:sdtContent>
        </w:sdt>
        <w:sdt>
          <w:sdtPr>
            <w:alias w:val="DocNumber"/>
            <w:tag w:val="DocNumber"/>
            <w:id w:val="1726028884"/>
            <w:placeholder>
              <w:docPart w:val="25EE5CB7314C499697B3BF9F118A1473"/>
            </w:placeholder>
            <w:showingPlcHdr/>
            <w:dataBinding w:prefixMappings="xmlns:ns0='http://lp/documentinfo/RK' " w:xpath="/ns0:DocumentInfo[1]/ns0:BaseInfo[1]/ns0:DocNumber[1]" w:storeItemID="{4AE5988B-70C3-4337-9AD7-E7B45EB02805}"/>
            <w:text/>
          </w:sdtPr>
          <w:sdtEndPr/>
          <w:sdtContent>
            <w:p w14:paraId="34BA2FD3" w14:textId="77777777" w:rsidR="0061469F" w:rsidRDefault="0061469F" w:rsidP="00EE3C0F">
              <w:pPr>
                <w:pStyle w:val="Sidhuvud"/>
              </w:pPr>
              <w:r>
                <w:rPr>
                  <w:rStyle w:val="Platshllartext"/>
                </w:rPr>
                <w:t xml:space="preserve"> </w:t>
              </w:r>
            </w:p>
          </w:sdtContent>
        </w:sdt>
        <w:p w14:paraId="65C97742" w14:textId="77777777" w:rsidR="0061469F" w:rsidRDefault="0061469F" w:rsidP="00EE3C0F">
          <w:pPr>
            <w:pStyle w:val="Sidhuvud"/>
          </w:pPr>
        </w:p>
      </w:tc>
      <w:tc>
        <w:tcPr>
          <w:tcW w:w="1134" w:type="dxa"/>
        </w:tcPr>
        <w:p w14:paraId="7CF1155C" w14:textId="77777777" w:rsidR="0061469F" w:rsidRDefault="0061469F" w:rsidP="0094502D">
          <w:pPr>
            <w:pStyle w:val="Sidhuvud"/>
          </w:pPr>
        </w:p>
        <w:p w14:paraId="47CD6A53" w14:textId="77777777" w:rsidR="0061469F" w:rsidRPr="0094502D" w:rsidRDefault="0061469F" w:rsidP="00EC71A6">
          <w:pPr>
            <w:pStyle w:val="Sidhuvud"/>
          </w:pPr>
        </w:p>
      </w:tc>
    </w:tr>
    <w:tr w:rsidR="0061469F" w14:paraId="2E9CF6E0" w14:textId="77777777" w:rsidTr="00A13693">
      <w:trPr>
        <w:trHeight w:val="1936"/>
      </w:trPr>
      <w:tc>
        <w:tcPr>
          <w:tcW w:w="5534" w:type="dxa"/>
          <w:tcMar>
            <w:right w:w="1134" w:type="dxa"/>
          </w:tcMar>
        </w:tcPr>
        <w:sdt>
          <w:sdtPr>
            <w:rPr>
              <w:rFonts w:asciiTheme="minorHAnsi" w:hAnsiTheme="minorHAnsi"/>
              <w:sz w:val="25"/>
            </w:rPr>
            <w:alias w:val="SenderText"/>
            <w:tag w:val="ccRKShow_SenderText"/>
            <w:id w:val="1374046025"/>
            <w:placeholder>
              <w:docPart w:val="3D660ACC3BFF44C995A5801BEF433340"/>
            </w:placeholder>
          </w:sdtPr>
          <w:sdtEndPr/>
          <w:sdtContent>
            <w:p w14:paraId="73674C72" w14:textId="77777777" w:rsidR="00020A7D" w:rsidRPr="00020A7D" w:rsidRDefault="00020A7D" w:rsidP="00020A7D">
              <w:pPr>
                <w:pStyle w:val="Sidhuvud"/>
                <w:rPr>
                  <w:b/>
                </w:rPr>
              </w:pPr>
              <w:r w:rsidRPr="00020A7D">
                <w:rPr>
                  <w:b/>
                </w:rPr>
                <w:t>Justitiedepartementet</w:t>
              </w:r>
            </w:p>
            <w:p w14:paraId="5CECB357" w14:textId="236E1EA4" w:rsidR="00020A7D" w:rsidRDefault="00020A7D" w:rsidP="00020A7D">
              <w:pPr>
                <w:pStyle w:val="Sidhuvud"/>
              </w:pPr>
              <w:r w:rsidRPr="00E16B90">
                <w:t>Justitie- och migrationsministern</w:t>
              </w:r>
            </w:p>
            <w:p w14:paraId="529A45DB" w14:textId="77777777" w:rsidR="00020A7D" w:rsidRDefault="00020A7D" w:rsidP="00020A7D">
              <w:pPr>
                <w:pStyle w:val="Sidhuvud"/>
              </w:pPr>
            </w:p>
            <w:p w14:paraId="0ED263FF" w14:textId="4501DEBB" w:rsidR="007E1F78" w:rsidRPr="007E1F78" w:rsidRDefault="000046A7" w:rsidP="007E1F78">
              <w:pPr>
                <w:pStyle w:val="Brdtext"/>
                <w:tabs>
                  <w:tab w:val="clear" w:pos="1701"/>
                  <w:tab w:val="clear" w:pos="3600"/>
                  <w:tab w:val="clear" w:pos="5387"/>
                  <w:tab w:val="left" w:pos="2925"/>
                </w:tabs>
                <w:rPr>
                  <w:rFonts w:asciiTheme="majorHAnsi" w:hAnsiTheme="majorHAnsi"/>
                  <w:sz w:val="19"/>
                </w:rPr>
              </w:pPr>
            </w:p>
          </w:sdtContent>
        </w:sdt>
        <w:p w14:paraId="6B278827" w14:textId="77777777" w:rsidR="008061A3" w:rsidRDefault="007E1F78" w:rsidP="008061A3">
          <w:pPr>
            <w:pStyle w:val="Brdtext"/>
            <w:tabs>
              <w:tab w:val="clear" w:pos="1701"/>
              <w:tab w:val="clear" w:pos="3600"/>
              <w:tab w:val="clear" w:pos="5387"/>
              <w:tab w:val="left" w:pos="1170"/>
              <w:tab w:val="left" w:pos="2925"/>
            </w:tabs>
          </w:pPr>
          <w:r>
            <w:tab/>
          </w:r>
        </w:p>
        <w:p w14:paraId="0C8DB13C" w14:textId="77777777" w:rsidR="008061A3" w:rsidRDefault="008061A3" w:rsidP="008061A3">
          <w:pPr>
            <w:pStyle w:val="Brdtext"/>
            <w:tabs>
              <w:tab w:val="clear" w:pos="1701"/>
              <w:tab w:val="clear" w:pos="3600"/>
              <w:tab w:val="clear" w:pos="5387"/>
              <w:tab w:val="left" w:pos="1170"/>
              <w:tab w:val="left" w:pos="2925"/>
            </w:tabs>
          </w:pPr>
        </w:p>
        <w:p w14:paraId="4B6B7670" w14:textId="77777777" w:rsidR="008061A3" w:rsidRDefault="008061A3" w:rsidP="008061A3">
          <w:pPr>
            <w:pStyle w:val="Brdtext"/>
            <w:tabs>
              <w:tab w:val="clear" w:pos="1701"/>
              <w:tab w:val="clear" w:pos="3600"/>
              <w:tab w:val="clear" w:pos="5387"/>
              <w:tab w:val="left" w:pos="1170"/>
              <w:tab w:val="left" w:pos="2925"/>
            </w:tabs>
          </w:pPr>
        </w:p>
        <w:p w14:paraId="69D08EDB" w14:textId="77777777" w:rsidR="008061A3" w:rsidRDefault="008061A3" w:rsidP="008061A3">
          <w:pPr>
            <w:pStyle w:val="Brdtext"/>
            <w:tabs>
              <w:tab w:val="clear" w:pos="1701"/>
              <w:tab w:val="clear" w:pos="3600"/>
              <w:tab w:val="clear" w:pos="5387"/>
              <w:tab w:val="left" w:pos="1170"/>
              <w:tab w:val="left" w:pos="2925"/>
            </w:tabs>
          </w:pPr>
        </w:p>
        <w:p w14:paraId="5C65FB9B" w14:textId="3773A011" w:rsidR="007E1F78" w:rsidRDefault="008061A3" w:rsidP="008061A3">
          <w:pPr>
            <w:pStyle w:val="Brdtext"/>
            <w:tabs>
              <w:tab w:val="clear" w:pos="1701"/>
              <w:tab w:val="clear" w:pos="3600"/>
              <w:tab w:val="clear" w:pos="5387"/>
              <w:tab w:val="left" w:pos="1170"/>
              <w:tab w:val="left" w:pos="2925"/>
            </w:tabs>
          </w:pPr>
          <w:r>
            <w:tab/>
          </w:r>
        </w:p>
        <w:p w14:paraId="521E9CCE" w14:textId="5A251A12" w:rsidR="0061469F" w:rsidRPr="00340DE0" w:rsidRDefault="0061469F" w:rsidP="007E1F78">
          <w:pPr>
            <w:pStyle w:val="Brdtext"/>
            <w:tabs>
              <w:tab w:val="clear" w:pos="1701"/>
              <w:tab w:val="clear" w:pos="3600"/>
              <w:tab w:val="clear" w:pos="5387"/>
              <w:tab w:val="left" w:pos="2925"/>
            </w:tabs>
          </w:pPr>
        </w:p>
      </w:tc>
      <w:sdt>
        <w:sdtPr>
          <w:alias w:val="Recipient"/>
          <w:tag w:val="ccRKShow_Recipient"/>
          <w:id w:val="-28344517"/>
          <w:placeholder>
            <w:docPart w:val="ECD5E44DF28542F3A74FE4886114E25F"/>
          </w:placeholder>
          <w:dataBinding w:prefixMappings="xmlns:ns0='http://lp/documentinfo/RK' " w:xpath="/ns0:DocumentInfo[1]/ns0:BaseInfo[1]/ns0:Recipient[1]" w:storeItemID="{4AE5988B-70C3-4337-9AD7-E7B45EB02805}"/>
          <w:text w:multiLine="1"/>
        </w:sdtPr>
        <w:sdtEndPr/>
        <w:sdtContent>
          <w:tc>
            <w:tcPr>
              <w:tcW w:w="3170" w:type="dxa"/>
            </w:tcPr>
            <w:p w14:paraId="7B7279CD" w14:textId="77777777" w:rsidR="0061469F" w:rsidRDefault="0061469F" w:rsidP="00547B89">
              <w:pPr>
                <w:pStyle w:val="Sidhuvud"/>
              </w:pPr>
              <w:r>
                <w:t>Till riksdagen</w:t>
              </w:r>
            </w:p>
          </w:tc>
        </w:sdtContent>
      </w:sdt>
      <w:tc>
        <w:tcPr>
          <w:tcW w:w="1134" w:type="dxa"/>
        </w:tcPr>
        <w:p w14:paraId="71B7AE0C" w14:textId="77777777" w:rsidR="0061469F" w:rsidRDefault="0061469F" w:rsidP="003E6020">
          <w:pPr>
            <w:pStyle w:val="Sidhuvud"/>
          </w:pPr>
        </w:p>
      </w:tc>
    </w:tr>
  </w:tbl>
  <w:p w14:paraId="56B7B4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F"/>
    <w:rsid w:val="00000290"/>
    <w:rsid w:val="00001068"/>
    <w:rsid w:val="0000412C"/>
    <w:rsid w:val="000046A7"/>
    <w:rsid w:val="00004D5C"/>
    <w:rsid w:val="00005F68"/>
    <w:rsid w:val="00006CA7"/>
    <w:rsid w:val="00012B00"/>
    <w:rsid w:val="00014EF6"/>
    <w:rsid w:val="00016730"/>
    <w:rsid w:val="00017197"/>
    <w:rsid w:val="0001725B"/>
    <w:rsid w:val="000203B0"/>
    <w:rsid w:val="00020A7D"/>
    <w:rsid w:val="000241FA"/>
    <w:rsid w:val="00025992"/>
    <w:rsid w:val="00026711"/>
    <w:rsid w:val="0002708E"/>
    <w:rsid w:val="0002763D"/>
    <w:rsid w:val="0003679E"/>
    <w:rsid w:val="00041EDC"/>
    <w:rsid w:val="0004352E"/>
    <w:rsid w:val="00051341"/>
    <w:rsid w:val="00053CAA"/>
    <w:rsid w:val="00055CB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DA7"/>
    <w:rsid w:val="000B56A9"/>
    <w:rsid w:val="000C0915"/>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645"/>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36AB"/>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C22"/>
    <w:rsid w:val="00380089"/>
    <w:rsid w:val="00380663"/>
    <w:rsid w:val="003853E3"/>
    <w:rsid w:val="0038587E"/>
    <w:rsid w:val="00392ED4"/>
    <w:rsid w:val="00392FB0"/>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B43"/>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17D4"/>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4A2C"/>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27E1"/>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B9D"/>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0F28"/>
    <w:rsid w:val="0061469F"/>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D0F"/>
    <w:rsid w:val="00660D84"/>
    <w:rsid w:val="0066133A"/>
    <w:rsid w:val="00663196"/>
    <w:rsid w:val="0066378C"/>
    <w:rsid w:val="006700F0"/>
    <w:rsid w:val="006706EA"/>
    <w:rsid w:val="00670A48"/>
    <w:rsid w:val="00670B34"/>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667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11F"/>
    <w:rsid w:val="007A629C"/>
    <w:rsid w:val="007A6348"/>
    <w:rsid w:val="007B023C"/>
    <w:rsid w:val="007B03CC"/>
    <w:rsid w:val="007B2F08"/>
    <w:rsid w:val="007C44FF"/>
    <w:rsid w:val="007C6456"/>
    <w:rsid w:val="007C7BDB"/>
    <w:rsid w:val="007D2FF5"/>
    <w:rsid w:val="007D4BCF"/>
    <w:rsid w:val="007D73AB"/>
    <w:rsid w:val="007D790E"/>
    <w:rsid w:val="007E18FC"/>
    <w:rsid w:val="007E1F78"/>
    <w:rsid w:val="007E2712"/>
    <w:rsid w:val="007E4A9C"/>
    <w:rsid w:val="007E5516"/>
    <w:rsid w:val="007E7EE2"/>
    <w:rsid w:val="007F06CA"/>
    <w:rsid w:val="007F61D0"/>
    <w:rsid w:val="0080228F"/>
    <w:rsid w:val="00804C1B"/>
    <w:rsid w:val="0080595A"/>
    <w:rsid w:val="008061A3"/>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0AD"/>
    <w:rsid w:val="0085240E"/>
    <w:rsid w:val="00852484"/>
    <w:rsid w:val="008573B9"/>
    <w:rsid w:val="0085782D"/>
    <w:rsid w:val="00863BB7"/>
    <w:rsid w:val="008730FD"/>
    <w:rsid w:val="00873DA1"/>
    <w:rsid w:val="00875DDD"/>
    <w:rsid w:val="00881A25"/>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5475"/>
    <w:rsid w:val="009036E7"/>
    <w:rsid w:val="00906C50"/>
    <w:rsid w:val="0091053B"/>
    <w:rsid w:val="00912158"/>
    <w:rsid w:val="00912945"/>
    <w:rsid w:val="009144EE"/>
    <w:rsid w:val="00915D4C"/>
    <w:rsid w:val="0092239E"/>
    <w:rsid w:val="009279B2"/>
    <w:rsid w:val="00935814"/>
    <w:rsid w:val="0094502D"/>
    <w:rsid w:val="00946561"/>
    <w:rsid w:val="00946B39"/>
    <w:rsid w:val="00947013"/>
    <w:rsid w:val="0095062C"/>
    <w:rsid w:val="00963F18"/>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045B"/>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13693"/>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4FC1"/>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1BE"/>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51F6"/>
    <w:rsid w:val="00BA61AC"/>
    <w:rsid w:val="00BB17B0"/>
    <w:rsid w:val="00BB28BF"/>
    <w:rsid w:val="00BB2F42"/>
    <w:rsid w:val="00BB4AC0"/>
    <w:rsid w:val="00BB5683"/>
    <w:rsid w:val="00BC112B"/>
    <w:rsid w:val="00BC17DF"/>
    <w:rsid w:val="00BC6832"/>
    <w:rsid w:val="00BD0826"/>
    <w:rsid w:val="00BD15AB"/>
    <w:rsid w:val="00BD181D"/>
    <w:rsid w:val="00BD4D7E"/>
    <w:rsid w:val="00BD7029"/>
    <w:rsid w:val="00BE0567"/>
    <w:rsid w:val="00BE18F0"/>
    <w:rsid w:val="00BE1BAF"/>
    <w:rsid w:val="00BE302F"/>
    <w:rsid w:val="00BE3210"/>
    <w:rsid w:val="00BE350E"/>
    <w:rsid w:val="00BE3E56"/>
    <w:rsid w:val="00BE4BF7"/>
    <w:rsid w:val="00BE590B"/>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5E32"/>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5885"/>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4B88"/>
    <w:rsid w:val="00E124DC"/>
    <w:rsid w:val="00E15A41"/>
    <w:rsid w:val="00E22D68"/>
    <w:rsid w:val="00E247D9"/>
    <w:rsid w:val="00E258D8"/>
    <w:rsid w:val="00E26DDF"/>
    <w:rsid w:val="00E30167"/>
    <w:rsid w:val="00E32C2B"/>
    <w:rsid w:val="00E33493"/>
    <w:rsid w:val="00E37922"/>
    <w:rsid w:val="00E37F9D"/>
    <w:rsid w:val="00E406DF"/>
    <w:rsid w:val="00E415D3"/>
    <w:rsid w:val="00E469E4"/>
    <w:rsid w:val="00E475C3"/>
    <w:rsid w:val="00E509B0"/>
    <w:rsid w:val="00E50B11"/>
    <w:rsid w:val="00E54246"/>
    <w:rsid w:val="00E55D8E"/>
    <w:rsid w:val="00E56ED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48F2"/>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912"/>
    <w:rsid w:val="00F03EAC"/>
    <w:rsid w:val="00F04B7C"/>
    <w:rsid w:val="00F078B5"/>
    <w:rsid w:val="00F07F47"/>
    <w:rsid w:val="00F14024"/>
    <w:rsid w:val="00F14FA3"/>
    <w:rsid w:val="00F15DB1"/>
    <w:rsid w:val="00F164A3"/>
    <w:rsid w:val="00F24297"/>
    <w:rsid w:val="00F2564A"/>
    <w:rsid w:val="00F25761"/>
    <w:rsid w:val="00F259D7"/>
    <w:rsid w:val="00F276EA"/>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A07"/>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22A987"/>
  <w15:docId w15:val="{D7137546-9808-49CA-8E65-DC574B74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8132DF63B34863AAD0DC240188F23F"/>
        <w:category>
          <w:name w:val="Allmänt"/>
          <w:gallery w:val="placeholder"/>
        </w:category>
        <w:types>
          <w:type w:val="bbPlcHdr"/>
        </w:types>
        <w:behaviors>
          <w:behavior w:val="content"/>
        </w:behaviors>
        <w:guid w:val="{04249935-6AA9-45AE-B95D-384D15450E65}"/>
      </w:docPartPr>
      <w:docPartBody>
        <w:p w:rsidR="00AD51FB" w:rsidRDefault="00623469" w:rsidP="00623469">
          <w:pPr>
            <w:pStyle w:val="998132DF63B34863AAD0DC240188F23F"/>
          </w:pPr>
          <w:r>
            <w:rPr>
              <w:rStyle w:val="Platshllartext"/>
            </w:rPr>
            <w:t xml:space="preserve"> </w:t>
          </w:r>
        </w:p>
      </w:docPartBody>
    </w:docPart>
    <w:docPart>
      <w:docPartPr>
        <w:name w:val="25EE5CB7314C499697B3BF9F118A1473"/>
        <w:category>
          <w:name w:val="Allmänt"/>
          <w:gallery w:val="placeholder"/>
        </w:category>
        <w:types>
          <w:type w:val="bbPlcHdr"/>
        </w:types>
        <w:behaviors>
          <w:behavior w:val="content"/>
        </w:behaviors>
        <w:guid w:val="{56E74C6D-3D6C-4E3D-AD16-3161C5C5B145}"/>
      </w:docPartPr>
      <w:docPartBody>
        <w:p w:rsidR="00AD51FB" w:rsidRDefault="00623469" w:rsidP="00623469">
          <w:pPr>
            <w:pStyle w:val="25EE5CB7314C499697B3BF9F118A1473"/>
          </w:pPr>
          <w:r>
            <w:rPr>
              <w:rStyle w:val="Platshllartext"/>
            </w:rPr>
            <w:t xml:space="preserve"> </w:t>
          </w:r>
        </w:p>
      </w:docPartBody>
    </w:docPart>
    <w:docPart>
      <w:docPartPr>
        <w:name w:val="3D660ACC3BFF44C995A5801BEF433340"/>
        <w:category>
          <w:name w:val="Allmänt"/>
          <w:gallery w:val="placeholder"/>
        </w:category>
        <w:types>
          <w:type w:val="bbPlcHdr"/>
        </w:types>
        <w:behaviors>
          <w:behavior w:val="content"/>
        </w:behaviors>
        <w:guid w:val="{C80723E0-B7CB-4428-8198-41199932357E}"/>
      </w:docPartPr>
      <w:docPartBody>
        <w:p w:rsidR="00AD51FB" w:rsidRDefault="00623469" w:rsidP="00623469">
          <w:pPr>
            <w:pStyle w:val="3D660ACC3BFF44C995A5801BEF433340"/>
          </w:pPr>
          <w:r>
            <w:rPr>
              <w:rStyle w:val="Platshllartext"/>
            </w:rPr>
            <w:t xml:space="preserve"> </w:t>
          </w:r>
        </w:p>
      </w:docPartBody>
    </w:docPart>
    <w:docPart>
      <w:docPartPr>
        <w:name w:val="ECD5E44DF28542F3A74FE4886114E25F"/>
        <w:category>
          <w:name w:val="Allmänt"/>
          <w:gallery w:val="placeholder"/>
        </w:category>
        <w:types>
          <w:type w:val="bbPlcHdr"/>
        </w:types>
        <w:behaviors>
          <w:behavior w:val="content"/>
        </w:behaviors>
        <w:guid w:val="{D035EC58-DFD3-43D5-A323-9A72C6B83C0C}"/>
      </w:docPartPr>
      <w:docPartBody>
        <w:p w:rsidR="00AD51FB" w:rsidRDefault="00623469" w:rsidP="00623469">
          <w:pPr>
            <w:pStyle w:val="ECD5E44DF28542F3A74FE4886114E25F"/>
          </w:pPr>
          <w:r>
            <w:rPr>
              <w:rStyle w:val="Platshllartext"/>
            </w:rPr>
            <w:t xml:space="preserve"> </w:t>
          </w:r>
        </w:p>
      </w:docPartBody>
    </w:docPart>
    <w:docPart>
      <w:docPartPr>
        <w:name w:val="AE3F0C0D98994E2D98DDF21A68BE7DCE"/>
        <w:category>
          <w:name w:val="Allmänt"/>
          <w:gallery w:val="placeholder"/>
        </w:category>
        <w:types>
          <w:type w:val="bbPlcHdr"/>
        </w:types>
        <w:behaviors>
          <w:behavior w:val="content"/>
        </w:behaviors>
        <w:guid w:val="{DE29D2D4-D8EA-4427-BCE9-BBD62B7130F1}"/>
      </w:docPartPr>
      <w:docPartBody>
        <w:p w:rsidR="00AD51FB" w:rsidRDefault="00623469" w:rsidP="00623469">
          <w:pPr>
            <w:pStyle w:val="AE3F0C0D98994E2D98DDF21A68BE7DC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FBB0C213F7475994F31CCE3774D80C"/>
        <w:category>
          <w:name w:val="Allmänt"/>
          <w:gallery w:val="placeholder"/>
        </w:category>
        <w:types>
          <w:type w:val="bbPlcHdr"/>
        </w:types>
        <w:behaviors>
          <w:behavior w:val="content"/>
        </w:behaviors>
        <w:guid w:val="{DF71EA20-534E-4400-BBE1-97E3109D73F0}"/>
      </w:docPartPr>
      <w:docPartBody>
        <w:p w:rsidR="00AD51FB" w:rsidRDefault="00623469" w:rsidP="00623469">
          <w:pPr>
            <w:pStyle w:val="EBFBB0C213F7475994F31CCE3774D80C"/>
          </w:pPr>
          <w:r>
            <w:t xml:space="preserve"> </w:t>
          </w:r>
          <w:r>
            <w:rPr>
              <w:rStyle w:val="Platshllartext"/>
            </w:rPr>
            <w:t>Välj ett parti.</w:t>
          </w:r>
        </w:p>
      </w:docPartBody>
    </w:docPart>
    <w:docPart>
      <w:docPartPr>
        <w:name w:val="8DEC5BFD754D4AC39C6D3780FB4A4144"/>
        <w:category>
          <w:name w:val="Allmänt"/>
          <w:gallery w:val="placeholder"/>
        </w:category>
        <w:types>
          <w:type w:val="bbPlcHdr"/>
        </w:types>
        <w:behaviors>
          <w:behavior w:val="content"/>
        </w:behaviors>
        <w:guid w:val="{753EB2CA-7866-4D16-8EDD-237D124EFB7B}"/>
      </w:docPartPr>
      <w:docPartBody>
        <w:p w:rsidR="00AD51FB" w:rsidRDefault="00623469" w:rsidP="00623469">
          <w:pPr>
            <w:pStyle w:val="8DEC5BFD754D4AC39C6D3780FB4A414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D0E9AB79C554AB3A6DC1AF6CAE15D42"/>
        <w:category>
          <w:name w:val="Allmänt"/>
          <w:gallery w:val="placeholder"/>
        </w:category>
        <w:types>
          <w:type w:val="bbPlcHdr"/>
        </w:types>
        <w:behaviors>
          <w:behavior w:val="content"/>
        </w:behaviors>
        <w:guid w:val="{A9A83CAB-26C6-44C9-884E-4C72681647DF}"/>
      </w:docPartPr>
      <w:docPartBody>
        <w:p w:rsidR="00AD51FB" w:rsidRDefault="00623469" w:rsidP="00623469">
          <w:pPr>
            <w:pStyle w:val="6D0E9AB79C554AB3A6DC1AF6CAE15D42"/>
          </w:pPr>
          <w:r>
            <w:rPr>
              <w:rStyle w:val="Platshllartext"/>
            </w:rPr>
            <w:t>Klicka här för att ange datum.</w:t>
          </w:r>
        </w:p>
      </w:docPartBody>
    </w:docPart>
    <w:docPart>
      <w:docPartPr>
        <w:name w:val="8856B1F694684230ADC946CF26EF5C32"/>
        <w:category>
          <w:name w:val="Allmänt"/>
          <w:gallery w:val="placeholder"/>
        </w:category>
        <w:types>
          <w:type w:val="bbPlcHdr"/>
        </w:types>
        <w:behaviors>
          <w:behavior w:val="content"/>
        </w:behaviors>
        <w:guid w:val="{5C3E8CCD-8049-4C17-95C1-4CD6FBF8AFB3}"/>
      </w:docPartPr>
      <w:docPartBody>
        <w:p w:rsidR="00AD51FB" w:rsidRDefault="00623469" w:rsidP="00623469">
          <w:pPr>
            <w:pStyle w:val="8856B1F694684230ADC946CF26EF5C3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69"/>
    <w:rsid w:val="000D2B48"/>
    <w:rsid w:val="003F318E"/>
    <w:rsid w:val="00623469"/>
    <w:rsid w:val="00A501F7"/>
    <w:rsid w:val="00AD5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9B48A868EE40F8A185B1CEF3F89E7C">
    <w:name w:val="6C9B48A868EE40F8A185B1CEF3F89E7C"/>
    <w:rsid w:val="00623469"/>
  </w:style>
  <w:style w:type="character" w:styleId="Platshllartext">
    <w:name w:val="Placeholder Text"/>
    <w:basedOn w:val="Standardstycketeckensnitt"/>
    <w:uiPriority w:val="99"/>
    <w:semiHidden/>
    <w:rsid w:val="00623469"/>
    <w:rPr>
      <w:noProof w:val="0"/>
      <w:color w:val="808080"/>
    </w:rPr>
  </w:style>
  <w:style w:type="paragraph" w:customStyle="1" w:styleId="D28999A8B8A0453292A65E2C91D2361A">
    <w:name w:val="D28999A8B8A0453292A65E2C91D2361A"/>
    <w:rsid w:val="00623469"/>
  </w:style>
  <w:style w:type="paragraph" w:customStyle="1" w:styleId="FBE8DD3C32534718BDA835A5397E8B60">
    <w:name w:val="FBE8DD3C32534718BDA835A5397E8B60"/>
    <w:rsid w:val="00623469"/>
  </w:style>
  <w:style w:type="paragraph" w:customStyle="1" w:styleId="51CE3C57B4584D8C90E34C4549D523C4">
    <w:name w:val="51CE3C57B4584D8C90E34C4549D523C4"/>
    <w:rsid w:val="00623469"/>
  </w:style>
  <w:style w:type="paragraph" w:customStyle="1" w:styleId="998132DF63B34863AAD0DC240188F23F">
    <w:name w:val="998132DF63B34863AAD0DC240188F23F"/>
    <w:rsid w:val="00623469"/>
  </w:style>
  <w:style w:type="paragraph" w:customStyle="1" w:styleId="25EE5CB7314C499697B3BF9F118A1473">
    <w:name w:val="25EE5CB7314C499697B3BF9F118A1473"/>
    <w:rsid w:val="00623469"/>
  </w:style>
  <w:style w:type="paragraph" w:customStyle="1" w:styleId="5483300B9F9D42B9BBB47652B886B135">
    <w:name w:val="5483300B9F9D42B9BBB47652B886B135"/>
    <w:rsid w:val="00623469"/>
  </w:style>
  <w:style w:type="paragraph" w:customStyle="1" w:styleId="8D098C8565DC42CA879E4987CAC7CC4E">
    <w:name w:val="8D098C8565DC42CA879E4987CAC7CC4E"/>
    <w:rsid w:val="00623469"/>
  </w:style>
  <w:style w:type="paragraph" w:customStyle="1" w:styleId="04C68698D7834C4585F2240783CB0E76">
    <w:name w:val="04C68698D7834C4585F2240783CB0E76"/>
    <w:rsid w:val="00623469"/>
  </w:style>
  <w:style w:type="paragraph" w:customStyle="1" w:styleId="3D660ACC3BFF44C995A5801BEF433340">
    <w:name w:val="3D660ACC3BFF44C995A5801BEF433340"/>
    <w:rsid w:val="00623469"/>
  </w:style>
  <w:style w:type="paragraph" w:customStyle="1" w:styleId="ECD5E44DF28542F3A74FE4886114E25F">
    <w:name w:val="ECD5E44DF28542F3A74FE4886114E25F"/>
    <w:rsid w:val="00623469"/>
  </w:style>
  <w:style w:type="paragraph" w:customStyle="1" w:styleId="AE3F0C0D98994E2D98DDF21A68BE7DCE">
    <w:name w:val="AE3F0C0D98994E2D98DDF21A68BE7DCE"/>
    <w:rsid w:val="00623469"/>
  </w:style>
  <w:style w:type="paragraph" w:customStyle="1" w:styleId="EBFBB0C213F7475994F31CCE3774D80C">
    <w:name w:val="EBFBB0C213F7475994F31CCE3774D80C"/>
    <w:rsid w:val="00623469"/>
  </w:style>
  <w:style w:type="paragraph" w:customStyle="1" w:styleId="416AB4F390084B0A9F4592FB9CD998FE">
    <w:name w:val="416AB4F390084B0A9F4592FB9CD998FE"/>
    <w:rsid w:val="00623469"/>
  </w:style>
  <w:style w:type="paragraph" w:customStyle="1" w:styleId="7DA176E2F40D4B869DCDD0F90D1B8564">
    <w:name w:val="7DA176E2F40D4B869DCDD0F90D1B8564"/>
    <w:rsid w:val="00623469"/>
  </w:style>
  <w:style w:type="paragraph" w:customStyle="1" w:styleId="8DEC5BFD754D4AC39C6D3780FB4A4144">
    <w:name w:val="8DEC5BFD754D4AC39C6D3780FB4A4144"/>
    <w:rsid w:val="00623469"/>
  </w:style>
  <w:style w:type="paragraph" w:customStyle="1" w:styleId="6D0E9AB79C554AB3A6DC1AF6CAE15D42">
    <w:name w:val="6D0E9AB79C554AB3A6DC1AF6CAE15D42"/>
    <w:rsid w:val="00623469"/>
  </w:style>
  <w:style w:type="paragraph" w:customStyle="1" w:styleId="8856B1F694684230ADC946CF26EF5C32">
    <w:name w:val="8856B1F694684230ADC946CF26EF5C32"/>
    <w:rsid w:val="00623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3C141EA48FBC78418A862C803CC78387" ma:contentTypeVersion="6" ma:contentTypeDescription="Skapa nytt dokument med möjlighet att välja RK-mall" ma:contentTypeScope="" ma:versionID="55df29d2105643a061c8fa85b40f7b59">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1d94a0f-8955-413a-8867-2e4247a9b956" targetNamespace="http://schemas.microsoft.com/office/2006/metadata/properties" ma:root="true" ma:fieldsID="419e7715b5e85f41861005a2ef39cafa" ns2:_="" ns4:_="" ns5:_="" ns6:_="" ns7:_="">
    <xsd:import namespace="cc625d36-bb37-4650-91b9-0c96159295ba"/>
    <xsd:import namespace="4e9c2f0c-7bf8-49af-8356-cbf363fc78a7"/>
    <xsd:import namespace="18f3d968-6251-40b0-9f11-012b293496c2"/>
    <xsd:import namespace="9c9941df-7074-4a92-bf99-225d24d78d61"/>
    <xsd:import namespace="81d94a0f-8955-413a-8867-2e4247a9b95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0584b2c-95c6-4098-947d-eed677c07c15}" ma:internalName="TaxCatchAll" ma:showField="CatchAllData" ma:web="f2273043-9d53-483a-bb0a-f6951b36aae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0584b2c-95c6-4098-947d-eed677c07c15}" ma:internalName="TaxCatchAllLabel" ma:readOnly="true" ma:showField="CatchAllDataLabel" ma:web="f2273043-9d53-483a-bb0a-f6951b36aae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d94a0f-8955-413a-8867-2e4247a9b95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2019-07-03T00:00:00</HeaderDate>
    <Office/>
    <Dnr>Ju2019/02244/POL</Dnr>
    <ParagrafNr/>
    <DocumentTitle/>
    <VisitingAddress/>
    <Extra1/>
    <Extra2/>
    <Extra3>Lars Püss</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0aa480be-c0a8-4d7a-ba06-ebaf33ce7c02</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58DE-C2A8-40AD-B314-CFED537D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1d94a0f-8955-413a-8867-2e4247a9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5988B-70C3-4337-9AD7-E7B45EB02805}">
  <ds:schemaRefs>
    <ds:schemaRef ds:uri="http://lp/documentinfo/RK"/>
  </ds:schemaRefs>
</ds:datastoreItem>
</file>

<file path=customXml/itemProps3.xml><?xml version="1.0" encoding="utf-8"?>
<ds:datastoreItem xmlns:ds="http://schemas.openxmlformats.org/officeDocument/2006/customXml" ds:itemID="{273037ED-092F-460E-9B1C-C57D50BBFCA7}"/>
</file>

<file path=customXml/itemProps4.xml><?xml version="1.0" encoding="utf-8"?>
<ds:datastoreItem xmlns:ds="http://schemas.openxmlformats.org/officeDocument/2006/customXml" ds:itemID="{8EC5742F-1BF5-4B8F-A6E1-8BE4B598671F}">
  <ds:schemaRefs>
    <ds:schemaRef ds:uri="http://schemas.microsoft.com/sharepoint/events"/>
  </ds:schemaRefs>
</ds:datastoreItem>
</file>

<file path=customXml/itemProps5.xml><?xml version="1.0" encoding="utf-8"?>
<ds:datastoreItem xmlns:ds="http://schemas.openxmlformats.org/officeDocument/2006/customXml" ds:itemID="{852C0D41-6ABC-4EA6-9A30-BB516652937F}">
  <ds:schemaRefs>
    <ds:schemaRef ds:uri="http://schemas.microsoft.com/sharepoint/v3/contenttype/forms"/>
  </ds:schemaRefs>
</ds:datastoreItem>
</file>

<file path=customXml/itemProps6.xml><?xml version="1.0" encoding="utf-8"?>
<ds:datastoreItem xmlns:ds="http://schemas.openxmlformats.org/officeDocument/2006/customXml" ds:itemID="{6610D956-CF54-4946-8FA1-354538CCA22F}">
  <ds:schemaRefs>
    <ds:schemaRef ds:uri="http://schemas.microsoft.com/office/infopath/2007/PartnerControls"/>
    <ds:schemaRef ds:uri="9c9941df-7074-4a92-bf99-225d24d78d61"/>
    <ds:schemaRef ds:uri="81d94a0f-8955-413a-8867-2e4247a9b956"/>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D301CEA3-E80C-4C72-A921-9DDBB541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Sandgren</dc:creator>
  <cp:keywords/>
  <dc:description/>
  <cp:lastModifiedBy>Gunilla Hansson-Böe</cp:lastModifiedBy>
  <cp:revision>3</cp:revision>
  <cp:lastPrinted>2019-07-01T11:32:00Z</cp:lastPrinted>
  <dcterms:created xsi:type="dcterms:W3CDTF">2019-07-01T11:31:00Z</dcterms:created>
  <dcterms:modified xsi:type="dcterms:W3CDTF">2019-07-01T11:32:00Z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9fb11b8b-1f49-4f5e-80af-60ea11c447fc</vt:lpwstr>
  </property>
  <property fmtid="{D5CDD505-2E9C-101B-9397-08002B2CF9AE}" pid="7" name="c9cd366cc722410295b9eacffbd73909">
    <vt:lpwstr/>
  </property>
</Properties>
</file>