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36" w:rsidRPr="00876D54" w:rsidRDefault="00876D54" w:rsidP="00514936">
      <w:pPr>
        <w:pStyle w:val="Rubrik"/>
        <w:rPr>
          <w:b/>
          <w:u w:val="single"/>
        </w:rPr>
      </w:pPr>
      <w:bookmarkStart w:id="0" w:name="EUKommenteradDagordning"/>
      <w:bookmarkStart w:id="1" w:name="_GoBack"/>
      <w:bookmarkEnd w:id="1"/>
      <w:r w:rsidRPr="00876D54">
        <w:rPr>
          <w:b/>
          <w:u w:val="single"/>
        </w:rPr>
        <w:t xml:space="preserve">Allmänna rådets </w:t>
      </w:r>
      <w:r w:rsidR="00514936" w:rsidRPr="00876D54">
        <w:rPr>
          <w:b/>
          <w:u w:val="single"/>
        </w:rPr>
        <w:t xml:space="preserve">möte den </w:t>
      </w:r>
      <w:r w:rsidR="00141418">
        <w:rPr>
          <w:b/>
          <w:u w:val="single"/>
        </w:rPr>
        <w:t>7</w:t>
      </w:r>
      <w:r w:rsidRPr="00876D54">
        <w:rPr>
          <w:b/>
          <w:u w:val="single"/>
        </w:rPr>
        <w:t xml:space="preserve"> </w:t>
      </w:r>
      <w:r w:rsidR="00141418">
        <w:rPr>
          <w:b/>
          <w:u w:val="single"/>
        </w:rPr>
        <w:t>februari 2017</w:t>
      </w:r>
    </w:p>
    <w:p w:rsidR="00514936" w:rsidRPr="00876D54" w:rsidRDefault="00514936" w:rsidP="00514936">
      <w:pPr>
        <w:pStyle w:val="Rubrik1utannumrering"/>
        <w:rPr>
          <w:b/>
        </w:rPr>
      </w:pPr>
      <w:r w:rsidRPr="00876D54">
        <w:rPr>
          <w:b/>
        </w:rPr>
        <w:t>Kommenterad dagordning</w:t>
      </w:r>
    </w:p>
    <w:p w:rsidR="00876D54" w:rsidRPr="00876D54" w:rsidRDefault="00514936" w:rsidP="00876D54">
      <w:pPr>
        <w:pStyle w:val="Rubrik1"/>
        <w:rPr>
          <w:b/>
        </w:rPr>
      </w:pPr>
      <w:r w:rsidRPr="00876D54">
        <w:rPr>
          <w:b/>
        </w:rPr>
        <w:t>Godkännande av dagordningen</w:t>
      </w:r>
    </w:p>
    <w:p w:rsidR="00876D54" w:rsidRDefault="00876D54" w:rsidP="00876D54">
      <w:pPr>
        <w:pStyle w:val="Brdtext"/>
        <w:rPr>
          <w:i/>
          <w:u w:val="single"/>
        </w:rPr>
      </w:pPr>
    </w:p>
    <w:p w:rsidR="00876D54" w:rsidRPr="00876D54" w:rsidRDefault="00876D54" w:rsidP="00876D54">
      <w:pPr>
        <w:pStyle w:val="Brdtext"/>
        <w:rPr>
          <w:rFonts w:ascii="OrigGarmnd BT" w:hAnsi="OrigGarmnd BT" w:cstheme="majorHAnsi"/>
          <w:i/>
          <w:u w:val="single"/>
        </w:rPr>
      </w:pPr>
      <w:r w:rsidRPr="00876D54">
        <w:rPr>
          <w:rFonts w:ascii="OrigGarmnd BT" w:hAnsi="OrigGarmnd BT" w:cstheme="majorHAnsi"/>
          <w:i/>
          <w:u w:val="single"/>
        </w:rPr>
        <w:t>Lagstiftningsöverläggningar</w:t>
      </w:r>
    </w:p>
    <w:p w:rsidR="00876D54" w:rsidRPr="00876D54" w:rsidRDefault="00876D54" w:rsidP="00876D54">
      <w:pPr>
        <w:pStyle w:val="Brdtext"/>
        <w:rPr>
          <w:i/>
          <w:u w:val="single"/>
        </w:rPr>
      </w:pPr>
    </w:p>
    <w:p w:rsidR="00514936" w:rsidRDefault="00876D54" w:rsidP="00514936">
      <w:pPr>
        <w:pStyle w:val="Rubrik1"/>
        <w:rPr>
          <w:b/>
        </w:rPr>
      </w:pPr>
      <w:r w:rsidRPr="00876D54">
        <w:rPr>
          <w:b/>
        </w:rPr>
        <w:t xml:space="preserve">(Ev.) </w:t>
      </w:r>
      <w:r w:rsidR="00514936" w:rsidRPr="00876D54">
        <w:rPr>
          <w:b/>
        </w:rPr>
        <w:t>A-punkter</w:t>
      </w:r>
    </w:p>
    <w:p w:rsidR="00876D54" w:rsidRPr="00876D54" w:rsidRDefault="00876D54" w:rsidP="00876D54">
      <w:pPr>
        <w:pStyle w:val="Brdtext"/>
      </w:pPr>
    </w:p>
    <w:p w:rsidR="00876D54" w:rsidRDefault="00876D54" w:rsidP="00514936">
      <w:pPr>
        <w:pStyle w:val="Rubrik1"/>
        <w:rPr>
          <w:b/>
        </w:rPr>
      </w:pPr>
      <w:r>
        <w:rPr>
          <w:b/>
        </w:rPr>
        <w:t>(Ev.) Övriga frågor</w:t>
      </w:r>
    </w:p>
    <w:p w:rsidR="00876D54" w:rsidRPr="00876D54" w:rsidRDefault="00876D54" w:rsidP="00876D54">
      <w:pPr>
        <w:pStyle w:val="Rubrik1"/>
        <w:numPr>
          <w:ilvl w:val="0"/>
          <w:numId w:val="40"/>
        </w:numPr>
        <w:rPr>
          <w:rFonts w:ascii="OrigGarmnd BT" w:hAnsi="OrigGarmnd BT"/>
          <w:sz w:val="25"/>
          <w:szCs w:val="25"/>
        </w:rPr>
      </w:pPr>
      <w:r w:rsidRPr="00876D54">
        <w:rPr>
          <w:rFonts w:ascii="OrigGarmnd BT" w:hAnsi="OrigGarmnd BT"/>
          <w:sz w:val="25"/>
          <w:szCs w:val="25"/>
        </w:rPr>
        <w:t>Aktuella lagförslag</w:t>
      </w:r>
    </w:p>
    <w:p w:rsidR="00514936" w:rsidRPr="00876D54" w:rsidRDefault="00876D54" w:rsidP="00876D54">
      <w:pPr>
        <w:pStyle w:val="Rubrik1"/>
        <w:numPr>
          <w:ilvl w:val="0"/>
          <w:numId w:val="40"/>
        </w:numPr>
        <w:rPr>
          <w:rFonts w:ascii="OrigGarmnd BT" w:hAnsi="OrigGarmnd BT"/>
          <w:sz w:val="25"/>
          <w:szCs w:val="25"/>
        </w:rPr>
      </w:pPr>
      <w:r w:rsidRPr="00876D54">
        <w:rPr>
          <w:rFonts w:ascii="OrigGarmnd BT" w:hAnsi="OrigGarmnd BT"/>
          <w:sz w:val="25"/>
          <w:szCs w:val="25"/>
        </w:rPr>
        <w:t>Information från ordförandeskapet</w:t>
      </w:r>
    </w:p>
    <w:p w:rsidR="00876D54" w:rsidRDefault="00876D54" w:rsidP="00876D54">
      <w:pPr>
        <w:pStyle w:val="Brdtext"/>
      </w:pPr>
    </w:p>
    <w:p w:rsidR="00876D54" w:rsidRPr="00876D54" w:rsidRDefault="00876D54" w:rsidP="00876D54">
      <w:pPr>
        <w:pStyle w:val="Brdtext"/>
        <w:rPr>
          <w:rFonts w:ascii="OrigGarmnd BT" w:hAnsi="OrigGarmnd BT" w:cstheme="majorHAnsi"/>
          <w:i/>
          <w:u w:val="single"/>
        </w:rPr>
      </w:pPr>
      <w:r w:rsidRPr="00876D54">
        <w:rPr>
          <w:rFonts w:ascii="OrigGarmnd BT" w:hAnsi="OrigGarmnd BT" w:cstheme="majorHAnsi"/>
          <w:i/>
          <w:u w:val="single"/>
        </w:rPr>
        <w:t>Icke lagstiftande verksamhet</w:t>
      </w:r>
    </w:p>
    <w:p w:rsidR="00876D54" w:rsidRPr="00876D54" w:rsidRDefault="00876D54" w:rsidP="004D7A6C">
      <w:pPr>
        <w:pStyle w:val="Brdtext"/>
      </w:pPr>
    </w:p>
    <w:p w:rsidR="00876D54" w:rsidRDefault="00876D54" w:rsidP="004D7A6C">
      <w:pPr>
        <w:pStyle w:val="Rubrik1"/>
        <w:spacing w:before="0" w:after="280"/>
        <w:rPr>
          <w:b/>
        </w:rPr>
      </w:pPr>
      <w:r w:rsidRPr="00876D54">
        <w:rPr>
          <w:b/>
        </w:rPr>
        <w:t xml:space="preserve">Resolutioner, synpunkter och beslut antagna av Europaparlamentet </w:t>
      </w:r>
    </w:p>
    <w:p w:rsidR="00876D54" w:rsidRPr="00B00F7C" w:rsidRDefault="00876D54" w:rsidP="004D7A6C">
      <w:pPr>
        <w:pStyle w:val="Brdtext"/>
        <w:rPr>
          <w:rFonts w:ascii="OrigGarmnd BT" w:hAnsi="OrigGarmnd BT"/>
          <w:i/>
        </w:rPr>
      </w:pPr>
      <w:r w:rsidRPr="00B00F7C">
        <w:rPr>
          <w:rFonts w:ascii="OrigGarmnd BT" w:hAnsi="OrigGarmnd BT"/>
          <w:i/>
        </w:rPr>
        <w:t>Informationspunkt</w:t>
      </w:r>
    </w:p>
    <w:p w:rsidR="00B223EF" w:rsidRPr="00B00F7C" w:rsidRDefault="00876D54" w:rsidP="004D7A6C">
      <w:pPr>
        <w:pStyle w:val="Brdtext"/>
        <w:rPr>
          <w:rFonts w:ascii="OrigGarmnd BT" w:hAnsi="OrigGarmnd BT"/>
        </w:rPr>
      </w:pPr>
      <w:r w:rsidRPr="00B00F7C">
        <w:rPr>
          <w:rFonts w:ascii="OrigGarmnd BT" w:hAnsi="OrigGarmnd BT"/>
        </w:rPr>
        <w:lastRenderedPageBreak/>
        <w:t>Allmänna rådet avser att notera resolutioner, synpunkter och beslut antagna av Europaparlamentet under sammaträdesperioden</w:t>
      </w:r>
      <w:r w:rsidR="00B7112B">
        <w:rPr>
          <w:rFonts w:ascii="OrigGarmnd BT" w:hAnsi="OrigGarmnd BT"/>
        </w:rPr>
        <w:t xml:space="preserve"> 30 november - 1 december i Bryssel och i Strasbourg 12-15 december 2016 </w:t>
      </w:r>
      <w:r w:rsidR="00C70D44">
        <w:rPr>
          <w:rFonts w:ascii="OrigGarmnd BT" w:hAnsi="OrigGarmnd BT"/>
        </w:rPr>
        <w:t>samt</w:t>
      </w:r>
      <w:r w:rsidR="00B7112B">
        <w:rPr>
          <w:rFonts w:ascii="OrigGarmnd BT" w:hAnsi="OrigGarmnd BT"/>
        </w:rPr>
        <w:t xml:space="preserve"> 16-19 januari 2017. </w:t>
      </w:r>
      <w:r w:rsidRPr="00B00F7C">
        <w:rPr>
          <w:rFonts w:ascii="OrigGarmnd BT" w:hAnsi="OrigGarmnd BT"/>
        </w:rPr>
        <w:t xml:space="preserve">Detta är en standardpunkt på dagordningen. </w:t>
      </w:r>
    </w:p>
    <w:p w:rsidR="007D2C42" w:rsidRPr="00C70D44" w:rsidRDefault="007D2C42" w:rsidP="004D7A6C">
      <w:pPr>
        <w:pStyle w:val="Brdtext"/>
        <w:rPr>
          <w:rFonts w:ascii="OrigGarmnd BT" w:hAnsi="OrigGarmnd BT"/>
        </w:rPr>
      </w:pPr>
    </w:p>
    <w:p w:rsidR="00D11F49" w:rsidRDefault="00D11F49" w:rsidP="004D7A6C">
      <w:pPr>
        <w:pStyle w:val="Rubrik1"/>
        <w:spacing w:before="0" w:after="280"/>
        <w:rPr>
          <w:b/>
        </w:rPr>
      </w:pPr>
      <w:r>
        <w:rPr>
          <w:b/>
          <w:lang w:eastAsia="sv-SE"/>
        </w:rPr>
        <w:t xml:space="preserve">Utkast till annoterad dagordning inför </w:t>
      </w:r>
      <w:r w:rsidR="00B7112B" w:rsidRPr="006F4D0B">
        <w:rPr>
          <w:b/>
          <w:lang w:eastAsia="sv-SE"/>
        </w:rPr>
        <w:t xml:space="preserve">Europeiska rådet </w:t>
      </w:r>
      <w:r w:rsidR="00B7112B">
        <w:rPr>
          <w:b/>
          <w:lang w:eastAsia="sv-SE"/>
        </w:rPr>
        <w:t>9-10 mars 2017</w:t>
      </w:r>
    </w:p>
    <w:p w:rsidR="00D11F49" w:rsidRPr="00D11F49" w:rsidRDefault="00D11F49" w:rsidP="004D7A6C">
      <w:pPr>
        <w:pStyle w:val="Brdtext"/>
        <w:rPr>
          <w:rFonts w:ascii="OrigGarmnd BT" w:hAnsi="OrigGarmnd BT"/>
          <w:i/>
        </w:rPr>
      </w:pPr>
      <w:r>
        <w:rPr>
          <w:rFonts w:ascii="OrigGarmnd BT" w:hAnsi="OrigGarmnd BT"/>
          <w:i/>
        </w:rPr>
        <w:t>Diskussionspunkt</w:t>
      </w:r>
    </w:p>
    <w:p w:rsidR="00D11F49" w:rsidRPr="004D7A6C" w:rsidRDefault="00D11F49" w:rsidP="004D7A6C">
      <w:pPr>
        <w:pStyle w:val="Brdtext"/>
        <w:numPr>
          <w:ilvl w:val="0"/>
          <w:numId w:val="40"/>
        </w:numPr>
        <w:tabs>
          <w:tab w:val="clear" w:pos="1701"/>
          <w:tab w:val="clear" w:pos="3600"/>
          <w:tab w:val="clear" w:pos="5387"/>
        </w:tabs>
        <w:rPr>
          <w:rFonts w:ascii="OrigGarmnd BT" w:hAnsi="OrigGarmnd BT"/>
          <w:i/>
        </w:rPr>
      </w:pPr>
      <w:r w:rsidRPr="00D11F49">
        <w:rPr>
          <w:rFonts w:ascii="OrigGarmnd BT" w:hAnsi="OrigGarmnd BT"/>
        </w:rPr>
        <w:t>Utkast till annoterad dagordning</w:t>
      </w:r>
    </w:p>
    <w:p w:rsidR="00D11F49" w:rsidRPr="00D11F49" w:rsidRDefault="00D11F49" w:rsidP="004D7A6C">
      <w:pPr>
        <w:pStyle w:val="Brdtext"/>
        <w:rPr>
          <w:rFonts w:ascii="OrigGarmnd BT" w:hAnsi="OrigGarmnd BT"/>
          <w:b/>
        </w:rPr>
      </w:pPr>
      <w:r w:rsidRPr="00B00F7C">
        <w:rPr>
          <w:rFonts w:ascii="OrigGarmnd BT" w:hAnsi="OrigGarmnd BT"/>
          <w:b/>
        </w:rPr>
        <w:t>Förslagets innehåll</w:t>
      </w:r>
    </w:p>
    <w:p w:rsidR="004D7A6C" w:rsidRPr="004D7A6C" w:rsidRDefault="00D11F49" w:rsidP="004D7A6C">
      <w:pPr>
        <w:rPr>
          <w:rFonts w:ascii="OrigGarmnd BT" w:hAnsi="OrigGarmnd BT"/>
        </w:rPr>
      </w:pPr>
      <w:r w:rsidRPr="00D11F49">
        <w:rPr>
          <w:rFonts w:ascii="OrigGarmnd BT" w:hAnsi="OrigGarmnd BT"/>
        </w:rPr>
        <w:t xml:space="preserve">Vid mötet kommer ett utkast till annoterad dagordning inför Europeiska rådet den 9-10 mars att diskuteras. Dagordningen har ännu inte delgivits medlemsstaterna. Enligt slutsatserna från Europeiska rådet den 15 december väntas extern säkerhet och försvar diskuteras. Ytterligare frågor kan förväntas tillkomma på dagordningen. </w:t>
      </w:r>
    </w:p>
    <w:p w:rsidR="00D11F49" w:rsidRPr="00D11F49" w:rsidRDefault="00D11F49" w:rsidP="004D7A6C">
      <w:pPr>
        <w:tabs>
          <w:tab w:val="left" w:pos="2925"/>
        </w:tabs>
        <w:rPr>
          <w:rFonts w:ascii="OrigGarmnd BT" w:hAnsi="OrigGarmnd BT"/>
          <w:b/>
        </w:rPr>
      </w:pPr>
      <w:r w:rsidRPr="00D11F49">
        <w:rPr>
          <w:rFonts w:ascii="OrigGarmnd BT" w:hAnsi="OrigGarmnd BT"/>
          <w:b/>
        </w:rPr>
        <w:t>Förslag till svensk ståndpunkt</w:t>
      </w:r>
    </w:p>
    <w:p w:rsidR="00D11F49" w:rsidRPr="00D11F49" w:rsidRDefault="00D11F49" w:rsidP="004D7A6C">
      <w:pPr>
        <w:textAlignment w:val="top"/>
        <w:rPr>
          <w:rFonts w:ascii="OrigGarmnd BT" w:hAnsi="OrigGarmnd BT"/>
        </w:rPr>
      </w:pPr>
      <w:r w:rsidRPr="00D11F49">
        <w:rPr>
          <w:rFonts w:ascii="OrigGarmnd BT" w:hAnsi="OrigGarmnd BT"/>
        </w:rPr>
        <w:t>Dagordningen har ännu inte delgivits medlemsstaterna.</w:t>
      </w:r>
    </w:p>
    <w:p w:rsidR="00305C50" w:rsidRPr="004D7A6C" w:rsidRDefault="00305C50" w:rsidP="004D7A6C">
      <w:pPr>
        <w:pStyle w:val="Brdtext"/>
        <w:rPr>
          <w:rFonts w:ascii="OrigGarmnd BT" w:hAnsi="OrigGarmnd BT"/>
          <w:b/>
        </w:rPr>
      </w:pPr>
    </w:p>
    <w:p w:rsidR="00994CF6" w:rsidRPr="004D7A6C" w:rsidRDefault="00994CF6" w:rsidP="004D7A6C">
      <w:pPr>
        <w:pStyle w:val="Rubrik1"/>
        <w:spacing w:before="0" w:after="280"/>
        <w:rPr>
          <w:b/>
        </w:rPr>
      </w:pPr>
      <w:r w:rsidRPr="004D7A6C">
        <w:rPr>
          <w:b/>
          <w:lang w:eastAsia="sv-SE"/>
        </w:rPr>
        <w:t>U</w:t>
      </w:r>
      <w:r w:rsidR="00D11F49" w:rsidRPr="004D7A6C">
        <w:rPr>
          <w:b/>
          <w:lang w:eastAsia="sv-SE"/>
        </w:rPr>
        <w:t xml:space="preserve">ppföljning av Europeiska rådet </w:t>
      </w:r>
      <w:r w:rsidRPr="004D7A6C">
        <w:rPr>
          <w:b/>
          <w:lang w:eastAsia="sv-SE"/>
        </w:rPr>
        <w:t xml:space="preserve"> </w:t>
      </w:r>
    </w:p>
    <w:p w:rsidR="004D7A6C" w:rsidRPr="004D7A6C" w:rsidRDefault="00D11F49" w:rsidP="004D7A6C">
      <w:pPr>
        <w:rPr>
          <w:rFonts w:ascii="OrigGarmnd BT" w:hAnsi="OrigGarmnd BT"/>
          <w:i/>
        </w:rPr>
      </w:pPr>
      <w:r w:rsidRPr="00D11F49">
        <w:rPr>
          <w:rFonts w:ascii="OrigGarmnd BT" w:hAnsi="OrigGarmnd BT"/>
          <w:i/>
        </w:rPr>
        <w:t>Diskussionspunkt</w:t>
      </w:r>
    </w:p>
    <w:p w:rsidR="00D11F49" w:rsidRPr="00D11F49" w:rsidRDefault="00D11F49" w:rsidP="004D7A6C">
      <w:pPr>
        <w:rPr>
          <w:rFonts w:ascii="OrigGarmnd BT" w:hAnsi="OrigGarmnd BT"/>
          <w:b/>
        </w:rPr>
      </w:pPr>
      <w:r>
        <w:rPr>
          <w:rFonts w:ascii="OrigGarmnd BT" w:hAnsi="OrigGarmnd BT"/>
          <w:b/>
        </w:rPr>
        <w:t>Förslagets innehåll</w:t>
      </w:r>
    </w:p>
    <w:p w:rsidR="00D11F49" w:rsidRDefault="00D11F49" w:rsidP="004D7A6C">
      <w:pPr>
        <w:contextualSpacing/>
        <w:rPr>
          <w:rFonts w:ascii="OrigGarmnd BT" w:eastAsia="Calibri" w:hAnsi="OrigGarmnd BT" w:cs="Arial"/>
          <w:szCs w:val="24"/>
        </w:rPr>
      </w:pPr>
      <w:r w:rsidRPr="00D11F49">
        <w:rPr>
          <w:rFonts w:ascii="OrigGarmnd BT" w:eastAsia="Calibri" w:hAnsi="OrigGarmnd BT" w:cs="Arial"/>
          <w:szCs w:val="24"/>
        </w:rPr>
        <w:t xml:space="preserve">Allmänna rådet ska enligt fördraget säkerställa samstämmigheten i de olika rådskonstellationernas arbete. Det ska också, tillsammans med Europeiska rådets ordförande och kommissionen, förbereda </w:t>
      </w:r>
      <w:r w:rsidRPr="00D11F49">
        <w:rPr>
          <w:rFonts w:ascii="OrigGarmnd BT" w:eastAsia="Calibri" w:hAnsi="OrigGarmnd BT" w:cs="Arial"/>
          <w:szCs w:val="24"/>
        </w:rPr>
        <w:lastRenderedPageBreak/>
        <w:t xml:space="preserve">och säkerställa uppföljning av Europeiska rådets möten. I enlighet med detta arbetssätt ska Allmänna rådet nu följa upp Europeiska rådets möte den 15 december. </w:t>
      </w:r>
    </w:p>
    <w:p w:rsidR="004D7A6C" w:rsidRPr="004D7A6C" w:rsidRDefault="004D7A6C" w:rsidP="004D7A6C">
      <w:pPr>
        <w:contextualSpacing/>
        <w:rPr>
          <w:rFonts w:ascii="OrigGarmnd BT" w:eastAsia="Calibri" w:hAnsi="OrigGarmnd BT" w:cs="Arial"/>
          <w:szCs w:val="24"/>
        </w:rPr>
      </w:pPr>
    </w:p>
    <w:p w:rsidR="00D11F49" w:rsidRPr="00D11F49" w:rsidRDefault="00D11F49" w:rsidP="004D7A6C">
      <w:pPr>
        <w:rPr>
          <w:rFonts w:ascii="OrigGarmnd BT" w:hAnsi="OrigGarmnd BT"/>
          <w:b/>
        </w:rPr>
      </w:pPr>
      <w:r w:rsidRPr="00D11F49">
        <w:rPr>
          <w:rFonts w:ascii="OrigGarmnd BT" w:hAnsi="OrigGarmnd BT"/>
          <w:b/>
        </w:rPr>
        <w:t>Förslag till svensk ståndpunkt</w:t>
      </w:r>
    </w:p>
    <w:p w:rsidR="00D11F49" w:rsidRPr="00D11F49" w:rsidRDefault="00D11F49" w:rsidP="004D7A6C">
      <w:pPr>
        <w:pStyle w:val="Liststycke"/>
        <w:ind w:left="0"/>
        <w:rPr>
          <w:rFonts w:ascii="OrigGarmnd BT" w:hAnsi="OrigGarmnd BT"/>
          <w:szCs w:val="24"/>
        </w:rPr>
      </w:pPr>
      <w:r w:rsidRPr="00D11F49">
        <w:rPr>
          <w:rFonts w:ascii="OrigGarmnd BT" w:hAnsi="OrigGarmnd BT"/>
        </w:rPr>
        <w:t xml:space="preserve">Den mer systematiska processen för uppföljning av Europeiska rådets slutsatser är en bra metod för att följa upp de beslut som tidigare fattats. Regeringen välkomnar särskilt uppföljningen på migrationsområdet där genomförandet det senaste året har visat på brister. </w:t>
      </w:r>
    </w:p>
    <w:p w:rsidR="00305C50" w:rsidRPr="00B00F7C" w:rsidRDefault="00305C50" w:rsidP="004D7A6C">
      <w:pPr>
        <w:pStyle w:val="Brdtext"/>
        <w:rPr>
          <w:rFonts w:ascii="OrigGarmnd BT" w:hAnsi="OrigGarmnd BT"/>
        </w:rPr>
      </w:pPr>
    </w:p>
    <w:p w:rsidR="00994CF6" w:rsidRPr="004D7A6C" w:rsidRDefault="004D7A6C" w:rsidP="004D7A6C">
      <w:pPr>
        <w:pStyle w:val="Rubrik1"/>
        <w:numPr>
          <w:ilvl w:val="0"/>
          <w:numId w:val="44"/>
        </w:numPr>
        <w:spacing w:before="0" w:after="280"/>
        <w:rPr>
          <w:b/>
          <w:lang w:val="en-US"/>
        </w:rPr>
      </w:pPr>
      <w:r w:rsidRPr="004D7A6C">
        <w:rPr>
          <w:b/>
          <w:lang w:val="en-US" w:eastAsia="sv-SE"/>
        </w:rPr>
        <w:t>Commission Communication on next steps for a sustainable European future</w:t>
      </w:r>
      <w:r w:rsidR="00994CF6" w:rsidRPr="004D7A6C">
        <w:rPr>
          <w:b/>
          <w:lang w:val="en-US" w:eastAsia="sv-SE"/>
        </w:rPr>
        <w:t xml:space="preserve"> </w:t>
      </w:r>
    </w:p>
    <w:p w:rsidR="004D7A6C" w:rsidRPr="004D7A6C" w:rsidRDefault="004D7A6C" w:rsidP="004D7A6C">
      <w:pPr>
        <w:rPr>
          <w:rFonts w:ascii="OrigGarmnd BT" w:hAnsi="OrigGarmnd BT"/>
          <w:i/>
        </w:rPr>
      </w:pPr>
      <w:r w:rsidRPr="004D7A6C">
        <w:rPr>
          <w:rFonts w:ascii="OrigGarmnd BT" w:hAnsi="OrigGarmnd BT"/>
          <w:i/>
        </w:rPr>
        <w:t>Informationspunkt</w:t>
      </w:r>
    </w:p>
    <w:p w:rsidR="004D7A6C" w:rsidRPr="004D7A6C" w:rsidRDefault="004D7A6C" w:rsidP="004D7A6C">
      <w:pPr>
        <w:rPr>
          <w:rFonts w:ascii="OrigGarmnd BT" w:hAnsi="OrigGarmnd BT"/>
          <w:b/>
        </w:rPr>
      </w:pPr>
      <w:r w:rsidRPr="004D7A6C">
        <w:rPr>
          <w:rFonts w:ascii="OrigGarmnd BT" w:hAnsi="OrigGarmnd BT"/>
          <w:b/>
        </w:rPr>
        <w:t>Förslagets innehåll</w:t>
      </w:r>
    </w:p>
    <w:p w:rsidR="004D7A6C" w:rsidRPr="004D7A6C" w:rsidRDefault="004D7A6C" w:rsidP="004D7A6C">
      <w:pPr>
        <w:rPr>
          <w:rFonts w:ascii="OrigGarmnd BT" w:hAnsi="OrigGarmnd BT"/>
        </w:rPr>
      </w:pPr>
      <w:r w:rsidRPr="004D7A6C">
        <w:rPr>
          <w:rFonts w:ascii="OrigGarmnd BT" w:hAnsi="OrigGarmnd BT"/>
        </w:rPr>
        <w:t>Europeiska kommissionen publicerade den 22 november 2016 meddelandet om hållbar utveckling och EU:s genomförande av Agenda 2030. Kommissionens meddelande är framförallt en översikt av EU:s nuvarande politiska processer och åtaganden inom området hållbar utveckling som kan struktureras i Agenda 2030-termer. I översikten redovisas EU:s arbete för att uppfylla agendans mål. Ett antal nya åtaganden presenteras i meddelandet, t.ex. att kommissionen avser att integrera målen i Agenda 2030 i ny EU-politik och nya EU-initiativ. I meddelandet anförs också att kommissionen ska undersöka hur EU-budgeterna och framtida finansieringsprogram bäst kan bidra till att agendan uppfylls samt stötta medlemsstaterna i deras arbete med agendan.</w:t>
      </w:r>
    </w:p>
    <w:p w:rsidR="004D7A6C" w:rsidRPr="004D7A6C" w:rsidRDefault="004D7A6C" w:rsidP="004D7A6C">
      <w:pPr>
        <w:rPr>
          <w:rFonts w:ascii="OrigGarmnd BT" w:hAnsi="OrigGarmnd BT"/>
          <w:b/>
        </w:rPr>
      </w:pPr>
      <w:r w:rsidRPr="004D7A6C">
        <w:rPr>
          <w:rFonts w:ascii="OrigGarmnd BT" w:hAnsi="OrigGarmnd BT"/>
          <w:b/>
        </w:rPr>
        <w:t>Datum för tidigare behandling i riksdagen</w:t>
      </w:r>
    </w:p>
    <w:p w:rsidR="004D7A6C" w:rsidRPr="004D7A6C" w:rsidRDefault="004D7A6C" w:rsidP="004D7A6C">
      <w:pPr>
        <w:rPr>
          <w:rFonts w:ascii="OrigGarmnd BT" w:hAnsi="OrigGarmnd BT"/>
        </w:rPr>
      </w:pPr>
      <w:r w:rsidRPr="004D7A6C">
        <w:rPr>
          <w:rFonts w:ascii="OrigGarmnd BT" w:hAnsi="OrigGarmnd BT"/>
        </w:rPr>
        <w:t xml:space="preserve">- </w:t>
      </w:r>
    </w:p>
    <w:p w:rsidR="004D7A6C" w:rsidRPr="004D7A6C" w:rsidRDefault="004D7A6C" w:rsidP="004D7A6C">
      <w:pPr>
        <w:rPr>
          <w:rFonts w:ascii="OrigGarmnd BT" w:hAnsi="OrigGarmnd BT"/>
          <w:b/>
        </w:rPr>
      </w:pPr>
      <w:r w:rsidRPr="004D7A6C">
        <w:rPr>
          <w:rFonts w:ascii="OrigGarmnd BT" w:hAnsi="OrigGarmnd BT"/>
          <w:b/>
        </w:rPr>
        <w:lastRenderedPageBreak/>
        <w:t>Faktapromemoria</w:t>
      </w:r>
    </w:p>
    <w:p w:rsidR="004D7A6C" w:rsidRPr="004D7A6C" w:rsidRDefault="004D7A6C" w:rsidP="004D7A6C">
      <w:pPr>
        <w:rPr>
          <w:rFonts w:ascii="OrigGarmnd BT" w:hAnsi="OrigGarmnd BT"/>
        </w:rPr>
      </w:pPr>
      <w:r w:rsidRPr="004D7A6C">
        <w:rPr>
          <w:rFonts w:ascii="OrigGarmnd BT" w:hAnsi="OrigGarmnd BT"/>
        </w:rPr>
        <w:t>Faktapromemoria 2016/</w:t>
      </w:r>
      <w:proofErr w:type="gramStart"/>
      <w:r w:rsidRPr="004D7A6C">
        <w:rPr>
          <w:rFonts w:ascii="OrigGarmnd BT" w:hAnsi="OrigGarmnd BT"/>
        </w:rPr>
        <w:t>17:FPM</w:t>
      </w:r>
      <w:proofErr w:type="gramEnd"/>
      <w:r w:rsidRPr="004D7A6C">
        <w:rPr>
          <w:rFonts w:ascii="OrigGarmnd BT" w:hAnsi="OrigGarmnd BT"/>
        </w:rPr>
        <w:t>35 Meddelande om europeiskt initiativ för hållbarhet - Agenda 2030</w:t>
      </w:r>
    </w:p>
    <w:p w:rsidR="004D7A6C" w:rsidRPr="004D7A6C" w:rsidRDefault="004D7A6C" w:rsidP="004D7A6C">
      <w:pPr>
        <w:rPr>
          <w:rFonts w:ascii="OrigGarmnd BT" w:hAnsi="OrigGarmnd BT"/>
          <w:i/>
        </w:rPr>
      </w:pPr>
    </w:p>
    <w:p w:rsidR="00F315A9" w:rsidRPr="00B00F7C" w:rsidRDefault="00F315A9" w:rsidP="004D7A6C">
      <w:pPr>
        <w:pStyle w:val="Brdtext"/>
        <w:rPr>
          <w:rFonts w:ascii="OrigGarmnd BT" w:hAnsi="OrigGarmnd BT"/>
        </w:rPr>
      </w:pPr>
    </w:p>
    <w:bookmarkEnd w:id="0"/>
    <w:p w:rsidR="00514936" w:rsidRPr="00B00F7C" w:rsidRDefault="00514936" w:rsidP="004D7A6C">
      <w:pPr>
        <w:pStyle w:val="Brdtext"/>
        <w:rPr>
          <w:rFonts w:ascii="OrigGarmnd BT" w:hAnsi="OrigGarmnd BT"/>
        </w:rPr>
      </w:pPr>
    </w:p>
    <w:sectPr w:rsidR="00514936" w:rsidRPr="00B00F7C" w:rsidSect="00876D54">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63" w:rsidRDefault="00773C63" w:rsidP="00A87A54">
      <w:pPr>
        <w:spacing w:after="0" w:line="240" w:lineRule="auto"/>
      </w:pPr>
      <w:r>
        <w:separator/>
      </w:r>
    </w:p>
  </w:endnote>
  <w:endnote w:type="continuationSeparator" w:id="0">
    <w:p w:rsidR="00773C63" w:rsidRDefault="00773C6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9689F">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9689F">
            <w:rPr>
              <w:rStyle w:val="Sidnummer"/>
              <w:noProof/>
            </w:rPr>
            <w:t>4</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63" w:rsidRDefault="00773C63" w:rsidP="00A87A54">
      <w:pPr>
        <w:spacing w:after="0" w:line="240" w:lineRule="auto"/>
      </w:pPr>
      <w:r>
        <w:separator/>
      </w:r>
    </w:p>
  </w:footnote>
  <w:footnote w:type="continuationSeparator" w:id="0">
    <w:p w:rsidR="00773C63" w:rsidRDefault="00773C63"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6D54" w:rsidTr="00C93EBA">
      <w:trPr>
        <w:trHeight w:val="227"/>
      </w:trPr>
      <w:tc>
        <w:tcPr>
          <w:tcW w:w="5534" w:type="dxa"/>
        </w:tcPr>
        <w:p w:rsidR="00876D54" w:rsidRPr="007D73AB" w:rsidRDefault="00876D54">
          <w:pPr>
            <w:pStyle w:val="Sidhuvud"/>
          </w:pPr>
        </w:p>
      </w:tc>
      <w:tc>
        <w:tcPr>
          <w:tcW w:w="3170" w:type="dxa"/>
          <w:vAlign w:val="bottom"/>
        </w:tcPr>
        <w:p w:rsidR="00876D54" w:rsidRPr="007D73AB" w:rsidRDefault="00876D54" w:rsidP="00340DE0">
          <w:pPr>
            <w:pStyle w:val="Sidhuvud"/>
          </w:pPr>
        </w:p>
      </w:tc>
      <w:tc>
        <w:tcPr>
          <w:tcW w:w="1134" w:type="dxa"/>
        </w:tcPr>
        <w:p w:rsidR="00876D54" w:rsidRDefault="00876D54" w:rsidP="005A703A">
          <w:pPr>
            <w:pStyle w:val="Sidhuvud"/>
          </w:pPr>
        </w:p>
      </w:tc>
    </w:tr>
    <w:tr w:rsidR="00876D54" w:rsidTr="00C93EBA">
      <w:trPr>
        <w:trHeight w:val="1928"/>
      </w:trPr>
      <w:tc>
        <w:tcPr>
          <w:tcW w:w="5534" w:type="dxa"/>
        </w:tcPr>
        <w:p w:rsidR="00876D54" w:rsidRPr="00340DE0" w:rsidRDefault="00876D54" w:rsidP="00340DE0">
          <w:pPr>
            <w:pStyle w:val="Sidhuvud"/>
          </w:pPr>
          <w:bookmarkStart w:id="2" w:name="Logo"/>
          <w:bookmarkEnd w:id="2"/>
          <w:r>
            <w:rPr>
              <w:noProof/>
              <w:lang w:eastAsia="sv-SE"/>
            </w:rPr>
            <w:drawing>
              <wp:inline distT="0" distB="0" distL="0" distR="0" wp14:anchorId="7098C833" wp14:editId="304530C8">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580DD8C0-482A-4D3E-B3A8-D0742F241C93}"/>
            <w:text/>
          </w:sdtPr>
          <w:sdtEndPr/>
          <w:sdtContent>
            <w:p w:rsidR="00876D54" w:rsidRPr="00710A6C" w:rsidRDefault="00876D54" w:rsidP="00EE3C0F">
              <w:pPr>
                <w:pStyle w:val="Sidhuvud"/>
                <w:rPr>
                  <w:b/>
                </w:rPr>
              </w:pPr>
              <w:r>
                <w:rPr>
                  <w:b/>
                </w:rPr>
                <w:t>Kommenterad dagordning</w:t>
              </w:r>
            </w:p>
          </w:sdtContent>
        </w:sdt>
        <w:sdt>
          <w:sdtPr>
            <w:alias w:val="Extra1"/>
            <w:tag w:val="ccRK"/>
            <w:id w:val="2111156595"/>
            <w:dataBinding w:prefixMappings="xmlns:ns0='http://lp/documentinfo/RK' " w:xpath="/ns0:DocumentInfo[1]/ns0:BaseInfo[1]/ns0:Extra1[1]" w:storeItemID="{580DD8C0-482A-4D3E-B3A8-D0742F241C93}"/>
            <w:text/>
          </w:sdtPr>
          <w:sdtEndPr/>
          <w:sdtContent>
            <w:p w:rsidR="00876D54" w:rsidRDefault="00876D54" w:rsidP="00EE3C0F">
              <w:pPr>
                <w:pStyle w:val="Sidhuvud"/>
              </w:pPr>
              <w:r>
                <w:t>rådet</w:t>
              </w:r>
            </w:p>
          </w:sdtContent>
        </w:sdt>
        <w:p w:rsidR="00876D54" w:rsidRDefault="00876D54" w:rsidP="00EE3C0F">
          <w:pPr>
            <w:pStyle w:val="Sidhuvud"/>
          </w:pPr>
        </w:p>
        <w:sdt>
          <w:sdtPr>
            <w:alias w:val="HeaderDate"/>
            <w:tag w:val="ccRKShow_HeaderDate"/>
            <w:id w:val="559370049"/>
            <w:dataBinding w:prefixMappings="xmlns:ns0='http://lp/documentinfo/RK' " w:xpath="/ns0:DocumentInfo[1]/ns0:BaseInfo[1]/ns0:HeaderDate[1]" w:storeItemID="{580DD8C0-482A-4D3E-B3A8-D0742F241C93}"/>
            <w:date w:fullDate="2017-01-30T00:00:00Z">
              <w:dateFormat w:val="yyyy-MM-dd"/>
              <w:lid w:val="sv-SE"/>
              <w:storeMappedDataAs w:val="dateTime"/>
              <w:calendar w:val="gregorian"/>
            </w:date>
          </w:sdtPr>
          <w:sdtEndPr/>
          <w:sdtContent>
            <w:p w:rsidR="00876D54" w:rsidRDefault="00305C50" w:rsidP="00EE3C0F">
              <w:pPr>
                <w:pStyle w:val="Sidhuvud"/>
              </w:pPr>
              <w:r>
                <w:t>201</w:t>
              </w:r>
              <w:r w:rsidR="00777937">
                <w:t>7-01-30</w:t>
              </w:r>
            </w:p>
          </w:sdtContent>
        </w:sdt>
        <w:p w:rsidR="00876D54" w:rsidRDefault="00876D54" w:rsidP="00EE3C0F">
          <w:pPr>
            <w:pStyle w:val="Sidhuvud"/>
          </w:pPr>
        </w:p>
        <w:sdt>
          <w:sdtPr>
            <w:alias w:val="DocNumber"/>
            <w:tag w:val="DocNumber"/>
            <w:id w:val="1949270638"/>
            <w:showingPlcHdr/>
            <w:dataBinding w:prefixMappings="xmlns:ns0='http://lp/documentinfo/RK' " w:xpath="/ns0:DocumentInfo[1]/ns0:BaseInfo[1]/ns0:DocNumber[1]" w:storeItemID="{580DD8C0-482A-4D3E-B3A8-D0742F241C93}"/>
            <w:text/>
          </w:sdtPr>
          <w:sdtEndPr/>
          <w:sdtContent>
            <w:p w:rsidR="00876D54" w:rsidRDefault="00876D54" w:rsidP="00EE3C0F">
              <w:pPr>
                <w:pStyle w:val="Sidhuvud"/>
              </w:pPr>
              <w:r>
                <w:rPr>
                  <w:rStyle w:val="Platshllartext"/>
                </w:rPr>
                <w:t xml:space="preserve"> </w:t>
              </w:r>
            </w:p>
          </w:sdtContent>
        </w:sdt>
        <w:p w:rsidR="00876D54" w:rsidRDefault="00876D54" w:rsidP="00EE3C0F">
          <w:pPr>
            <w:pStyle w:val="Sidhuvud"/>
          </w:pPr>
        </w:p>
      </w:tc>
      <w:tc>
        <w:tcPr>
          <w:tcW w:w="1134" w:type="dxa"/>
        </w:tcPr>
        <w:p w:rsidR="00876D54" w:rsidRPr="0094502D" w:rsidRDefault="00876D54" w:rsidP="0094502D">
          <w:pPr>
            <w:pStyle w:val="Sidhuvud"/>
          </w:pPr>
        </w:p>
      </w:tc>
    </w:tr>
    <w:tr w:rsidR="00876D54" w:rsidTr="00C93EBA">
      <w:trPr>
        <w:trHeight w:val="2268"/>
      </w:trPr>
      <w:tc>
        <w:tcPr>
          <w:tcW w:w="5534" w:type="dxa"/>
          <w:tcMar>
            <w:right w:w="1134" w:type="dxa"/>
          </w:tcMar>
        </w:tcPr>
        <w:sdt>
          <w:sdtPr>
            <w:rPr>
              <w:b/>
            </w:rPr>
            <w:alias w:val="SenderText"/>
            <w:tag w:val="ccRK"/>
            <w:id w:val="-754204552"/>
          </w:sdtPr>
          <w:sdtEndPr/>
          <w:sdtContent>
            <w:p w:rsidR="00876D54" w:rsidRPr="00876D54" w:rsidRDefault="00876D54" w:rsidP="00340DE0">
              <w:pPr>
                <w:pStyle w:val="Sidhuvud"/>
                <w:rPr>
                  <w:b/>
                </w:rPr>
              </w:pPr>
              <w:r w:rsidRPr="00876D54">
                <w:rPr>
                  <w:b/>
                </w:rPr>
                <w:t>Statsrådsberedningen</w:t>
              </w:r>
            </w:p>
          </w:sdtContent>
        </w:sdt>
        <w:sdt>
          <w:sdtPr>
            <w:alias w:val="Avsändare"/>
            <w:tag w:val="customShowAvs"/>
            <w:id w:val="599153983"/>
            <w:showingPlcHdr/>
          </w:sdtPr>
          <w:sdtEndPr/>
          <w:sdtContent>
            <w:p w:rsidR="00876D54" w:rsidRDefault="00876D54" w:rsidP="00340DE0">
              <w:pPr>
                <w:pStyle w:val="Sidhuvud"/>
              </w:pPr>
              <w:r>
                <w:t xml:space="preserve"> </w:t>
              </w:r>
            </w:p>
          </w:sdtContent>
        </w:sdt>
        <w:p w:rsidR="00876D54" w:rsidRPr="00340DE0" w:rsidRDefault="00876D54" w:rsidP="00340DE0">
          <w:pPr>
            <w:pStyle w:val="Sidhuvud"/>
          </w:pPr>
        </w:p>
      </w:tc>
      <w:tc>
        <w:tcPr>
          <w:tcW w:w="3170" w:type="dxa"/>
        </w:tcPr>
        <w:p w:rsidR="00876D54" w:rsidRDefault="00876D54" w:rsidP="00547B89">
          <w:pPr>
            <w:pStyle w:val="Sidhuvud"/>
          </w:pPr>
        </w:p>
      </w:tc>
      <w:tc>
        <w:tcPr>
          <w:tcW w:w="1134" w:type="dxa"/>
        </w:tcPr>
        <w:p w:rsidR="00876D54" w:rsidRDefault="00876D54"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9E16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2F055D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F8209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D6A06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4A1799E"/>
    <w:multiLevelType w:val="hybridMultilevel"/>
    <w:tmpl w:val="E2B4A2EC"/>
    <w:lvl w:ilvl="0" w:tplc="A9500818">
      <w:start w:val="6"/>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EF96A8E"/>
    <w:multiLevelType w:val="hybridMultilevel"/>
    <w:tmpl w:val="0C52117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66F30A4"/>
    <w:multiLevelType w:val="hybridMultilevel"/>
    <w:tmpl w:val="FE00F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253C9B"/>
    <w:multiLevelType w:val="hybridMultilevel"/>
    <w:tmpl w:val="AD2CFC12"/>
    <w:lvl w:ilvl="0" w:tplc="5D28500E">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abstractNum w:abstractNumId="44"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40"/>
  </w:num>
  <w:num w:numId="13">
    <w:abstractNumId w:val="31"/>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7"/>
  </w:num>
  <w:num w:numId="24">
    <w:abstractNumId w:val="28"/>
  </w:num>
  <w:num w:numId="25">
    <w:abstractNumId w:val="42"/>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29"/>
  </w:num>
  <w:num w:numId="33">
    <w:abstractNumId w:val="35"/>
  </w:num>
  <w:num w:numId="34">
    <w:abstractNumId w:val="43"/>
  </w:num>
  <w:num w:numId="35">
    <w:abstractNumId w:val="26"/>
  </w:num>
  <w:num w:numId="36">
    <w:abstractNumId w:val="1"/>
  </w:num>
  <w:num w:numId="37">
    <w:abstractNumId w:val="0"/>
  </w:num>
  <w:num w:numId="38">
    <w:abstractNumId w:val="5"/>
  </w:num>
  <w:num w:numId="39">
    <w:abstractNumId w:val="4"/>
  </w:num>
  <w:num w:numId="40">
    <w:abstractNumId w:val="41"/>
  </w:num>
  <w:num w:numId="41">
    <w:abstractNumId w:val="16"/>
  </w:num>
  <w:num w:numId="42">
    <w:abstractNumId w:val="32"/>
  </w:num>
  <w:num w:numId="43">
    <w:abstractNumId w:val="30"/>
  </w:num>
  <w:num w:numId="44">
    <w:abstractNumId w:val="34"/>
    <w:lvlOverride w:ilvl="0">
      <w:startOverride w:val="7"/>
    </w:lvlOverride>
  </w:num>
  <w:num w:numId="45">
    <w:abstractNumId w:val="39"/>
  </w:num>
  <w:num w:numId="46">
    <w:abstractNumId w:val="39"/>
    <w:lvlOverride w:ilvl="0">
      <w:startOverride w:val="1"/>
    </w:lvlOverride>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54"/>
    <w:rsid w:val="00004D5C"/>
    <w:rsid w:val="00005F68"/>
    <w:rsid w:val="00012B00"/>
    <w:rsid w:val="00026711"/>
    <w:rsid w:val="00041EDC"/>
    <w:rsid w:val="00057FE0"/>
    <w:rsid w:val="000757FC"/>
    <w:rsid w:val="000862E0"/>
    <w:rsid w:val="0009194B"/>
    <w:rsid w:val="0009284B"/>
    <w:rsid w:val="00093408"/>
    <w:rsid w:val="0009435C"/>
    <w:rsid w:val="00094B90"/>
    <w:rsid w:val="000A0247"/>
    <w:rsid w:val="000C61D1"/>
    <w:rsid w:val="000C7958"/>
    <w:rsid w:val="000D2C2C"/>
    <w:rsid w:val="000E12D9"/>
    <w:rsid w:val="000F00B8"/>
    <w:rsid w:val="00103755"/>
    <w:rsid w:val="00105DB3"/>
    <w:rsid w:val="00121002"/>
    <w:rsid w:val="00133CB3"/>
    <w:rsid w:val="00141418"/>
    <w:rsid w:val="00165D5D"/>
    <w:rsid w:val="00170CE4"/>
    <w:rsid w:val="00173126"/>
    <w:rsid w:val="00190BB5"/>
    <w:rsid w:val="00192E34"/>
    <w:rsid w:val="001A5484"/>
    <w:rsid w:val="001C5DC9"/>
    <w:rsid w:val="001C71A9"/>
    <w:rsid w:val="001D18B7"/>
    <w:rsid w:val="001E08A9"/>
    <w:rsid w:val="001F0629"/>
    <w:rsid w:val="001F0736"/>
    <w:rsid w:val="001F4302"/>
    <w:rsid w:val="001F525B"/>
    <w:rsid w:val="001F570D"/>
    <w:rsid w:val="00204079"/>
    <w:rsid w:val="00211B4E"/>
    <w:rsid w:val="00213258"/>
    <w:rsid w:val="00222258"/>
    <w:rsid w:val="00223AD6"/>
    <w:rsid w:val="0022659B"/>
    <w:rsid w:val="00233D52"/>
    <w:rsid w:val="0023751A"/>
    <w:rsid w:val="00247000"/>
    <w:rsid w:val="00260B56"/>
    <w:rsid w:val="00260D2D"/>
    <w:rsid w:val="00281106"/>
    <w:rsid w:val="00282D27"/>
    <w:rsid w:val="00292420"/>
    <w:rsid w:val="002A314A"/>
    <w:rsid w:val="002B4DA9"/>
    <w:rsid w:val="002C63A1"/>
    <w:rsid w:val="002E4D3F"/>
    <w:rsid w:val="002F66A6"/>
    <w:rsid w:val="003050DB"/>
    <w:rsid w:val="00305C50"/>
    <w:rsid w:val="00310561"/>
    <w:rsid w:val="003128E2"/>
    <w:rsid w:val="00312BD0"/>
    <w:rsid w:val="00326C03"/>
    <w:rsid w:val="00340B3F"/>
    <w:rsid w:val="00340DE0"/>
    <w:rsid w:val="00342327"/>
    <w:rsid w:val="00347E11"/>
    <w:rsid w:val="00350C92"/>
    <w:rsid w:val="00352002"/>
    <w:rsid w:val="00367478"/>
    <w:rsid w:val="00370311"/>
    <w:rsid w:val="00380663"/>
    <w:rsid w:val="0038587E"/>
    <w:rsid w:val="00392ED4"/>
    <w:rsid w:val="003A5969"/>
    <w:rsid w:val="003A5C58"/>
    <w:rsid w:val="003C6E32"/>
    <w:rsid w:val="003C7BE0"/>
    <w:rsid w:val="003D0DD3"/>
    <w:rsid w:val="003D17EF"/>
    <w:rsid w:val="003D3535"/>
    <w:rsid w:val="003E6020"/>
    <w:rsid w:val="0041223B"/>
    <w:rsid w:val="0042068E"/>
    <w:rsid w:val="00445089"/>
    <w:rsid w:val="004660C8"/>
    <w:rsid w:val="00472EBA"/>
    <w:rsid w:val="00474676"/>
    <w:rsid w:val="0047511B"/>
    <w:rsid w:val="00480EC3"/>
    <w:rsid w:val="0048317E"/>
    <w:rsid w:val="00485601"/>
    <w:rsid w:val="004865B8"/>
    <w:rsid w:val="00486C0D"/>
    <w:rsid w:val="00491796"/>
    <w:rsid w:val="004B66DA"/>
    <w:rsid w:val="004C70EE"/>
    <w:rsid w:val="004C7454"/>
    <w:rsid w:val="004D7A6C"/>
    <w:rsid w:val="004E25CD"/>
    <w:rsid w:val="004E433F"/>
    <w:rsid w:val="004F0448"/>
    <w:rsid w:val="004F6525"/>
    <w:rsid w:val="00514936"/>
    <w:rsid w:val="0052127C"/>
    <w:rsid w:val="00544738"/>
    <w:rsid w:val="005456E4"/>
    <w:rsid w:val="00547B89"/>
    <w:rsid w:val="005606BC"/>
    <w:rsid w:val="00567799"/>
    <w:rsid w:val="00571A0B"/>
    <w:rsid w:val="005850D7"/>
    <w:rsid w:val="00596E2B"/>
    <w:rsid w:val="005A1CD8"/>
    <w:rsid w:val="005A21D8"/>
    <w:rsid w:val="005A5193"/>
    <w:rsid w:val="005B36BF"/>
    <w:rsid w:val="005E2F29"/>
    <w:rsid w:val="005E4E79"/>
    <w:rsid w:val="00604A30"/>
    <w:rsid w:val="00605CB7"/>
    <w:rsid w:val="006175D7"/>
    <w:rsid w:val="006208E5"/>
    <w:rsid w:val="00626E99"/>
    <w:rsid w:val="00631F82"/>
    <w:rsid w:val="00650080"/>
    <w:rsid w:val="00654B4D"/>
    <w:rsid w:val="006611B7"/>
    <w:rsid w:val="00662694"/>
    <w:rsid w:val="00670A48"/>
    <w:rsid w:val="00672F6F"/>
    <w:rsid w:val="0069523C"/>
    <w:rsid w:val="006B4A30"/>
    <w:rsid w:val="006B7569"/>
    <w:rsid w:val="006C28EE"/>
    <w:rsid w:val="006D3188"/>
    <w:rsid w:val="006E08FC"/>
    <w:rsid w:val="006F2588"/>
    <w:rsid w:val="006F4D0B"/>
    <w:rsid w:val="00710A6C"/>
    <w:rsid w:val="00712266"/>
    <w:rsid w:val="00722936"/>
    <w:rsid w:val="00726999"/>
    <w:rsid w:val="00750C93"/>
    <w:rsid w:val="00757B3B"/>
    <w:rsid w:val="00773075"/>
    <w:rsid w:val="00773C63"/>
    <w:rsid w:val="00777937"/>
    <w:rsid w:val="00782B3F"/>
    <w:rsid w:val="0079641B"/>
    <w:rsid w:val="007A1887"/>
    <w:rsid w:val="007A629C"/>
    <w:rsid w:val="007C3299"/>
    <w:rsid w:val="007C44FF"/>
    <w:rsid w:val="007C6510"/>
    <w:rsid w:val="007C72EF"/>
    <w:rsid w:val="007C7880"/>
    <w:rsid w:val="007C7BDB"/>
    <w:rsid w:val="007D2C42"/>
    <w:rsid w:val="007D73AB"/>
    <w:rsid w:val="007E46A3"/>
    <w:rsid w:val="00804C1B"/>
    <w:rsid w:val="008178E6"/>
    <w:rsid w:val="008375D5"/>
    <w:rsid w:val="008501A9"/>
    <w:rsid w:val="00852211"/>
    <w:rsid w:val="00854E32"/>
    <w:rsid w:val="00875DDD"/>
    <w:rsid w:val="00876D54"/>
    <w:rsid w:val="00891929"/>
    <w:rsid w:val="008A0A0D"/>
    <w:rsid w:val="008C562B"/>
    <w:rsid w:val="008D3090"/>
    <w:rsid w:val="008D3190"/>
    <w:rsid w:val="008D4306"/>
    <w:rsid w:val="008D4508"/>
    <w:rsid w:val="008E5B70"/>
    <w:rsid w:val="008E77D6"/>
    <w:rsid w:val="00907AAD"/>
    <w:rsid w:val="0091053B"/>
    <w:rsid w:val="0094502D"/>
    <w:rsid w:val="00947013"/>
    <w:rsid w:val="00971322"/>
    <w:rsid w:val="00984EA2"/>
    <w:rsid w:val="00986CC3"/>
    <w:rsid w:val="009920AA"/>
    <w:rsid w:val="00994CF6"/>
    <w:rsid w:val="009A4D0A"/>
    <w:rsid w:val="009A52E2"/>
    <w:rsid w:val="009C2459"/>
    <w:rsid w:val="009D44FA"/>
    <w:rsid w:val="009D5D40"/>
    <w:rsid w:val="009D6B1B"/>
    <w:rsid w:val="009E107B"/>
    <w:rsid w:val="009E18D6"/>
    <w:rsid w:val="009F4F1A"/>
    <w:rsid w:val="00A00D24"/>
    <w:rsid w:val="00A01F5C"/>
    <w:rsid w:val="00A056CA"/>
    <w:rsid w:val="00A154F0"/>
    <w:rsid w:val="00A30ABE"/>
    <w:rsid w:val="00A3270B"/>
    <w:rsid w:val="00A332E2"/>
    <w:rsid w:val="00A43B02"/>
    <w:rsid w:val="00A5156E"/>
    <w:rsid w:val="00A56824"/>
    <w:rsid w:val="00A67276"/>
    <w:rsid w:val="00A67840"/>
    <w:rsid w:val="00A743AC"/>
    <w:rsid w:val="00A87A54"/>
    <w:rsid w:val="00AA168C"/>
    <w:rsid w:val="00AA1809"/>
    <w:rsid w:val="00AB6313"/>
    <w:rsid w:val="00AE6672"/>
    <w:rsid w:val="00AF0BB7"/>
    <w:rsid w:val="00AF0EDE"/>
    <w:rsid w:val="00AF7B28"/>
    <w:rsid w:val="00B00F7C"/>
    <w:rsid w:val="00B0234E"/>
    <w:rsid w:val="00B03CA1"/>
    <w:rsid w:val="00B06751"/>
    <w:rsid w:val="00B2062B"/>
    <w:rsid w:val="00B2169D"/>
    <w:rsid w:val="00B21CBB"/>
    <w:rsid w:val="00B21E7E"/>
    <w:rsid w:val="00B223EF"/>
    <w:rsid w:val="00B24BE1"/>
    <w:rsid w:val="00B316CA"/>
    <w:rsid w:val="00B327A1"/>
    <w:rsid w:val="00B3374B"/>
    <w:rsid w:val="00B41F72"/>
    <w:rsid w:val="00B517E1"/>
    <w:rsid w:val="00B55E70"/>
    <w:rsid w:val="00B60238"/>
    <w:rsid w:val="00B7112B"/>
    <w:rsid w:val="00B76978"/>
    <w:rsid w:val="00B837A9"/>
    <w:rsid w:val="00B84409"/>
    <w:rsid w:val="00B91028"/>
    <w:rsid w:val="00B93942"/>
    <w:rsid w:val="00BB5683"/>
    <w:rsid w:val="00BD0826"/>
    <w:rsid w:val="00BE3210"/>
    <w:rsid w:val="00C12978"/>
    <w:rsid w:val="00C141C6"/>
    <w:rsid w:val="00C14729"/>
    <w:rsid w:val="00C2071A"/>
    <w:rsid w:val="00C20ACB"/>
    <w:rsid w:val="00C26068"/>
    <w:rsid w:val="00C271A8"/>
    <w:rsid w:val="00C3550A"/>
    <w:rsid w:val="00C37A77"/>
    <w:rsid w:val="00C457EC"/>
    <w:rsid w:val="00C461E6"/>
    <w:rsid w:val="00C50ABB"/>
    <w:rsid w:val="00C53DD8"/>
    <w:rsid w:val="00C67A69"/>
    <w:rsid w:val="00C70D44"/>
    <w:rsid w:val="00C72472"/>
    <w:rsid w:val="00C93EBA"/>
    <w:rsid w:val="00C97473"/>
    <w:rsid w:val="00CA7FF5"/>
    <w:rsid w:val="00CB1E7C"/>
    <w:rsid w:val="00CB2EA1"/>
    <w:rsid w:val="00CB43F1"/>
    <w:rsid w:val="00CB6EDE"/>
    <w:rsid w:val="00CC41BA"/>
    <w:rsid w:val="00CC63E8"/>
    <w:rsid w:val="00CD1C6C"/>
    <w:rsid w:val="00CD6169"/>
    <w:rsid w:val="00CF168D"/>
    <w:rsid w:val="00CF46E5"/>
    <w:rsid w:val="00D021D2"/>
    <w:rsid w:val="00D036B2"/>
    <w:rsid w:val="00D11F49"/>
    <w:rsid w:val="00D13D8A"/>
    <w:rsid w:val="00D279D8"/>
    <w:rsid w:val="00D27C8E"/>
    <w:rsid w:val="00D4141B"/>
    <w:rsid w:val="00D4145D"/>
    <w:rsid w:val="00D5467F"/>
    <w:rsid w:val="00D6730A"/>
    <w:rsid w:val="00D76068"/>
    <w:rsid w:val="00D76B01"/>
    <w:rsid w:val="00D84704"/>
    <w:rsid w:val="00D95424"/>
    <w:rsid w:val="00DA4950"/>
    <w:rsid w:val="00DB25F3"/>
    <w:rsid w:val="00DB714B"/>
    <w:rsid w:val="00DE2EA4"/>
    <w:rsid w:val="00DF5BFB"/>
    <w:rsid w:val="00E22A63"/>
    <w:rsid w:val="00E26E20"/>
    <w:rsid w:val="00E337F5"/>
    <w:rsid w:val="00E469E4"/>
    <w:rsid w:val="00E475C3"/>
    <w:rsid w:val="00E509B0"/>
    <w:rsid w:val="00E55718"/>
    <w:rsid w:val="00EA1688"/>
    <w:rsid w:val="00EC6B36"/>
    <w:rsid w:val="00ED592E"/>
    <w:rsid w:val="00ED6ABD"/>
    <w:rsid w:val="00EE3C0F"/>
    <w:rsid w:val="00EE505D"/>
    <w:rsid w:val="00EF2A7F"/>
    <w:rsid w:val="00F03EAC"/>
    <w:rsid w:val="00F072EB"/>
    <w:rsid w:val="00F14024"/>
    <w:rsid w:val="00F1444D"/>
    <w:rsid w:val="00F20D8B"/>
    <w:rsid w:val="00F259D7"/>
    <w:rsid w:val="00F315A9"/>
    <w:rsid w:val="00F31D39"/>
    <w:rsid w:val="00F32D05"/>
    <w:rsid w:val="00F35263"/>
    <w:rsid w:val="00F45AB5"/>
    <w:rsid w:val="00F53AEA"/>
    <w:rsid w:val="00F61A79"/>
    <w:rsid w:val="00F66093"/>
    <w:rsid w:val="00F848D6"/>
    <w:rsid w:val="00F9689F"/>
    <w:rsid w:val="00FA5DDD"/>
    <w:rsid w:val="00FD0B7B"/>
    <w:rsid w:val="00FD6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FEC3ED1-824D-4F60-B584-A19623BD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76D54"/>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876D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876D5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876D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unhideWhenUsed/>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unhideWhenUsed/>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35"/>
      </w:numPr>
      <w:spacing w:after="100"/>
      <w:contextualSpacing/>
    </w:pPr>
  </w:style>
  <w:style w:type="paragraph" w:customStyle="1" w:styleId="Strecklista3">
    <w:name w:val="Strecklista 3"/>
    <w:basedOn w:val="Brdtext"/>
    <w:uiPriority w:val="6"/>
    <w:unhideWhenUsed/>
    <w:qFormat/>
    <w:rsid w:val="007A629C"/>
    <w:pPr>
      <w:numPr>
        <w:ilvl w:val="2"/>
        <w:numId w:val="34"/>
      </w:numPr>
      <w:spacing w:after="100"/>
    </w:pPr>
    <w:rPr>
      <w:noProof/>
    </w:rPr>
  </w:style>
  <w:style w:type="paragraph" w:styleId="Punktlista3">
    <w:name w:val="List Bullet 3"/>
    <w:basedOn w:val="Normal"/>
    <w:uiPriority w:val="6"/>
    <w:unhideWhenUsed/>
    <w:rsid w:val="00B2169D"/>
    <w:pPr>
      <w:numPr>
        <w:ilvl w:val="2"/>
        <w:numId w:val="28"/>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rsid w:val="005A21D8"/>
    <w:rPr>
      <w:sz w:val="16"/>
      <w:szCs w:val="16"/>
    </w:rPr>
  </w:style>
  <w:style w:type="paragraph" w:styleId="Kommentarer">
    <w:name w:val="annotation text"/>
    <w:basedOn w:val="Normal"/>
    <w:link w:val="KommentarerChar"/>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876D54"/>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76D54"/>
    <w:pPr>
      <w:spacing w:after="0" w:line="240" w:lineRule="auto"/>
    </w:pPr>
  </w:style>
  <w:style w:type="character" w:customStyle="1" w:styleId="AnteckningsrubrikChar">
    <w:name w:val="Anteckningsrubrik Char"/>
    <w:basedOn w:val="Standardstycketeckensnitt"/>
    <w:link w:val="Anteckningsrubrik"/>
    <w:uiPriority w:val="99"/>
    <w:semiHidden/>
    <w:rsid w:val="00876D54"/>
  </w:style>
  <w:style w:type="paragraph" w:styleId="Avslutandetext">
    <w:name w:val="Closing"/>
    <w:basedOn w:val="Normal"/>
    <w:link w:val="AvslutandetextChar"/>
    <w:uiPriority w:val="99"/>
    <w:semiHidden/>
    <w:unhideWhenUsed/>
    <w:rsid w:val="00876D54"/>
    <w:pPr>
      <w:spacing w:after="0" w:line="240" w:lineRule="auto"/>
      <w:ind w:left="4252"/>
    </w:pPr>
  </w:style>
  <w:style w:type="character" w:customStyle="1" w:styleId="AvslutandetextChar">
    <w:name w:val="Avslutande text Char"/>
    <w:basedOn w:val="Standardstycketeckensnitt"/>
    <w:link w:val="Avslutandetext"/>
    <w:uiPriority w:val="99"/>
    <w:semiHidden/>
    <w:rsid w:val="00876D54"/>
  </w:style>
  <w:style w:type="paragraph" w:styleId="Avsndaradress-brev">
    <w:name w:val="envelope return"/>
    <w:basedOn w:val="Normal"/>
    <w:uiPriority w:val="99"/>
    <w:semiHidden/>
    <w:unhideWhenUsed/>
    <w:rsid w:val="00876D54"/>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876D54"/>
    <w:pPr>
      <w:spacing w:after="120" w:line="480" w:lineRule="auto"/>
    </w:pPr>
  </w:style>
  <w:style w:type="character" w:customStyle="1" w:styleId="Brdtext2Char">
    <w:name w:val="Brödtext 2 Char"/>
    <w:basedOn w:val="Standardstycketeckensnitt"/>
    <w:link w:val="Brdtext2"/>
    <w:uiPriority w:val="99"/>
    <w:semiHidden/>
    <w:rsid w:val="00876D54"/>
  </w:style>
  <w:style w:type="paragraph" w:styleId="Brdtext3">
    <w:name w:val="Body Text 3"/>
    <w:basedOn w:val="Normal"/>
    <w:link w:val="Brdtext3Char"/>
    <w:uiPriority w:val="99"/>
    <w:semiHidden/>
    <w:unhideWhenUsed/>
    <w:rsid w:val="00876D54"/>
    <w:pPr>
      <w:spacing w:after="120"/>
    </w:pPr>
    <w:rPr>
      <w:sz w:val="16"/>
      <w:szCs w:val="16"/>
    </w:rPr>
  </w:style>
  <w:style w:type="character" w:customStyle="1" w:styleId="Brdtext3Char">
    <w:name w:val="Brödtext 3 Char"/>
    <w:basedOn w:val="Standardstycketeckensnitt"/>
    <w:link w:val="Brdtext3"/>
    <w:uiPriority w:val="99"/>
    <w:semiHidden/>
    <w:rsid w:val="00876D54"/>
    <w:rPr>
      <w:sz w:val="16"/>
      <w:szCs w:val="16"/>
    </w:rPr>
  </w:style>
  <w:style w:type="paragraph" w:styleId="Brdtextmedfrstaindrag">
    <w:name w:val="Body Text First Indent"/>
    <w:basedOn w:val="Brdtext"/>
    <w:link w:val="BrdtextmedfrstaindragChar"/>
    <w:uiPriority w:val="99"/>
    <w:semiHidden/>
    <w:unhideWhenUsed/>
    <w:rsid w:val="00876D54"/>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76D54"/>
  </w:style>
  <w:style w:type="paragraph" w:styleId="Brdtextmedfrstaindrag2">
    <w:name w:val="Body Text First Indent 2"/>
    <w:basedOn w:val="Brdtextmedindrag"/>
    <w:link w:val="Brdtextmedfrstaindrag2Char"/>
    <w:uiPriority w:val="99"/>
    <w:semiHidden/>
    <w:unhideWhenUsed/>
    <w:rsid w:val="00876D54"/>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76D54"/>
  </w:style>
  <w:style w:type="paragraph" w:styleId="Brdtextmedindrag2">
    <w:name w:val="Body Text Indent 2"/>
    <w:basedOn w:val="Normal"/>
    <w:link w:val="Brdtextmedindrag2Char"/>
    <w:uiPriority w:val="99"/>
    <w:semiHidden/>
    <w:unhideWhenUsed/>
    <w:rsid w:val="00876D5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76D54"/>
  </w:style>
  <w:style w:type="paragraph" w:styleId="Brdtextmedindrag3">
    <w:name w:val="Body Text Indent 3"/>
    <w:basedOn w:val="Normal"/>
    <w:link w:val="Brdtextmedindrag3Char"/>
    <w:uiPriority w:val="99"/>
    <w:semiHidden/>
    <w:unhideWhenUsed/>
    <w:rsid w:val="00876D5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76D54"/>
    <w:rPr>
      <w:sz w:val="16"/>
      <w:szCs w:val="16"/>
    </w:rPr>
  </w:style>
  <w:style w:type="paragraph" w:styleId="Citat">
    <w:name w:val="Quote"/>
    <w:basedOn w:val="Normal"/>
    <w:next w:val="Normal"/>
    <w:link w:val="CitatChar"/>
    <w:uiPriority w:val="29"/>
    <w:semiHidden/>
    <w:qFormat/>
    <w:rsid w:val="00876D54"/>
    <w:rPr>
      <w:i/>
      <w:iCs/>
      <w:color w:val="000000" w:themeColor="text1"/>
    </w:rPr>
  </w:style>
  <w:style w:type="character" w:customStyle="1" w:styleId="CitatChar">
    <w:name w:val="Citat Char"/>
    <w:basedOn w:val="Standardstycketeckensnitt"/>
    <w:link w:val="Citat"/>
    <w:uiPriority w:val="29"/>
    <w:semiHidden/>
    <w:rsid w:val="00876D54"/>
    <w:rPr>
      <w:i/>
      <w:iCs/>
      <w:color w:val="000000" w:themeColor="text1"/>
    </w:rPr>
  </w:style>
  <w:style w:type="paragraph" w:styleId="Citatfrteckning">
    <w:name w:val="table of authorities"/>
    <w:basedOn w:val="Normal"/>
    <w:next w:val="Normal"/>
    <w:uiPriority w:val="99"/>
    <w:semiHidden/>
    <w:unhideWhenUsed/>
    <w:rsid w:val="00876D54"/>
    <w:pPr>
      <w:spacing w:after="0"/>
      <w:ind w:left="250" w:hanging="250"/>
    </w:pPr>
  </w:style>
  <w:style w:type="paragraph" w:styleId="Citatfrteckningsrubrik">
    <w:name w:val="toa heading"/>
    <w:basedOn w:val="Normal"/>
    <w:next w:val="Normal"/>
    <w:uiPriority w:val="99"/>
    <w:semiHidden/>
    <w:unhideWhenUsed/>
    <w:rsid w:val="00876D54"/>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76D54"/>
  </w:style>
  <w:style w:type="character" w:customStyle="1" w:styleId="DatumChar">
    <w:name w:val="Datum Char"/>
    <w:basedOn w:val="Standardstycketeckensnitt"/>
    <w:link w:val="Datum"/>
    <w:uiPriority w:val="99"/>
    <w:semiHidden/>
    <w:rsid w:val="00876D54"/>
  </w:style>
  <w:style w:type="paragraph" w:styleId="Dokumentversikt">
    <w:name w:val="Document Map"/>
    <w:basedOn w:val="Normal"/>
    <w:link w:val="DokumentversiktChar"/>
    <w:uiPriority w:val="99"/>
    <w:semiHidden/>
    <w:unhideWhenUsed/>
    <w:rsid w:val="00876D54"/>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76D54"/>
    <w:rPr>
      <w:rFonts w:ascii="Tahoma" w:hAnsi="Tahoma" w:cs="Tahoma"/>
      <w:sz w:val="16"/>
      <w:szCs w:val="16"/>
    </w:rPr>
  </w:style>
  <w:style w:type="paragraph" w:styleId="E-postsignatur">
    <w:name w:val="E-mail Signature"/>
    <w:basedOn w:val="Normal"/>
    <w:link w:val="E-postsignaturChar"/>
    <w:uiPriority w:val="99"/>
    <w:semiHidden/>
    <w:unhideWhenUsed/>
    <w:rsid w:val="00876D54"/>
    <w:pPr>
      <w:spacing w:after="0" w:line="240" w:lineRule="auto"/>
    </w:pPr>
  </w:style>
  <w:style w:type="character" w:customStyle="1" w:styleId="E-postsignaturChar">
    <w:name w:val="E-postsignatur Char"/>
    <w:basedOn w:val="Standardstycketeckensnitt"/>
    <w:link w:val="E-postsignatur"/>
    <w:uiPriority w:val="99"/>
    <w:semiHidden/>
    <w:rsid w:val="00876D54"/>
  </w:style>
  <w:style w:type="paragraph" w:styleId="Figurfrteckning">
    <w:name w:val="table of figures"/>
    <w:basedOn w:val="Normal"/>
    <w:next w:val="Normal"/>
    <w:uiPriority w:val="99"/>
    <w:semiHidden/>
    <w:unhideWhenUsed/>
    <w:rsid w:val="00876D54"/>
    <w:pPr>
      <w:spacing w:after="0"/>
    </w:pPr>
  </w:style>
  <w:style w:type="paragraph" w:styleId="HTML-adress">
    <w:name w:val="HTML Address"/>
    <w:basedOn w:val="Normal"/>
    <w:link w:val="HTML-adressChar"/>
    <w:uiPriority w:val="99"/>
    <w:semiHidden/>
    <w:unhideWhenUsed/>
    <w:rsid w:val="00876D54"/>
    <w:pPr>
      <w:spacing w:after="0" w:line="240" w:lineRule="auto"/>
    </w:pPr>
    <w:rPr>
      <w:i/>
      <w:iCs/>
    </w:rPr>
  </w:style>
  <w:style w:type="character" w:customStyle="1" w:styleId="HTML-adressChar">
    <w:name w:val="HTML - adress Char"/>
    <w:basedOn w:val="Standardstycketeckensnitt"/>
    <w:link w:val="HTML-adress"/>
    <w:uiPriority w:val="99"/>
    <w:semiHidden/>
    <w:rsid w:val="00876D54"/>
    <w:rPr>
      <w:i/>
      <w:iCs/>
    </w:rPr>
  </w:style>
  <w:style w:type="paragraph" w:styleId="HTML-frformaterad">
    <w:name w:val="HTML Preformatted"/>
    <w:basedOn w:val="Normal"/>
    <w:link w:val="HTML-frformateradChar"/>
    <w:uiPriority w:val="99"/>
    <w:semiHidden/>
    <w:unhideWhenUsed/>
    <w:rsid w:val="00876D54"/>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76D54"/>
    <w:rPr>
      <w:rFonts w:ascii="Consolas" w:hAnsi="Consolas"/>
      <w:sz w:val="20"/>
      <w:szCs w:val="20"/>
    </w:rPr>
  </w:style>
  <w:style w:type="paragraph" w:styleId="Index1">
    <w:name w:val="index 1"/>
    <w:basedOn w:val="Normal"/>
    <w:next w:val="Normal"/>
    <w:autoRedefine/>
    <w:uiPriority w:val="99"/>
    <w:semiHidden/>
    <w:unhideWhenUsed/>
    <w:rsid w:val="00876D54"/>
    <w:pPr>
      <w:spacing w:after="0" w:line="240" w:lineRule="auto"/>
      <w:ind w:left="250" w:hanging="250"/>
    </w:pPr>
  </w:style>
  <w:style w:type="paragraph" w:styleId="Index2">
    <w:name w:val="index 2"/>
    <w:basedOn w:val="Normal"/>
    <w:next w:val="Normal"/>
    <w:autoRedefine/>
    <w:uiPriority w:val="99"/>
    <w:semiHidden/>
    <w:unhideWhenUsed/>
    <w:rsid w:val="00876D54"/>
    <w:pPr>
      <w:spacing w:after="0" w:line="240" w:lineRule="auto"/>
      <w:ind w:left="500" w:hanging="250"/>
    </w:pPr>
  </w:style>
  <w:style w:type="paragraph" w:styleId="Index3">
    <w:name w:val="index 3"/>
    <w:basedOn w:val="Normal"/>
    <w:next w:val="Normal"/>
    <w:autoRedefine/>
    <w:uiPriority w:val="99"/>
    <w:semiHidden/>
    <w:unhideWhenUsed/>
    <w:rsid w:val="00876D54"/>
    <w:pPr>
      <w:spacing w:after="0" w:line="240" w:lineRule="auto"/>
      <w:ind w:left="750" w:hanging="250"/>
    </w:pPr>
  </w:style>
  <w:style w:type="paragraph" w:styleId="Index4">
    <w:name w:val="index 4"/>
    <w:basedOn w:val="Normal"/>
    <w:next w:val="Normal"/>
    <w:autoRedefine/>
    <w:uiPriority w:val="99"/>
    <w:semiHidden/>
    <w:unhideWhenUsed/>
    <w:rsid w:val="00876D54"/>
    <w:pPr>
      <w:spacing w:after="0" w:line="240" w:lineRule="auto"/>
      <w:ind w:left="1000" w:hanging="250"/>
    </w:pPr>
  </w:style>
  <w:style w:type="paragraph" w:styleId="Index5">
    <w:name w:val="index 5"/>
    <w:basedOn w:val="Normal"/>
    <w:next w:val="Normal"/>
    <w:autoRedefine/>
    <w:uiPriority w:val="99"/>
    <w:semiHidden/>
    <w:unhideWhenUsed/>
    <w:rsid w:val="00876D54"/>
    <w:pPr>
      <w:spacing w:after="0" w:line="240" w:lineRule="auto"/>
      <w:ind w:left="1250" w:hanging="250"/>
    </w:pPr>
  </w:style>
  <w:style w:type="paragraph" w:styleId="Index6">
    <w:name w:val="index 6"/>
    <w:basedOn w:val="Normal"/>
    <w:next w:val="Normal"/>
    <w:autoRedefine/>
    <w:uiPriority w:val="99"/>
    <w:semiHidden/>
    <w:unhideWhenUsed/>
    <w:rsid w:val="00876D54"/>
    <w:pPr>
      <w:spacing w:after="0" w:line="240" w:lineRule="auto"/>
      <w:ind w:left="1500" w:hanging="250"/>
    </w:pPr>
  </w:style>
  <w:style w:type="paragraph" w:styleId="Index7">
    <w:name w:val="index 7"/>
    <w:basedOn w:val="Normal"/>
    <w:next w:val="Normal"/>
    <w:autoRedefine/>
    <w:uiPriority w:val="99"/>
    <w:semiHidden/>
    <w:unhideWhenUsed/>
    <w:rsid w:val="00876D54"/>
    <w:pPr>
      <w:spacing w:after="0" w:line="240" w:lineRule="auto"/>
      <w:ind w:left="1750" w:hanging="250"/>
    </w:pPr>
  </w:style>
  <w:style w:type="paragraph" w:styleId="Index8">
    <w:name w:val="index 8"/>
    <w:basedOn w:val="Normal"/>
    <w:next w:val="Normal"/>
    <w:autoRedefine/>
    <w:uiPriority w:val="99"/>
    <w:semiHidden/>
    <w:unhideWhenUsed/>
    <w:rsid w:val="00876D54"/>
    <w:pPr>
      <w:spacing w:after="0" w:line="240" w:lineRule="auto"/>
      <w:ind w:left="2000" w:hanging="250"/>
    </w:pPr>
  </w:style>
  <w:style w:type="paragraph" w:styleId="Index9">
    <w:name w:val="index 9"/>
    <w:basedOn w:val="Normal"/>
    <w:next w:val="Normal"/>
    <w:autoRedefine/>
    <w:uiPriority w:val="99"/>
    <w:semiHidden/>
    <w:unhideWhenUsed/>
    <w:rsid w:val="00876D54"/>
    <w:pPr>
      <w:spacing w:after="0" w:line="240" w:lineRule="auto"/>
      <w:ind w:left="2250" w:hanging="250"/>
    </w:pPr>
  </w:style>
  <w:style w:type="paragraph" w:styleId="Indexrubrik">
    <w:name w:val="index heading"/>
    <w:basedOn w:val="Normal"/>
    <w:next w:val="Index1"/>
    <w:uiPriority w:val="99"/>
    <w:semiHidden/>
    <w:unhideWhenUsed/>
    <w:rsid w:val="00876D54"/>
    <w:rPr>
      <w:rFonts w:asciiTheme="majorHAnsi" w:eastAsiaTheme="majorEastAsia" w:hAnsiTheme="majorHAnsi" w:cstheme="majorBidi"/>
      <w:b/>
      <w:bCs/>
    </w:rPr>
  </w:style>
  <w:style w:type="paragraph" w:styleId="Indragetstycke">
    <w:name w:val="Block Text"/>
    <w:basedOn w:val="Normal"/>
    <w:uiPriority w:val="99"/>
    <w:semiHidden/>
    <w:unhideWhenUsed/>
    <w:rsid w:val="00876D54"/>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876D54"/>
    <w:pPr>
      <w:spacing w:after="0" w:line="240" w:lineRule="auto"/>
    </w:pPr>
  </w:style>
  <w:style w:type="paragraph" w:styleId="Inledning">
    <w:name w:val="Salutation"/>
    <w:basedOn w:val="Normal"/>
    <w:next w:val="Normal"/>
    <w:link w:val="InledningChar"/>
    <w:uiPriority w:val="99"/>
    <w:semiHidden/>
    <w:unhideWhenUsed/>
    <w:rsid w:val="00876D54"/>
  </w:style>
  <w:style w:type="character" w:customStyle="1" w:styleId="InledningChar">
    <w:name w:val="Inledning Char"/>
    <w:basedOn w:val="Standardstycketeckensnitt"/>
    <w:link w:val="Inledning"/>
    <w:uiPriority w:val="99"/>
    <w:semiHidden/>
    <w:rsid w:val="00876D54"/>
  </w:style>
  <w:style w:type="paragraph" w:styleId="Innehll4">
    <w:name w:val="toc 4"/>
    <w:basedOn w:val="Normal"/>
    <w:next w:val="Normal"/>
    <w:autoRedefine/>
    <w:uiPriority w:val="39"/>
    <w:semiHidden/>
    <w:unhideWhenUsed/>
    <w:rsid w:val="00876D54"/>
    <w:pPr>
      <w:spacing w:after="100"/>
      <w:ind w:left="750"/>
    </w:pPr>
  </w:style>
  <w:style w:type="paragraph" w:styleId="Innehll5">
    <w:name w:val="toc 5"/>
    <w:basedOn w:val="Normal"/>
    <w:next w:val="Normal"/>
    <w:autoRedefine/>
    <w:uiPriority w:val="39"/>
    <w:semiHidden/>
    <w:unhideWhenUsed/>
    <w:rsid w:val="00876D54"/>
    <w:pPr>
      <w:spacing w:after="100"/>
      <w:ind w:left="1000"/>
    </w:pPr>
  </w:style>
  <w:style w:type="paragraph" w:styleId="Innehll6">
    <w:name w:val="toc 6"/>
    <w:basedOn w:val="Normal"/>
    <w:next w:val="Normal"/>
    <w:autoRedefine/>
    <w:uiPriority w:val="39"/>
    <w:semiHidden/>
    <w:unhideWhenUsed/>
    <w:rsid w:val="00876D54"/>
    <w:pPr>
      <w:spacing w:after="100"/>
      <w:ind w:left="1250"/>
    </w:pPr>
  </w:style>
  <w:style w:type="paragraph" w:styleId="Innehll7">
    <w:name w:val="toc 7"/>
    <w:basedOn w:val="Normal"/>
    <w:next w:val="Normal"/>
    <w:autoRedefine/>
    <w:uiPriority w:val="39"/>
    <w:semiHidden/>
    <w:unhideWhenUsed/>
    <w:rsid w:val="00876D54"/>
    <w:pPr>
      <w:spacing w:after="100"/>
      <w:ind w:left="1500"/>
    </w:pPr>
  </w:style>
  <w:style w:type="paragraph" w:styleId="Innehll8">
    <w:name w:val="toc 8"/>
    <w:basedOn w:val="Normal"/>
    <w:next w:val="Normal"/>
    <w:autoRedefine/>
    <w:uiPriority w:val="39"/>
    <w:semiHidden/>
    <w:unhideWhenUsed/>
    <w:rsid w:val="00876D54"/>
    <w:pPr>
      <w:spacing w:after="100"/>
      <w:ind w:left="1750"/>
    </w:pPr>
  </w:style>
  <w:style w:type="paragraph" w:styleId="Innehll9">
    <w:name w:val="toc 9"/>
    <w:basedOn w:val="Normal"/>
    <w:next w:val="Normal"/>
    <w:autoRedefine/>
    <w:uiPriority w:val="39"/>
    <w:semiHidden/>
    <w:unhideWhenUsed/>
    <w:rsid w:val="00876D54"/>
    <w:pPr>
      <w:spacing w:after="100"/>
      <w:ind w:left="2000"/>
    </w:pPr>
  </w:style>
  <w:style w:type="paragraph" w:styleId="Kommentarsmne">
    <w:name w:val="annotation subject"/>
    <w:basedOn w:val="Kommentarer"/>
    <w:next w:val="Kommentarer"/>
    <w:link w:val="KommentarsmneChar"/>
    <w:uiPriority w:val="99"/>
    <w:semiHidden/>
    <w:unhideWhenUsed/>
    <w:rsid w:val="00876D54"/>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876D54"/>
    <w:rPr>
      <w:rFonts w:eastAsia="Times New Roman" w:cs="Times New Roman"/>
      <w:b/>
      <w:bCs/>
      <w:sz w:val="20"/>
      <w:szCs w:val="20"/>
    </w:rPr>
  </w:style>
  <w:style w:type="paragraph" w:styleId="Lista">
    <w:name w:val="List"/>
    <w:basedOn w:val="Normal"/>
    <w:uiPriority w:val="99"/>
    <w:semiHidden/>
    <w:unhideWhenUsed/>
    <w:rsid w:val="00876D54"/>
    <w:pPr>
      <w:ind w:left="283" w:hanging="283"/>
      <w:contextualSpacing/>
    </w:pPr>
  </w:style>
  <w:style w:type="paragraph" w:styleId="Lista2">
    <w:name w:val="List 2"/>
    <w:basedOn w:val="Normal"/>
    <w:uiPriority w:val="99"/>
    <w:semiHidden/>
    <w:unhideWhenUsed/>
    <w:rsid w:val="00876D54"/>
    <w:pPr>
      <w:ind w:left="566" w:hanging="283"/>
      <w:contextualSpacing/>
    </w:pPr>
  </w:style>
  <w:style w:type="paragraph" w:styleId="Lista3">
    <w:name w:val="List 3"/>
    <w:basedOn w:val="Normal"/>
    <w:uiPriority w:val="99"/>
    <w:semiHidden/>
    <w:unhideWhenUsed/>
    <w:rsid w:val="00876D54"/>
    <w:pPr>
      <w:ind w:left="849" w:hanging="283"/>
      <w:contextualSpacing/>
    </w:pPr>
  </w:style>
  <w:style w:type="paragraph" w:styleId="Lista4">
    <w:name w:val="List 4"/>
    <w:basedOn w:val="Normal"/>
    <w:uiPriority w:val="99"/>
    <w:semiHidden/>
    <w:unhideWhenUsed/>
    <w:rsid w:val="00876D54"/>
    <w:pPr>
      <w:ind w:left="1132" w:hanging="283"/>
      <w:contextualSpacing/>
    </w:pPr>
  </w:style>
  <w:style w:type="paragraph" w:styleId="Lista5">
    <w:name w:val="List 5"/>
    <w:basedOn w:val="Normal"/>
    <w:uiPriority w:val="99"/>
    <w:semiHidden/>
    <w:unhideWhenUsed/>
    <w:rsid w:val="00876D54"/>
    <w:pPr>
      <w:ind w:left="1415" w:hanging="283"/>
      <w:contextualSpacing/>
    </w:pPr>
  </w:style>
  <w:style w:type="paragraph" w:styleId="Listafortstt">
    <w:name w:val="List Continue"/>
    <w:basedOn w:val="Normal"/>
    <w:uiPriority w:val="99"/>
    <w:semiHidden/>
    <w:unhideWhenUsed/>
    <w:rsid w:val="00876D54"/>
    <w:pPr>
      <w:spacing w:after="120"/>
      <w:ind w:left="283"/>
      <w:contextualSpacing/>
    </w:pPr>
  </w:style>
  <w:style w:type="paragraph" w:styleId="Listafortstt2">
    <w:name w:val="List Continue 2"/>
    <w:basedOn w:val="Normal"/>
    <w:uiPriority w:val="99"/>
    <w:semiHidden/>
    <w:unhideWhenUsed/>
    <w:rsid w:val="00876D54"/>
    <w:pPr>
      <w:spacing w:after="120"/>
      <w:ind w:left="566"/>
      <w:contextualSpacing/>
    </w:pPr>
  </w:style>
  <w:style w:type="paragraph" w:styleId="Listafortstt3">
    <w:name w:val="List Continue 3"/>
    <w:basedOn w:val="Normal"/>
    <w:uiPriority w:val="99"/>
    <w:semiHidden/>
    <w:unhideWhenUsed/>
    <w:rsid w:val="00876D54"/>
    <w:pPr>
      <w:spacing w:after="120"/>
      <w:ind w:left="849"/>
      <w:contextualSpacing/>
    </w:pPr>
  </w:style>
  <w:style w:type="paragraph" w:styleId="Listafortstt4">
    <w:name w:val="List Continue 4"/>
    <w:basedOn w:val="Normal"/>
    <w:uiPriority w:val="99"/>
    <w:semiHidden/>
    <w:unhideWhenUsed/>
    <w:rsid w:val="00876D54"/>
    <w:pPr>
      <w:spacing w:after="120"/>
      <w:ind w:left="1132"/>
      <w:contextualSpacing/>
    </w:pPr>
  </w:style>
  <w:style w:type="paragraph" w:styleId="Listafortstt5">
    <w:name w:val="List Continue 5"/>
    <w:basedOn w:val="Normal"/>
    <w:uiPriority w:val="99"/>
    <w:semiHidden/>
    <w:unhideWhenUsed/>
    <w:rsid w:val="00876D54"/>
    <w:pPr>
      <w:spacing w:after="120"/>
      <w:ind w:left="1415"/>
      <w:contextualSpacing/>
    </w:pPr>
  </w:style>
  <w:style w:type="paragraph" w:styleId="Liststycke">
    <w:name w:val="List Paragraph"/>
    <w:basedOn w:val="Normal"/>
    <w:uiPriority w:val="34"/>
    <w:qFormat/>
    <w:rsid w:val="00876D54"/>
    <w:pPr>
      <w:ind w:left="720"/>
      <w:contextualSpacing/>
    </w:pPr>
  </w:style>
  <w:style w:type="paragraph" w:styleId="Litteraturfrteckning">
    <w:name w:val="Bibliography"/>
    <w:basedOn w:val="Normal"/>
    <w:next w:val="Normal"/>
    <w:uiPriority w:val="37"/>
    <w:semiHidden/>
    <w:unhideWhenUsed/>
    <w:rsid w:val="00876D54"/>
  </w:style>
  <w:style w:type="paragraph" w:styleId="Makrotext">
    <w:name w:val="macro"/>
    <w:link w:val="MakrotextChar"/>
    <w:uiPriority w:val="99"/>
    <w:semiHidden/>
    <w:unhideWhenUsed/>
    <w:rsid w:val="00876D5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76D54"/>
    <w:rPr>
      <w:rFonts w:ascii="Consolas" w:hAnsi="Consolas"/>
      <w:sz w:val="20"/>
      <w:szCs w:val="20"/>
    </w:rPr>
  </w:style>
  <w:style w:type="paragraph" w:styleId="Meddelanderubrik">
    <w:name w:val="Message Header"/>
    <w:basedOn w:val="Normal"/>
    <w:link w:val="MeddelanderubrikChar"/>
    <w:uiPriority w:val="99"/>
    <w:semiHidden/>
    <w:unhideWhenUsed/>
    <w:rsid w:val="00876D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76D54"/>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876D54"/>
    <w:rPr>
      <w:rFonts w:ascii="Times New Roman" w:hAnsi="Times New Roman" w:cs="Times New Roman"/>
      <w:sz w:val="24"/>
      <w:szCs w:val="24"/>
    </w:rPr>
  </w:style>
  <w:style w:type="paragraph" w:styleId="Normaltindrag">
    <w:name w:val="Normal Indent"/>
    <w:basedOn w:val="Normal"/>
    <w:uiPriority w:val="99"/>
    <w:semiHidden/>
    <w:unhideWhenUsed/>
    <w:rsid w:val="00876D54"/>
    <w:pPr>
      <w:ind w:left="1304"/>
    </w:pPr>
  </w:style>
  <w:style w:type="paragraph" w:styleId="Numreradlista4">
    <w:name w:val="List Number 4"/>
    <w:basedOn w:val="Normal"/>
    <w:uiPriority w:val="99"/>
    <w:semiHidden/>
    <w:unhideWhenUsed/>
    <w:rsid w:val="00876D54"/>
    <w:pPr>
      <w:numPr>
        <w:numId w:val="36"/>
      </w:numPr>
      <w:contextualSpacing/>
    </w:pPr>
  </w:style>
  <w:style w:type="paragraph" w:styleId="Numreradlista5">
    <w:name w:val="List Number 5"/>
    <w:basedOn w:val="Normal"/>
    <w:uiPriority w:val="99"/>
    <w:semiHidden/>
    <w:unhideWhenUsed/>
    <w:rsid w:val="00876D54"/>
    <w:pPr>
      <w:numPr>
        <w:numId w:val="37"/>
      </w:numPr>
      <w:contextualSpacing/>
    </w:pPr>
  </w:style>
  <w:style w:type="paragraph" w:styleId="Oformateradtext">
    <w:name w:val="Plain Text"/>
    <w:basedOn w:val="Normal"/>
    <w:link w:val="OformateradtextChar"/>
    <w:uiPriority w:val="99"/>
    <w:semiHidden/>
    <w:unhideWhenUsed/>
    <w:rsid w:val="00876D54"/>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76D54"/>
    <w:rPr>
      <w:rFonts w:ascii="Consolas" w:hAnsi="Consolas"/>
      <w:sz w:val="21"/>
      <w:szCs w:val="21"/>
    </w:rPr>
  </w:style>
  <w:style w:type="paragraph" w:styleId="Punktlista4">
    <w:name w:val="List Bullet 4"/>
    <w:basedOn w:val="Normal"/>
    <w:uiPriority w:val="99"/>
    <w:semiHidden/>
    <w:unhideWhenUsed/>
    <w:rsid w:val="00876D54"/>
    <w:pPr>
      <w:numPr>
        <w:numId w:val="38"/>
      </w:numPr>
      <w:contextualSpacing/>
    </w:pPr>
  </w:style>
  <w:style w:type="paragraph" w:styleId="Punktlista5">
    <w:name w:val="List Bullet 5"/>
    <w:basedOn w:val="Normal"/>
    <w:uiPriority w:val="99"/>
    <w:semiHidden/>
    <w:unhideWhenUsed/>
    <w:rsid w:val="00876D54"/>
    <w:pPr>
      <w:numPr>
        <w:numId w:val="39"/>
      </w:numPr>
      <w:contextualSpacing/>
    </w:pPr>
  </w:style>
  <w:style w:type="character" w:customStyle="1" w:styleId="Rubrik6Char">
    <w:name w:val="Rubrik 6 Char"/>
    <w:basedOn w:val="Standardstycketeckensnitt"/>
    <w:link w:val="Rubrik6"/>
    <w:uiPriority w:val="9"/>
    <w:semiHidden/>
    <w:rsid w:val="00876D54"/>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876D5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876D5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876D54"/>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876D54"/>
    <w:pPr>
      <w:spacing w:after="0" w:line="240" w:lineRule="auto"/>
      <w:ind w:left="4252"/>
    </w:pPr>
  </w:style>
  <w:style w:type="character" w:customStyle="1" w:styleId="SignaturChar">
    <w:name w:val="Signatur Char"/>
    <w:basedOn w:val="Standardstycketeckensnitt"/>
    <w:link w:val="Signatur"/>
    <w:uiPriority w:val="99"/>
    <w:semiHidden/>
    <w:rsid w:val="00876D54"/>
  </w:style>
  <w:style w:type="paragraph" w:styleId="Slutkommentar">
    <w:name w:val="endnote text"/>
    <w:basedOn w:val="Normal"/>
    <w:link w:val="SlutkommentarChar"/>
    <w:uiPriority w:val="99"/>
    <w:semiHidden/>
    <w:unhideWhenUsed/>
    <w:rsid w:val="00876D5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876D54"/>
    <w:rPr>
      <w:sz w:val="20"/>
      <w:szCs w:val="20"/>
    </w:rPr>
  </w:style>
  <w:style w:type="paragraph" w:styleId="Starktcitat">
    <w:name w:val="Intense Quote"/>
    <w:basedOn w:val="Normal"/>
    <w:next w:val="Normal"/>
    <w:link w:val="StarktcitatChar"/>
    <w:uiPriority w:val="30"/>
    <w:semiHidden/>
    <w:qFormat/>
    <w:rsid w:val="00876D54"/>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876D54"/>
    <w:rPr>
      <w:b/>
      <w:bCs/>
      <w:i/>
      <w:iCs/>
      <w:color w:val="1A3050" w:themeColor="accent1"/>
    </w:rPr>
  </w:style>
  <w:style w:type="paragraph" w:styleId="Underrubrik">
    <w:name w:val="Subtitle"/>
    <w:basedOn w:val="Normal"/>
    <w:next w:val="Normal"/>
    <w:link w:val="UnderrubrikChar"/>
    <w:uiPriority w:val="11"/>
    <w:semiHidden/>
    <w:qFormat/>
    <w:rsid w:val="00876D54"/>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876D54"/>
    <w:rPr>
      <w:rFonts w:asciiTheme="majorHAnsi" w:eastAsiaTheme="majorEastAsia" w:hAnsiTheme="majorHAnsi" w:cstheme="majorBidi"/>
      <w:i/>
      <w:iCs/>
      <w:color w:val="1A3050" w:themeColor="accent1"/>
      <w:spacing w:val="15"/>
      <w:sz w:val="24"/>
      <w:szCs w:val="24"/>
    </w:rPr>
  </w:style>
  <w:style w:type="paragraph" w:customStyle="1" w:styleId="RKnormal">
    <w:name w:val="RKnormal"/>
    <w:basedOn w:val="Normal"/>
    <w:link w:val="RKnormalChar"/>
    <w:uiPriority w:val="99"/>
    <w:qFormat/>
    <w:rsid w:val="00F315A9"/>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uiPriority w:val="99"/>
    <w:locked/>
    <w:rsid w:val="00F315A9"/>
    <w:rPr>
      <w:rFonts w:ascii="OrigGarmnd BT" w:eastAsia="Times New Roman" w:hAnsi="OrigGarmnd BT" w:cs="Times New Roman"/>
      <w:sz w:val="24"/>
      <w:szCs w:val="20"/>
    </w:rPr>
  </w:style>
  <w:style w:type="paragraph" w:customStyle="1" w:styleId="Dash">
    <w:name w:val="Dash"/>
    <w:basedOn w:val="Normal"/>
    <w:rsid w:val="00B7112B"/>
    <w:pPr>
      <w:numPr>
        <w:numId w:val="45"/>
      </w:numPr>
      <w:spacing w:before="200" w:after="0" w:line="240" w:lineRule="auto"/>
    </w:pPr>
    <w:rPr>
      <w:rFonts w:ascii="Times New Roman" w:hAnsi="Times New Roman" w:cs="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54460">
      <w:bodyDiv w:val="1"/>
      <w:marLeft w:val="0"/>
      <w:marRight w:val="0"/>
      <w:marTop w:val="0"/>
      <w:marBottom w:val="0"/>
      <w:divBdr>
        <w:top w:val="none" w:sz="0" w:space="0" w:color="auto"/>
        <w:left w:val="none" w:sz="0" w:space="0" w:color="auto"/>
        <w:bottom w:val="none" w:sz="0" w:space="0" w:color="auto"/>
        <w:right w:val="none" w:sz="0" w:space="0" w:color="auto"/>
      </w:divBdr>
    </w:div>
    <w:div w:id="175331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2017-01-30T00:00:00</HeaderDate>
    <Office/>
    <Dnr>SB2016/</Dnr>
    <ParagrafNr/>
    <DocumentTitle/>
    <VisitingAddress/>
    <Extra1>rådet</Extra1>
    <Extra2/>
    <Extra3/>
    <Number/>
    <Recipient/>
    <SenderText/>
    <DocNumber/>
    <Doclanguage>1053</Doclanguage>
    <Appendix/>
    <LogotypeName>RK_LOGO_SV_BW.png</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8C0-482A-4D3E-B3A8-D0742F241C93}">
  <ds:schemaRefs>
    <ds:schemaRef ds:uri="http://lp/documentinfo/RK"/>
  </ds:schemaRefs>
</ds:datastoreItem>
</file>

<file path=customXml/itemProps2.xml><?xml version="1.0" encoding="utf-8"?>
<ds:datastoreItem xmlns:ds="http://schemas.openxmlformats.org/officeDocument/2006/customXml" ds:itemID="{57B282E9-6A9A-4976-A576-5E6DCBDF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2</TotalTime>
  <Pages>4</Pages>
  <Words>459</Words>
  <Characters>2418</Characters>
  <Application>Microsoft Office Word</Application>
  <DocSecurity>4</DocSecurity>
  <Lines>89</Lines>
  <Paragraphs>53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Hagström</dc:creator>
  <cp:lastModifiedBy>Sanna Helsing</cp:lastModifiedBy>
  <cp:revision>2</cp:revision>
  <dcterms:created xsi:type="dcterms:W3CDTF">2017-01-30T11:51:00Z</dcterms:created>
  <dcterms:modified xsi:type="dcterms:W3CDTF">2017-01-30T11:51:00Z</dcterms:modified>
</cp:coreProperties>
</file>