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77A94" w14:textId="77777777" w:rsidR="00F325FA" w:rsidRDefault="00F325FA" w:rsidP="00F325FA">
      <w:pPr>
        <w:pStyle w:val="Rubrik"/>
      </w:pPr>
      <w:r>
        <w:t xml:space="preserve">Svar på fråga </w:t>
      </w:r>
      <w:r w:rsidRPr="007E0669">
        <w:t>2017/18:</w:t>
      </w:r>
      <w:r>
        <w:t>1340 av Betty Malmberg (M)</w:t>
      </w:r>
      <w:r>
        <w:br/>
      </w:r>
      <w:r w:rsidR="00EE5386">
        <w:t>Indexering av drivmedelsskatten</w:t>
      </w:r>
    </w:p>
    <w:p w14:paraId="3776309F" w14:textId="7E0603D1" w:rsidR="00F325FA" w:rsidRDefault="00EE5386" w:rsidP="00EE5386">
      <w:pPr>
        <w:pStyle w:val="Brdtext"/>
      </w:pPr>
      <w:r>
        <w:t>Betty Malmberg</w:t>
      </w:r>
      <w:r w:rsidR="00F325FA">
        <w:t xml:space="preserve"> har frågat mig </w:t>
      </w:r>
      <w:r>
        <w:t>vilka åtgärder jag tänker vidta för att boende på landsbygd inte ska drabbas så hårt av de höga drivmedelsskatterna och om jag är beredd att slopa indexering</w:t>
      </w:r>
      <w:r w:rsidR="00D525A8">
        <w:t>en av bensin- och dieselskatten.</w:t>
      </w:r>
    </w:p>
    <w:p w14:paraId="69677264" w14:textId="6787A447" w:rsidR="003735E4" w:rsidRDefault="003735E4" w:rsidP="003735E4">
      <w:pPr>
        <w:pStyle w:val="Normalwebb"/>
        <w:shd w:val="clear" w:color="auto" w:fill="FFFFFF"/>
        <w:rPr>
          <w:rFonts w:asciiTheme="minorHAnsi" w:hAnsiTheme="minorHAnsi" w:cstheme="minorBidi"/>
          <w:sz w:val="25"/>
          <w:szCs w:val="25"/>
        </w:rPr>
      </w:pPr>
      <w:r w:rsidRPr="003735E4">
        <w:rPr>
          <w:rFonts w:asciiTheme="minorHAnsi" w:hAnsiTheme="minorHAnsi" w:cstheme="minorBidi"/>
          <w:sz w:val="25"/>
          <w:szCs w:val="25"/>
        </w:rPr>
        <w:t>Vi ärvde ett budgetunderskott i en tid n</w:t>
      </w:r>
      <w:r>
        <w:rPr>
          <w:rFonts w:asciiTheme="minorHAnsi" w:hAnsiTheme="minorHAnsi" w:cstheme="minorBidi"/>
          <w:sz w:val="25"/>
          <w:szCs w:val="25"/>
        </w:rPr>
        <w:t xml:space="preserve">är det fanns ett stort behov av </w:t>
      </w:r>
      <w:r w:rsidRPr="003735E4">
        <w:rPr>
          <w:rFonts w:asciiTheme="minorHAnsi" w:hAnsiTheme="minorHAnsi" w:cstheme="minorBidi"/>
          <w:sz w:val="25"/>
          <w:szCs w:val="25"/>
        </w:rPr>
        <w:t>gemensamma investeringar. Investeringarna behövde finansieras och då behövde vissa av skatterna justeras. Drivmedelsskatten har varit indexerad under de senaste 20 åren, men indexering</w:t>
      </w:r>
      <w:r>
        <w:rPr>
          <w:rFonts w:asciiTheme="minorHAnsi" w:hAnsiTheme="minorHAnsi" w:cstheme="minorBidi"/>
          <w:sz w:val="25"/>
          <w:szCs w:val="25"/>
        </w:rPr>
        <w:t xml:space="preserve">en har inte tagit hänsyn till </w:t>
      </w:r>
      <w:r w:rsidRPr="003735E4">
        <w:rPr>
          <w:rFonts w:asciiTheme="minorHAnsi" w:hAnsiTheme="minorHAnsi" w:cstheme="minorBidi"/>
          <w:sz w:val="25"/>
          <w:szCs w:val="25"/>
        </w:rPr>
        <w:t xml:space="preserve">utvecklingen av BNP. Regeringen konstaterade att ökningen av KPI hade varit måttlig under åren innan regeländringen, medan tillväxten i BNP och de reala inkomstökningarna i samhället varit betydligt högre. För att den miljöstyrande effekten inte skulle urholkas, såg vi det i det läget som rimligt att den befintliga indexeringen av beskattningen av bensin och diesel kompletterades med ett schabloniserat tillägg om två procentenheter, för att beakta utvecklingen av BNP. </w:t>
      </w:r>
      <w:r w:rsidR="00C958C6">
        <w:rPr>
          <w:rFonts w:asciiTheme="minorHAnsi" w:hAnsiTheme="minorHAnsi" w:cstheme="minorBidi"/>
          <w:sz w:val="25"/>
          <w:szCs w:val="25"/>
        </w:rPr>
        <w:t>På samma sätt som brytpunkten för statlig inkomstskatt är indexerad.</w:t>
      </w:r>
    </w:p>
    <w:p w14:paraId="2B3125CE" w14:textId="6110798C" w:rsidR="003735E4" w:rsidRDefault="003735E4" w:rsidP="003735E4">
      <w:pPr>
        <w:pStyle w:val="Normalwebb"/>
        <w:shd w:val="clear" w:color="auto" w:fill="FFFFFF"/>
        <w:rPr>
          <w:rFonts w:asciiTheme="minorHAnsi" w:hAnsiTheme="minorHAnsi" w:cstheme="minorBidi"/>
          <w:sz w:val="25"/>
          <w:szCs w:val="25"/>
        </w:rPr>
      </w:pPr>
      <w:r w:rsidRPr="003735E4">
        <w:rPr>
          <w:rFonts w:asciiTheme="minorHAnsi" w:hAnsiTheme="minorHAnsi" w:cstheme="minorBidi"/>
          <w:sz w:val="25"/>
          <w:szCs w:val="25"/>
        </w:rPr>
        <w:t xml:space="preserve">Regeringen har samtidigt gjort ansträngningar för att hitta andra åtgärder än skatteåtgärder för att uppnå de nationella målen om minskade utsläpp från transportsektorn. Därför föreslog regeringen i budgetpropositionen för 2018 ett bränslebyte som innebär att miljövänliga bränslen ska blandas in i fossilfria bränslen. När reduktionsplikten införs den 1 juni 2018 justeras beräkningsgrunderna för den koldioxidskatt som tas ut på bränslen inom plikten. Koldioxidskatten för bensin och diesel justeras med beaktande av den andel biodrivmedel som följer av reduktionsplikten. Även energiskattesatserna på bensin respektive diesel sänks fr.o.m. den 1 juli i år. </w:t>
      </w:r>
      <w:r w:rsidRPr="003735E4">
        <w:rPr>
          <w:rFonts w:asciiTheme="minorHAnsi" w:hAnsiTheme="minorHAnsi" w:cstheme="minorBidi"/>
          <w:sz w:val="25"/>
          <w:szCs w:val="25"/>
        </w:rPr>
        <w:lastRenderedPageBreak/>
        <w:t>Anledningen är att reduktionsplikt kombinerat med dagens</w:t>
      </w:r>
      <w:r>
        <w:rPr>
          <w:rFonts w:asciiTheme="minorHAnsi" w:hAnsiTheme="minorHAnsi" w:cstheme="minorBidi"/>
          <w:sz w:val="25"/>
          <w:szCs w:val="25"/>
        </w:rPr>
        <w:t xml:space="preserve"> </w:t>
      </w:r>
      <w:r w:rsidRPr="003735E4">
        <w:rPr>
          <w:rFonts w:asciiTheme="minorHAnsi" w:hAnsiTheme="minorHAnsi" w:cstheme="minorBidi"/>
          <w:sz w:val="25"/>
          <w:szCs w:val="25"/>
        </w:rPr>
        <w:t>energiskattesatser för bensin och diesel annars skulle ha lett till högre pris för dessa drivmedel vid pump. Koldioxidskattesatsen på bensin sänks med 9 öre per liter och på diesel med 110 öre per liter. Energiskattesatsen sänks med 21 öre per liter bensin och 31 öre per liter diesel. De nya reglerna träder i kraf</w:t>
      </w:r>
      <w:r>
        <w:rPr>
          <w:rFonts w:asciiTheme="minorHAnsi" w:hAnsiTheme="minorHAnsi" w:cstheme="minorBidi"/>
          <w:sz w:val="25"/>
          <w:szCs w:val="25"/>
        </w:rPr>
        <w:t>t den 1 juli 2018.</w:t>
      </w:r>
    </w:p>
    <w:p w14:paraId="4C04D15B" w14:textId="194BFCDE" w:rsidR="00BF6FD2" w:rsidRDefault="00BF6FD2" w:rsidP="003735E4">
      <w:pPr>
        <w:pStyle w:val="Normalwebb"/>
        <w:shd w:val="clear" w:color="auto" w:fill="FFFFFF"/>
        <w:rPr>
          <w:rFonts w:asciiTheme="minorHAnsi" w:hAnsiTheme="minorHAnsi" w:cstheme="minorBidi"/>
          <w:sz w:val="25"/>
          <w:szCs w:val="25"/>
        </w:rPr>
      </w:pPr>
      <w:r w:rsidRPr="00456D0F">
        <w:rPr>
          <w:rFonts w:asciiTheme="minorHAnsi" w:hAnsiTheme="minorHAnsi" w:cstheme="minorBidi"/>
          <w:sz w:val="25"/>
          <w:szCs w:val="25"/>
        </w:rPr>
        <w:t xml:space="preserve">När det gäller den demokratiska aspekten och </w:t>
      </w:r>
      <w:r>
        <w:rPr>
          <w:rFonts w:asciiTheme="minorHAnsi" w:hAnsiTheme="minorHAnsi" w:cstheme="minorBidi"/>
          <w:sz w:val="25"/>
          <w:szCs w:val="25"/>
        </w:rPr>
        <w:t>r</w:t>
      </w:r>
      <w:r w:rsidRPr="00456D0F">
        <w:rPr>
          <w:rFonts w:asciiTheme="minorHAnsi" w:hAnsiTheme="minorHAnsi" w:cstheme="minorBidi"/>
          <w:sz w:val="25"/>
          <w:szCs w:val="25"/>
        </w:rPr>
        <w:t>iksdage</w:t>
      </w:r>
      <w:r>
        <w:rPr>
          <w:rFonts w:asciiTheme="minorHAnsi" w:hAnsiTheme="minorHAnsi" w:cstheme="minorBidi"/>
          <w:sz w:val="25"/>
          <w:szCs w:val="25"/>
        </w:rPr>
        <w:t>ns möjlighet att påverka frågan</w:t>
      </w:r>
      <w:r w:rsidRPr="00456D0F">
        <w:rPr>
          <w:rFonts w:asciiTheme="minorHAnsi" w:hAnsiTheme="minorHAnsi" w:cstheme="minorBidi"/>
          <w:sz w:val="25"/>
          <w:szCs w:val="25"/>
        </w:rPr>
        <w:t xml:space="preserve"> är påståendet att lagstiftningen skulle vara odemokratisk något överraskande. </w:t>
      </w:r>
      <w:r w:rsidR="003735E4" w:rsidRPr="003735E4">
        <w:rPr>
          <w:rFonts w:asciiTheme="minorHAnsi" w:hAnsiTheme="minorHAnsi" w:cstheme="minorBidi"/>
          <w:sz w:val="25"/>
          <w:szCs w:val="25"/>
        </w:rPr>
        <w:t xml:space="preserve">Det är riksdagen som har fattat beslut om indexering av drivmedelsskatterna, både den indexering som beslutades för </w:t>
      </w:r>
      <w:r w:rsidR="003735E4">
        <w:rPr>
          <w:rFonts w:asciiTheme="minorHAnsi" w:hAnsiTheme="minorHAnsi" w:cstheme="minorBidi"/>
          <w:sz w:val="25"/>
          <w:szCs w:val="25"/>
        </w:rPr>
        <w:t xml:space="preserve">över </w:t>
      </w:r>
      <w:r w:rsidR="003735E4" w:rsidRPr="003735E4">
        <w:rPr>
          <w:rFonts w:asciiTheme="minorHAnsi" w:hAnsiTheme="minorHAnsi" w:cstheme="minorBidi"/>
          <w:sz w:val="25"/>
          <w:szCs w:val="25"/>
        </w:rPr>
        <w:t>20 år sedan och den som beslutades i budgetpropositionen för 2016.</w:t>
      </w:r>
      <w:r>
        <w:rPr>
          <w:rFonts w:asciiTheme="minorHAnsi" w:hAnsiTheme="minorHAnsi" w:cstheme="minorBidi"/>
          <w:sz w:val="25"/>
          <w:szCs w:val="25"/>
        </w:rPr>
        <w:t xml:space="preserve"> </w:t>
      </w:r>
      <w:r w:rsidRPr="00456D0F">
        <w:rPr>
          <w:rFonts w:asciiTheme="minorHAnsi" w:hAnsiTheme="minorHAnsi" w:cstheme="minorBidi"/>
          <w:sz w:val="25"/>
          <w:szCs w:val="25"/>
        </w:rPr>
        <w:t xml:space="preserve">Riksdagen har </w:t>
      </w:r>
      <w:r>
        <w:rPr>
          <w:rFonts w:asciiTheme="minorHAnsi" w:hAnsiTheme="minorHAnsi" w:cstheme="minorBidi"/>
          <w:sz w:val="25"/>
          <w:szCs w:val="25"/>
        </w:rPr>
        <w:t xml:space="preserve">också </w:t>
      </w:r>
      <w:r w:rsidRPr="00456D0F">
        <w:rPr>
          <w:rFonts w:asciiTheme="minorHAnsi" w:hAnsiTheme="minorHAnsi" w:cstheme="minorBidi"/>
          <w:sz w:val="25"/>
          <w:szCs w:val="25"/>
        </w:rPr>
        <w:t xml:space="preserve">möjlighet att på eget initiativ ändra lagar eller byta ut regeringar. Det är djupt oroväckande om en riksdagsledamot inte känner </w:t>
      </w:r>
      <w:r>
        <w:rPr>
          <w:rFonts w:asciiTheme="minorHAnsi" w:hAnsiTheme="minorHAnsi" w:cstheme="minorBidi"/>
          <w:sz w:val="25"/>
          <w:szCs w:val="25"/>
        </w:rPr>
        <w:t xml:space="preserve">till </w:t>
      </w:r>
      <w:r w:rsidRPr="00456D0F">
        <w:rPr>
          <w:rFonts w:asciiTheme="minorHAnsi" w:hAnsiTheme="minorHAnsi" w:cstheme="minorBidi"/>
          <w:sz w:val="25"/>
          <w:szCs w:val="25"/>
        </w:rPr>
        <w:t>sitt ansvar s</w:t>
      </w:r>
      <w:r>
        <w:rPr>
          <w:rFonts w:asciiTheme="minorHAnsi" w:hAnsiTheme="minorHAnsi" w:cstheme="minorBidi"/>
          <w:sz w:val="25"/>
          <w:szCs w:val="25"/>
        </w:rPr>
        <w:t xml:space="preserve">om ledamot i denna församling. </w:t>
      </w:r>
      <w:r w:rsidR="00C958C6">
        <w:rPr>
          <w:rFonts w:asciiTheme="minorHAnsi" w:hAnsiTheme="minorHAnsi" w:cstheme="minorBidi"/>
          <w:sz w:val="25"/>
          <w:szCs w:val="25"/>
        </w:rPr>
        <w:t xml:space="preserve">Frågan väcks också varför ledamoten inte har fört fram </w:t>
      </w:r>
      <w:r w:rsidR="00243453">
        <w:rPr>
          <w:rFonts w:asciiTheme="minorHAnsi" w:hAnsiTheme="minorHAnsi" w:cstheme="minorBidi"/>
          <w:sz w:val="25"/>
          <w:szCs w:val="25"/>
        </w:rPr>
        <w:t>samma synpunkt</w:t>
      </w:r>
      <w:r w:rsidR="00C958C6">
        <w:rPr>
          <w:rFonts w:asciiTheme="minorHAnsi" w:hAnsiTheme="minorHAnsi" w:cstheme="minorBidi"/>
          <w:sz w:val="25"/>
          <w:szCs w:val="25"/>
        </w:rPr>
        <w:t xml:space="preserve"> när det gäller brytpunkten för statlig inkomstskatt som</w:t>
      </w:r>
      <w:r w:rsidR="00243453">
        <w:rPr>
          <w:rFonts w:asciiTheme="minorHAnsi" w:hAnsiTheme="minorHAnsi" w:cstheme="minorBidi"/>
          <w:sz w:val="25"/>
          <w:szCs w:val="25"/>
        </w:rPr>
        <w:t xml:space="preserve"> har</w:t>
      </w:r>
      <w:r w:rsidR="00C958C6">
        <w:rPr>
          <w:rFonts w:asciiTheme="minorHAnsi" w:hAnsiTheme="minorHAnsi" w:cstheme="minorBidi"/>
          <w:sz w:val="25"/>
          <w:szCs w:val="25"/>
        </w:rPr>
        <w:t xml:space="preserve"> varit utformad på </w:t>
      </w:r>
      <w:r w:rsidR="00243453">
        <w:rPr>
          <w:rFonts w:asciiTheme="minorHAnsi" w:hAnsiTheme="minorHAnsi" w:cstheme="minorBidi"/>
          <w:sz w:val="25"/>
          <w:szCs w:val="25"/>
        </w:rPr>
        <w:t>detta</w:t>
      </w:r>
      <w:r w:rsidR="00C958C6">
        <w:rPr>
          <w:rFonts w:asciiTheme="minorHAnsi" w:hAnsiTheme="minorHAnsi" w:cstheme="minorBidi"/>
          <w:sz w:val="25"/>
          <w:szCs w:val="25"/>
        </w:rPr>
        <w:t xml:space="preserve"> sätt sedan skattereformen.</w:t>
      </w:r>
    </w:p>
    <w:p w14:paraId="742FB4B6" w14:textId="73AC7BC6" w:rsidR="00EE5386" w:rsidRPr="00EE5386" w:rsidRDefault="00123E59" w:rsidP="00EE5386">
      <w:pPr>
        <w:pStyle w:val="Normalwebb"/>
        <w:shd w:val="clear" w:color="auto" w:fill="FFFFFF"/>
        <w:rPr>
          <w:rFonts w:asciiTheme="minorHAnsi" w:hAnsiTheme="minorHAnsi" w:cstheme="minorBidi"/>
          <w:sz w:val="25"/>
          <w:szCs w:val="25"/>
        </w:rPr>
      </w:pPr>
      <w:r>
        <w:rPr>
          <w:rFonts w:asciiTheme="minorHAnsi" w:hAnsiTheme="minorHAnsi" w:cstheme="minorBidi"/>
          <w:sz w:val="25"/>
          <w:szCs w:val="25"/>
        </w:rPr>
        <w:t>Det</w:t>
      </w:r>
      <w:r w:rsidR="00EE5386" w:rsidRPr="00EE5386">
        <w:rPr>
          <w:rFonts w:asciiTheme="minorHAnsi" w:hAnsiTheme="minorHAnsi" w:cstheme="minorBidi"/>
          <w:sz w:val="25"/>
          <w:szCs w:val="25"/>
        </w:rPr>
        <w:t xml:space="preserve"> ska vara möjligt att kunna bo och verka i hela landet, även där kollektivtrafikalternativ saknas eller är begränsade.</w:t>
      </w:r>
      <w:r w:rsidR="00EE5386">
        <w:rPr>
          <w:rFonts w:asciiTheme="minorHAnsi" w:hAnsiTheme="minorHAnsi" w:cstheme="minorBidi"/>
          <w:sz w:val="25"/>
          <w:szCs w:val="25"/>
        </w:rPr>
        <w:t xml:space="preserve"> Regeringen har därför tillsatt en </w:t>
      </w:r>
      <w:r w:rsidR="00366DC8">
        <w:rPr>
          <w:rFonts w:asciiTheme="minorHAnsi" w:hAnsiTheme="minorHAnsi" w:cstheme="minorBidi"/>
          <w:sz w:val="25"/>
          <w:szCs w:val="25"/>
        </w:rPr>
        <w:t>kommitté</w:t>
      </w:r>
      <w:r w:rsidR="00EE5386">
        <w:rPr>
          <w:rFonts w:asciiTheme="minorHAnsi" w:hAnsiTheme="minorHAnsi" w:cstheme="minorBidi"/>
          <w:sz w:val="25"/>
          <w:szCs w:val="25"/>
        </w:rPr>
        <w:t xml:space="preserve"> för att se över r</w:t>
      </w:r>
      <w:r w:rsidR="00EE5386" w:rsidRPr="00EE5386">
        <w:rPr>
          <w:rFonts w:asciiTheme="minorHAnsi" w:hAnsiTheme="minorHAnsi" w:cstheme="minorBidi"/>
          <w:sz w:val="25"/>
          <w:szCs w:val="25"/>
        </w:rPr>
        <w:t>eseavdraget</w:t>
      </w:r>
      <w:r w:rsidR="00EE5386">
        <w:rPr>
          <w:rFonts w:asciiTheme="minorHAnsi" w:hAnsiTheme="minorHAnsi" w:cstheme="minorBidi"/>
          <w:sz w:val="25"/>
          <w:szCs w:val="25"/>
        </w:rPr>
        <w:t>. Översynen görs för</w:t>
      </w:r>
      <w:r w:rsidR="00EE5386" w:rsidRPr="00EE5386">
        <w:rPr>
          <w:rFonts w:asciiTheme="minorHAnsi" w:hAnsiTheme="minorHAnsi" w:cstheme="minorBidi"/>
          <w:sz w:val="25"/>
          <w:szCs w:val="25"/>
        </w:rPr>
        <w:t xml:space="preserve"> att underlätta för de som bor på landsbygden. En utgångspunkt för kommitténs arbete är att utforma regler som ska bidra till regionförstoring och därigenom underlätta rörligheten på arbetsmarknaden, samtidigt som utformningen bidrar till klimatmålet för transportsektorn 2030. </w:t>
      </w:r>
      <w:bookmarkStart w:id="0" w:name="_GoBack"/>
      <w:bookmarkEnd w:id="0"/>
    </w:p>
    <w:p w14:paraId="2F93DEC2" w14:textId="718D54E3" w:rsidR="00F325FA" w:rsidRDefault="00F325FA" w:rsidP="00F325FA">
      <w:pPr>
        <w:pStyle w:val="Brdtext"/>
      </w:pPr>
      <w:r>
        <w:t xml:space="preserve">Stockholm den </w:t>
      </w:r>
      <w:sdt>
        <w:sdtPr>
          <w:id w:val="-1225218591"/>
          <w:placeholder>
            <w:docPart w:val="309D120185FD47F197D875FA86DC1A63"/>
          </w:placeholder>
          <w:dataBinding w:prefixMappings="xmlns:ns0='http://lp/documentinfo/RK' " w:xpath="/ns0:DocumentInfo[1]/ns0:BaseInfo[1]/ns0:HeaderDate[1]" w:storeItemID="{F83DD4A0-5B0F-406E-BCE4-0760288DE575}"/>
          <w:date w:fullDate="2018-05-30T00:00:00Z">
            <w:dateFormat w:val="d MMMM yyyy"/>
            <w:lid w:val="sv-SE"/>
            <w:storeMappedDataAs w:val="dateTime"/>
            <w:calendar w:val="gregorian"/>
          </w:date>
        </w:sdtPr>
        <w:sdtEndPr/>
        <w:sdtContent>
          <w:r w:rsidR="004951A0">
            <w:t>30</w:t>
          </w:r>
          <w:r w:rsidR="00123E59">
            <w:t xml:space="preserve"> maj</w:t>
          </w:r>
          <w:r>
            <w:t xml:space="preserve"> 2018</w:t>
          </w:r>
        </w:sdtContent>
      </w:sdt>
    </w:p>
    <w:p w14:paraId="56D57C10" w14:textId="77777777" w:rsidR="00F325FA" w:rsidRDefault="00F325FA" w:rsidP="00F325FA">
      <w:pPr>
        <w:pStyle w:val="Brdtextutanavstnd"/>
      </w:pPr>
    </w:p>
    <w:p w14:paraId="57054582" w14:textId="77777777" w:rsidR="00F325FA" w:rsidRDefault="00F325FA" w:rsidP="00F325FA">
      <w:pPr>
        <w:pStyle w:val="Brdtextutanavstnd"/>
      </w:pPr>
    </w:p>
    <w:p w14:paraId="004861F3" w14:textId="77777777" w:rsidR="00F325FA" w:rsidRDefault="00F325FA" w:rsidP="00F325FA">
      <w:pPr>
        <w:pStyle w:val="Brdtextutanavstnd"/>
      </w:pPr>
    </w:p>
    <w:p w14:paraId="73E252F5" w14:textId="77777777" w:rsidR="00F325FA" w:rsidRDefault="00F325FA" w:rsidP="00F325FA">
      <w:pPr>
        <w:pStyle w:val="Brdtext"/>
      </w:pPr>
      <w:r>
        <w:t>Magdalena Andersson</w:t>
      </w:r>
    </w:p>
    <w:p w14:paraId="4C957D3C" w14:textId="77777777" w:rsidR="00F325FA" w:rsidRPr="00F325FA" w:rsidRDefault="00F325FA" w:rsidP="00F325FA">
      <w:pPr>
        <w:pStyle w:val="Brdtext"/>
      </w:pPr>
    </w:p>
    <w:p w14:paraId="1DF2552B" w14:textId="77777777" w:rsidR="00F325FA" w:rsidRDefault="00F325FA" w:rsidP="00E96532">
      <w:pPr>
        <w:pStyle w:val="Brdtext"/>
      </w:pPr>
    </w:p>
    <w:p w14:paraId="74BA1B73" w14:textId="77777777" w:rsidR="00B31BFB" w:rsidRPr="006273E4" w:rsidRDefault="00B31BFB" w:rsidP="00E96532">
      <w:pPr>
        <w:pStyle w:val="Brdtext"/>
      </w:pPr>
    </w:p>
    <w:sectPr w:rsidR="00B31BFB" w:rsidRPr="006273E4" w:rsidSect="00F325FA">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0315" w14:textId="77777777" w:rsidR="00853570" w:rsidRDefault="00853570" w:rsidP="00A87A54">
      <w:pPr>
        <w:spacing w:after="0" w:line="240" w:lineRule="auto"/>
      </w:pPr>
      <w:r>
        <w:separator/>
      </w:r>
    </w:p>
  </w:endnote>
  <w:endnote w:type="continuationSeparator" w:id="0">
    <w:p w14:paraId="6EEBD281" w14:textId="77777777" w:rsidR="00853570" w:rsidRDefault="00853570" w:rsidP="00A87A54">
      <w:pPr>
        <w:spacing w:after="0" w:line="240" w:lineRule="auto"/>
      </w:pPr>
      <w:r>
        <w:continuationSeparator/>
      </w:r>
    </w:p>
  </w:endnote>
  <w:endnote w:type="continuationNotice" w:id="1">
    <w:p w14:paraId="21A9A068" w14:textId="77777777" w:rsidR="00853570" w:rsidRDefault="00853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53570" w:rsidRPr="00347E11" w14:paraId="51260BBF" w14:textId="77777777" w:rsidTr="008504EB">
      <w:trPr>
        <w:trHeight w:val="227"/>
        <w:jc w:val="right"/>
      </w:trPr>
      <w:tc>
        <w:tcPr>
          <w:tcW w:w="708" w:type="dxa"/>
          <w:vAlign w:val="bottom"/>
        </w:tcPr>
        <w:p w14:paraId="206EAE6B" w14:textId="67B61BDB" w:rsidR="00853570" w:rsidRPr="00B62610" w:rsidRDefault="00853570"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4345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43453">
            <w:rPr>
              <w:rStyle w:val="Sidnummer"/>
              <w:noProof/>
            </w:rPr>
            <w:t>2</w:t>
          </w:r>
          <w:r>
            <w:rPr>
              <w:rStyle w:val="Sidnummer"/>
            </w:rPr>
            <w:fldChar w:fldCharType="end"/>
          </w:r>
          <w:r>
            <w:rPr>
              <w:rStyle w:val="Sidnummer"/>
            </w:rPr>
            <w:t>)</w:t>
          </w:r>
        </w:p>
      </w:tc>
    </w:tr>
    <w:tr w:rsidR="00853570" w:rsidRPr="00347E11" w14:paraId="2530C2B1" w14:textId="77777777" w:rsidTr="008504EB">
      <w:trPr>
        <w:trHeight w:val="850"/>
        <w:jc w:val="right"/>
      </w:trPr>
      <w:tc>
        <w:tcPr>
          <w:tcW w:w="708" w:type="dxa"/>
          <w:vAlign w:val="bottom"/>
        </w:tcPr>
        <w:p w14:paraId="3B9D862A" w14:textId="77777777" w:rsidR="00853570" w:rsidRPr="00347E11" w:rsidRDefault="00853570" w:rsidP="005606BC">
          <w:pPr>
            <w:pStyle w:val="Sidfot"/>
            <w:spacing w:line="276" w:lineRule="auto"/>
            <w:jc w:val="right"/>
          </w:pPr>
        </w:p>
      </w:tc>
    </w:tr>
  </w:tbl>
  <w:p w14:paraId="5AA9B413" w14:textId="77777777" w:rsidR="00853570" w:rsidRPr="005606BC" w:rsidRDefault="00853570"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853570" w:rsidRPr="00347E11" w14:paraId="0946267F" w14:textId="77777777" w:rsidTr="001F4302">
      <w:trPr>
        <w:trHeight w:val="510"/>
      </w:trPr>
      <w:tc>
        <w:tcPr>
          <w:tcW w:w="8525" w:type="dxa"/>
          <w:gridSpan w:val="2"/>
          <w:vAlign w:val="bottom"/>
        </w:tcPr>
        <w:p w14:paraId="3B38B35F" w14:textId="77777777" w:rsidR="00853570" w:rsidRPr="00347E11" w:rsidRDefault="00853570" w:rsidP="00347E11">
          <w:pPr>
            <w:pStyle w:val="Sidfot"/>
            <w:rPr>
              <w:sz w:val="8"/>
            </w:rPr>
          </w:pPr>
        </w:p>
      </w:tc>
    </w:tr>
    <w:tr w:rsidR="00853570" w:rsidRPr="00EE3C0F" w14:paraId="47065718" w14:textId="77777777" w:rsidTr="00C26068">
      <w:trPr>
        <w:trHeight w:val="227"/>
      </w:trPr>
      <w:tc>
        <w:tcPr>
          <w:tcW w:w="4074" w:type="dxa"/>
        </w:tcPr>
        <w:p w14:paraId="633F8796" w14:textId="77777777" w:rsidR="00853570" w:rsidRPr="00F53AEA" w:rsidRDefault="00853570" w:rsidP="00C26068">
          <w:pPr>
            <w:pStyle w:val="Sidfot"/>
            <w:spacing w:line="276" w:lineRule="auto"/>
          </w:pPr>
        </w:p>
      </w:tc>
      <w:tc>
        <w:tcPr>
          <w:tcW w:w="4451" w:type="dxa"/>
        </w:tcPr>
        <w:p w14:paraId="17418134" w14:textId="77777777" w:rsidR="00853570" w:rsidRPr="00F53AEA" w:rsidRDefault="00853570" w:rsidP="00F53AEA">
          <w:pPr>
            <w:pStyle w:val="Sidfot"/>
            <w:spacing w:line="276" w:lineRule="auto"/>
          </w:pPr>
        </w:p>
      </w:tc>
    </w:tr>
  </w:tbl>
  <w:p w14:paraId="59481E31" w14:textId="77777777" w:rsidR="00853570" w:rsidRPr="00EE3C0F" w:rsidRDefault="00853570">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88B74" w14:textId="77777777" w:rsidR="00853570" w:rsidRDefault="00853570" w:rsidP="00A87A54">
      <w:pPr>
        <w:spacing w:after="0" w:line="240" w:lineRule="auto"/>
      </w:pPr>
      <w:r>
        <w:separator/>
      </w:r>
    </w:p>
  </w:footnote>
  <w:footnote w:type="continuationSeparator" w:id="0">
    <w:p w14:paraId="4A1ADEB7" w14:textId="77777777" w:rsidR="00853570" w:rsidRDefault="00853570" w:rsidP="00A87A54">
      <w:pPr>
        <w:spacing w:after="0" w:line="240" w:lineRule="auto"/>
      </w:pPr>
      <w:r>
        <w:continuationSeparator/>
      </w:r>
    </w:p>
  </w:footnote>
  <w:footnote w:type="continuationNotice" w:id="1">
    <w:p w14:paraId="18006FC7" w14:textId="77777777" w:rsidR="00853570" w:rsidRDefault="008535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53570" w14:paraId="465893DC" w14:textId="77777777" w:rsidTr="00C93EBA">
      <w:trPr>
        <w:trHeight w:val="227"/>
      </w:trPr>
      <w:tc>
        <w:tcPr>
          <w:tcW w:w="5534" w:type="dxa"/>
        </w:tcPr>
        <w:p w14:paraId="0C5F46B0" w14:textId="77777777" w:rsidR="00853570" w:rsidRPr="007D73AB" w:rsidRDefault="00853570">
          <w:pPr>
            <w:pStyle w:val="Sidhuvud"/>
          </w:pPr>
        </w:p>
      </w:tc>
      <w:tc>
        <w:tcPr>
          <w:tcW w:w="3170" w:type="dxa"/>
          <w:vAlign w:val="bottom"/>
        </w:tcPr>
        <w:p w14:paraId="3E27774C" w14:textId="77777777" w:rsidR="00853570" w:rsidRPr="007D73AB" w:rsidRDefault="00853570" w:rsidP="00340DE0">
          <w:pPr>
            <w:pStyle w:val="Sidhuvud"/>
          </w:pPr>
        </w:p>
      </w:tc>
      <w:tc>
        <w:tcPr>
          <w:tcW w:w="1134" w:type="dxa"/>
        </w:tcPr>
        <w:p w14:paraId="0B1882A4" w14:textId="77777777" w:rsidR="00853570" w:rsidRDefault="00853570" w:rsidP="008504EB">
          <w:pPr>
            <w:pStyle w:val="Sidhuvud"/>
          </w:pPr>
        </w:p>
      </w:tc>
    </w:tr>
    <w:tr w:rsidR="00853570" w14:paraId="10C21F03" w14:textId="77777777" w:rsidTr="00C93EBA">
      <w:trPr>
        <w:trHeight w:val="1928"/>
      </w:trPr>
      <w:tc>
        <w:tcPr>
          <w:tcW w:w="5534" w:type="dxa"/>
        </w:tcPr>
        <w:p w14:paraId="4F2D474C" w14:textId="77777777" w:rsidR="00853570" w:rsidRPr="00340DE0" w:rsidRDefault="00853570" w:rsidP="00340DE0">
          <w:pPr>
            <w:pStyle w:val="Sidhuvud"/>
          </w:pPr>
          <w:r>
            <w:rPr>
              <w:noProof/>
            </w:rPr>
            <w:drawing>
              <wp:inline distT="0" distB="0" distL="0" distR="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715096D" w14:textId="77777777" w:rsidR="00853570" w:rsidRPr="00710A6C" w:rsidRDefault="00853570" w:rsidP="00EE3C0F">
          <w:pPr>
            <w:pStyle w:val="Sidhuvud"/>
            <w:rPr>
              <w:b/>
            </w:rPr>
          </w:pPr>
        </w:p>
        <w:p w14:paraId="1D1753C5" w14:textId="77777777" w:rsidR="00853570" w:rsidRDefault="00853570" w:rsidP="00EE3C0F">
          <w:pPr>
            <w:pStyle w:val="Sidhuvud"/>
          </w:pPr>
        </w:p>
        <w:p w14:paraId="22F576BF" w14:textId="77777777" w:rsidR="00853570" w:rsidRDefault="00853570" w:rsidP="00EE3C0F">
          <w:pPr>
            <w:pStyle w:val="Sidhuvud"/>
          </w:pPr>
        </w:p>
        <w:p w14:paraId="3DD9507C" w14:textId="77777777" w:rsidR="00853570" w:rsidRDefault="00853570" w:rsidP="00EE3C0F">
          <w:pPr>
            <w:pStyle w:val="Sidhuvud"/>
          </w:pPr>
        </w:p>
        <w:p w14:paraId="4C64A141" w14:textId="003EF6D4" w:rsidR="00853570" w:rsidRDefault="00677E30" w:rsidP="00EE3C0F">
          <w:pPr>
            <w:pStyle w:val="Sidhuvud"/>
          </w:pPr>
          <w:r>
            <w:rPr>
              <w:sz w:val="20"/>
              <w:szCs w:val="20"/>
            </w:rPr>
            <w:t>Fi2018/02151/SE</w:t>
          </w:r>
          <w:r>
            <w:rPr>
              <w:sz w:val="20"/>
              <w:szCs w:val="20"/>
            </w:rPr>
            <w:br/>
          </w:r>
          <w:sdt>
            <w:sdtPr>
              <w:alias w:val="DocNumber"/>
              <w:tag w:val="DocNumber"/>
              <w:id w:val="1726028884"/>
              <w:placeholder>
                <w:docPart w:val="3ABBB6A20E56464D8ECCE7721428ECB2"/>
              </w:placeholder>
              <w:showingPlcHdr/>
              <w:dataBinding w:prefixMappings="xmlns:ns0='http://lp/documentinfo/RK' " w:xpath="/ns0:DocumentInfo[1]/ns0:BaseInfo[1]/ns0:DocNumber[1]" w:storeItemID="{F83DD4A0-5B0F-406E-BCE4-0760288DE575}"/>
              <w:text/>
            </w:sdtPr>
            <w:sdtEndPr/>
            <w:sdtContent>
              <w:r w:rsidR="00853570">
                <w:rPr>
                  <w:rStyle w:val="Platshllartext"/>
                </w:rPr>
                <w:t xml:space="preserve"> </w:t>
              </w:r>
            </w:sdtContent>
          </w:sdt>
        </w:p>
        <w:p w14:paraId="4B8B0D7C" w14:textId="77777777" w:rsidR="00853570" w:rsidRDefault="00853570" w:rsidP="00EE3C0F">
          <w:pPr>
            <w:pStyle w:val="Sidhuvud"/>
          </w:pPr>
        </w:p>
      </w:tc>
      <w:tc>
        <w:tcPr>
          <w:tcW w:w="1134" w:type="dxa"/>
        </w:tcPr>
        <w:p w14:paraId="309123D7" w14:textId="77777777" w:rsidR="00853570" w:rsidRDefault="00853570" w:rsidP="0094502D">
          <w:pPr>
            <w:pStyle w:val="Sidhuvud"/>
          </w:pPr>
        </w:p>
        <w:p w14:paraId="4B18C81F" w14:textId="77777777" w:rsidR="00853570" w:rsidRPr="0094502D" w:rsidRDefault="00853570" w:rsidP="00EC71A6">
          <w:pPr>
            <w:pStyle w:val="Sidhuvud"/>
          </w:pPr>
        </w:p>
      </w:tc>
    </w:tr>
    <w:tr w:rsidR="00853570" w14:paraId="1BCE5E59" w14:textId="77777777" w:rsidTr="00C93EBA">
      <w:trPr>
        <w:trHeight w:val="2268"/>
      </w:trPr>
      <w:sdt>
        <w:sdtPr>
          <w:rPr>
            <w:b/>
          </w:rPr>
          <w:alias w:val="SenderText"/>
          <w:tag w:val="ccRKShow_SenderText"/>
          <w:id w:val="1374046025"/>
          <w:placeholder>
            <w:docPart w:val="58BAA2925FB84B1BAE0DAE4A51EE83E7"/>
          </w:placeholder>
        </w:sdtPr>
        <w:sdtEndPr/>
        <w:sdtContent>
          <w:tc>
            <w:tcPr>
              <w:tcW w:w="5534" w:type="dxa"/>
              <w:tcMar>
                <w:right w:w="1134" w:type="dxa"/>
              </w:tcMar>
            </w:tcPr>
            <w:p w14:paraId="022C7017" w14:textId="77777777" w:rsidR="00853570" w:rsidRDefault="00853570" w:rsidP="00340DE0">
              <w:pPr>
                <w:pStyle w:val="Sidhuvud"/>
                <w:rPr>
                  <w:b/>
                </w:rPr>
              </w:pPr>
              <w:r w:rsidRPr="00F325FA">
                <w:rPr>
                  <w:b/>
                </w:rPr>
                <w:t>Finansdepartementet</w:t>
              </w:r>
            </w:p>
            <w:p w14:paraId="7F2AB6B3" w14:textId="77777777" w:rsidR="00047D5D" w:rsidRDefault="00853570" w:rsidP="00340DE0">
              <w:pPr>
                <w:pStyle w:val="Sidhuvud"/>
              </w:pPr>
              <w:r w:rsidRPr="00F325FA">
                <w:t>Finansministern</w:t>
              </w:r>
            </w:p>
            <w:p w14:paraId="6242AFD2" w14:textId="77777777" w:rsidR="00047D5D" w:rsidRDefault="00047D5D" w:rsidP="00340DE0">
              <w:pPr>
                <w:pStyle w:val="Sidhuvud"/>
              </w:pPr>
            </w:p>
            <w:p w14:paraId="7DD4C618" w14:textId="64F95891" w:rsidR="00853570" w:rsidRPr="00F325FA" w:rsidRDefault="00853570" w:rsidP="003467A6">
              <w:pPr>
                <w:pStyle w:val="Sidhuvud"/>
                <w:rPr>
                  <w:b/>
                </w:rPr>
              </w:pPr>
            </w:p>
          </w:tc>
        </w:sdtContent>
      </w:sdt>
      <w:sdt>
        <w:sdtPr>
          <w:alias w:val="Recipient"/>
          <w:tag w:val="ccRKShow_Recipient"/>
          <w:id w:val="-28344517"/>
          <w:placeholder>
            <w:docPart w:val="B084E2182F3A4006AD8D71E842152E95"/>
          </w:placeholder>
          <w:dataBinding w:prefixMappings="xmlns:ns0='http://lp/documentinfo/RK' " w:xpath="/ns0:DocumentInfo[1]/ns0:BaseInfo[1]/ns0:Recipient[1]" w:storeItemID="{F83DD4A0-5B0F-406E-BCE4-0760288DE575}"/>
          <w:text w:multiLine="1"/>
        </w:sdtPr>
        <w:sdtEndPr/>
        <w:sdtContent>
          <w:tc>
            <w:tcPr>
              <w:tcW w:w="3170" w:type="dxa"/>
            </w:tcPr>
            <w:p w14:paraId="66C07936" w14:textId="77777777" w:rsidR="00853570" w:rsidRDefault="00853570" w:rsidP="00547B89">
              <w:pPr>
                <w:pStyle w:val="Sidhuvud"/>
              </w:pPr>
              <w:r>
                <w:t>Till riksdagen</w:t>
              </w:r>
            </w:p>
          </w:tc>
        </w:sdtContent>
      </w:sdt>
      <w:tc>
        <w:tcPr>
          <w:tcW w:w="1134" w:type="dxa"/>
        </w:tcPr>
        <w:p w14:paraId="00F6EC28" w14:textId="77777777" w:rsidR="00853570" w:rsidRDefault="00853570" w:rsidP="003E6020">
          <w:pPr>
            <w:pStyle w:val="Sidhuvud"/>
          </w:pPr>
        </w:p>
      </w:tc>
    </w:tr>
  </w:tbl>
  <w:p w14:paraId="57064F6D" w14:textId="77777777" w:rsidR="00853570" w:rsidRDefault="008535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FA"/>
    <w:rsid w:val="00000290"/>
    <w:rsid w:val="00004D5C"/>
    <w:rsid w:val="00005F68"/>
    <w:rsid w:val="00006CA7"/>
    <w:rsid w:val="00012B00"/>
    <w:rsid w:val="00014EF6"/>
    <w:rsid w:val="00017197"/>
    <w:rsid w:val="0001725B"/>
    <w:rsid w:val="000203B0"/>
    <w:rsid w:val="000244A2"/>
    <w:rsid w:val="00025992"/>
    <w:rsid w:val="00026711"/>
    <w:rsid w:val="0002708E"/>
    <w:rsid w:val="0003679E"/>
    <w:rsid w:val="00041EDC"/>
    <w:rsid w:val="0004352E"/>
    <w:rsid w:val="00047D5D"/>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3E59"/>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20AE"/>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3453"/>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67A6"/>
    <w:rsid w:val="00347E11"/>
    <w:rsid w:val="003503DD"/>
    <w:rsid w:val="00350696"/>
    <w:rsid w:val="00350C92"/>
    <w:rsid w:val="0035255B"/>
    <w:rsid w:val="003542C5"/>
    <w:rsid w:val="00365461"/>
    <w:rsid w:val="00366DC8"/>
    <w:rsid w:val="00370311"/>
    <w:rsid w:val="003735E4"/>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51A0"/>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3C7D"/>
    <w:rsid w:val="00674C2F"/>
    <w:rsid w:val="00674C8B"/>
    <w:rsid w:val="00677E30"/>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17EF"/>
    <w:rsid w:val="0080228F"/>
    <w:rsid w:val="00804C1B"/>
    <w:rsid w:val="008178E6"/>
    <w:rsid w:val="0082249C"/>
    <w:rsid w:val="00830B7B"/>
    <w:rsid w:val="00832661"/>
    <w:rsid w:val="008349AA"/>
    <w:rsid w:val="008375D5"/>
    <w:rsid w:val="00841486"/>
    <w:rsid w:val="00842BC9"/>
    <w:rsid w:val="008431AF"/>
    <w:rsid w:val="0084476E"/>
    <w:rsid w:val="008504EB"/>
    <w:rsid w:val="008504F6"/>
    <w:rsid w:val="00853570"/>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174E"/>
    <w:rsid w:val="009279B2"/>
    <w:rsid w:val="00935814"/>
    <w:rsid w:val="0094502D"/>
    <w:rsid w:val="00947013"/>
    <w:rsid w:val="0095391B"/>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39E1"/>
    <w:rsid w:val="00A2019A"/>
    <w:rsid w:val="00A2416A"/>
    <w:rsid w:val="00A3270B"/>
    <w:rsid w:val="00A379E4"/>
    <w:rsid w:val="00A43B02"/>
    <w:rsid w:val="00A44946"/>
    <w:rsid w:val="00A46B85"/>
    <w:rsid w:val="00A474A4"/>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4CB8"/>
    <w:rsid w:val="00B96EFA"/>
    <w:rsid w:val="00BB4AC0"/>
    <w:rsid w:val="00BB5683"/>
    <w:rsid w:val="00BC112B"/>
    <w:rsid w:val="00BC17DF"/>
    <w:rsid w:val="00BD0826"/>
    <w:rsid w:val="00BD15AB"/>
    <w:rsid w:val="00BD181D"/>
    <w:rsid w:val="00BE0567"/>
    <w:rsid w:val="00BE2266"/>
    <w:rsid w:val="00BE302F"/>
    <w:rsid w:val="00BE3210"/>
    <w:rsid w:val="00BE350E"/>
    <w:rsid w:val="00BE4BF7"/>
    <w:rsid w:val="00BF27B2"/>
    <w:rsid w:val="00BF4F06"/>
    <w:rsid w:val="00BF534E"/>
    <w:rsid w:val="00BF5717"/>
    <w:rsid w:val="00BF6FD2"/>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958C6"/>
    <w:rsid w:val="00CA0BD8"/>
    <w:rsid w:val="00CA72BB"/>
    <w:rsid w:val="00CA758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25A8"/>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5386"/>
    <w:rsid w:val="00EE6810"/>
    <w:rsid w:val="00EF21FE"/>
    <w:rsid w:val="00EF2A7F"/>
    <w:rsid w:val="00EF4803"/>
    <w:rsid w:val="00EF5127"/>
    <w:rsid w:val="00F03EAC"/>
    <w:rsid w:val="00F04B7C"/>
    <w:rsid w:val="00F14024"/>
    <w:rsid w:val="00F15DB1"/>
    <w:rsid w:val="00F24297"/>
    <w:rsid w:val="00F25761"/>
    <w:rsid w:val="00F259D7"/>
    <w:rsid w:val="00F31514"/>
    <w:rsid w:val="00F325FA"/>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2B57E7"/>
  <w15:docId w15:val="{E2195FAB-F6E2-4BCC-9C55-7E9C60A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242824">
      <w:bodyDiv w:val="1"/>
      <w:marLeft w:val="0"/>
      <w:marRight w:val="0"/>
      <w:marTop w:val="0"/>
      <w:marBottom w:val="0"/>
      <w:divBdr>
        <w:top w:val="none" w:sz="0" w:space="0" w:color="auto"/>
        <w:left w:val="none" w:sz="0" w:space="0" w:color="auto"/>
        <w:bottom w:val="none" w:sz="0" w:space="0" w:color="auto"/>
        <w:right w:val="none" w:sz="0" w:space="0" w:color="auto"/>
      </w:divBdr>
      <w:divsChild>
        <w:div w:id="1677146292">
          <w:marLeft w:val="0"/>
          <w:marRight w:val="0"/>
          <w:marTop w:val="0"/>
          <w:marBottom w:val="0"/>
          <w:divBdr>
            <w:top w:val="none" w:sz="0" w:space="0" w:color="auto"/>
            <w:left w:val="none" w:sz="0" w:space="0" w:color="auto"/>
            <w:bottom w:val="none" w:sz="0" w:space="0" w:color="auto"/>
            <w:right w:val="none" w:sz="0" w:space="0" w:color="auto"/>
          </w:divBdr>
          <w:divsChild>
            <w:div w:id="335155163">
              <w:marLeft w:val="0"/>
              <w:marRight w:val="0"/>
              <w:marTop w:val="0"/>
              <w:marBottom w:val="0"/>
              <w:divBdr>
                <w:top w:val="none" w:sz="0" w:space="0" w:color="auto"/>
                <w:left w:val="none" w:sz="0" w:space="0" w:color="auto"/>
                <w:bottom w:val="none" w:sz="0" w:space="0" w:color="auto"/>
                <w:right w:val="none" w:sz="0" w:space="0" w:color="auto"/>
              </w:divBdr>
              <w:divsChild>
                <w:div w:id="1409115127">
                  <w:marLeft w:val="0"/>
                  <w:marRight w:val="0"/>
                  <w:marTop w:val="0"/>
                  <w:marBottom w:val="0"/>
                  <w:divBdr>
                    <w:top w:val="none" w:sz="0" w:space="0" w:color="auto"/>
                    <w:left w:val="none" w:sz="0" w:space="0" w:color="auto"/>
                    <w:bottom w:val="none" w:sz="0" w:space="0" w:color="auto"/>
                    <w:right w:val="none" w:sz="0" w:space="0" w:color="auto"/>
                  </w:divBdr>
                  <w:divsChild>
                    <w:div w:id="3915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BBB6A20E56464D8ECCE7721428ECB2"/>
        <w:category>
          <w:name w:val="Allmänt"/>
          <w:gallery w:val="placeholder"/>
        </w:category>
        <w:types>
          <w:type w:val="bbPlcHdr"/>
        </w:types>
        <w:behaviors>
          <w:behavior w:val="content"/>
        </w:behaviors>
        <w:guid w:val="{A962CE25-0EDA-4A90-9AA2-C4331653B277}"/>
      </w:docPartPr>
      <w:docPartBody>
        <w:p w:rsidR="00292F20" w:rsidRDefault="00DF021E" w:rsidP="00DF021E">
          <w:pPr>
            <w:pStyle w:val="3ABBB6A20E56464D8ECCE7721428ECB2"/>
          </w:pPr>
          <w:r>
            <w:rPr>
              <w:rStyle w:val="Platshllartext"/>
            </w:rPr>
            <w:t xml:space="preserve"> </w:t>
          </w:r>
        </w:p>
      </w:docPartBody>
    </w:docPart>
    <w:docPart>
      <w:docPartPr>
        <w:name w:val="58BAA2925FB84B1BAE0DAE4A51EE83E7"/>
        <w:category>
          <w:name w:val="Allmänt"/>
          <w:gallery w:val="placeholder"/>
        </w:category>
        <w:types>
          <w:type w:val="bbPlcHdr"/>
        </w:types>
        <w:behaviors>
          <w:behavior w:val="content"/>
        </w:behaviors>
        <w:guid w:val="{96FF0516-D580-4500-90AD-7FE8FE1232B0}"/>
      </w:docPartPr>
      <w:docPartBody>
        <w:p w:rsidR="00292F20" w:rsidRDefault="00DF021E" w:rsidP="00DF021E">
          <w:pPr>
            <w:pStyle w:val="58BAA2925FB84B1BAE0DAE4A51EE83E7"/>
          </w:pPr>
          <w:r>
            <w:rPr>
              <w:rStyle w:val="Platshllartext"/>
            </w:rPr>
            <w:t xml:space="preserve"> </w:t>
          </w:r>
        </w:p>
      </w:docPartBody>
    </w:docPart>
    <w:docPart>
      <w:docPartPr>
        <w:name w:val="B084E2182F3A4006AD8D71E842152E95"/>
        <w:category>
          <w:name w:val="Allmänt"/>
          <w:gallery w:val="placeholder"/>
        </w:category>
        <w:types>
          <w:type w:val="bbPlcHdr"/>
        </w:types>
        <w:behaviors>
          <w:behavior w:val="content"/>
        </w:behaviors>
        <w:guid w:val="{B5FA654D-E186-402F-833E-91E4D1D8C8BA}"/>
      </w:docPartPr>
      <w:docPartBody>
        <w:p w:rsidR="00292F20" w:rsidRDefault="00DF021E" w:rsidP="00DF021E">
          <w:pPr>
            <w:pStyle w:val="B084E2182F3A4006AD8D71E842152E95"/>
          </w:pPr>
          <w:r>
            <w:rPr>
              <w:rStyle w:val="Platshllartext"/>
            </w:rPr>
            <w:t xml:space="preserve"> </w:t>
          </w:r>
        </w:p>
      </w:docPartBody>
    </w:docPart>
    <w:docPart>
      <w:docPartPr>
        <w:name w:val="309D120185FD47F197D875FA86DC1A63"/>
        <w:category>
          <w:name w:val="Allmänt"/>
          <w:gallery w:val="placeholder"/>
        </w:category>
        <w:types>
          <w:type w:val="bbPlcHdr"/>
        </w:types>
        <w:behaviors>
          <w:behavior w:val="content"/>
        </w:behaviors>
        <w:guid w:val="{702989D6-D57A-481A-BAEF-5A082AB1BC87}"/>
      </w:docPartPr>
      <w:docPartBody>
        <w:p w:rsidR="00292F20" w:rsidRDefault="00DF021E" w:rsidP="00DF021E">
          <w:pPr>
            <w:pStyle w:val="309D120185FD47F197D875FA86DC1A6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1E"/>
    <w:rsid w:val="00292F20"/>
    <w:rsid w:val="004E2718"/>
    <w:rsid w:val="00DF02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9FAB6BFF9C448FBD0B0C5B1BF55C15">
    <w:name w:val="7F9FAB6BFF9C448FBD0B0C5B1BF55C15"/>
    <w:rsid w:val="00DF021E"/>
  </w:style>
  <w:style w:type="character" w:styleId="Platshllartext">
    <w:name w:val="Placeholder Text"/>
    <w:basedOn w:val="Standardstycketeckensnitt"/>
    <w:uiPriority w:val="99"/>
    <w:semiHidden/>
    <w:rsid w:val="00DF021E"/>
    <w:rPr>
      <w:noProof w:val="0"/>
      <w:color w:val="808080"/>
    </w:rPr>
  </w:style>
  <w:style w:type="paragraph" w:customStyle="1" w:styleId="C39E475E0EDC48ACAB2DCBFFF8D02160">
    <w:name w:val="C39E475E0EDC48ACAB2DCBFFF8D02160"/>
    <w:rsid w:val="00DF021E"/>
  </w:style>
  <w:style w:type="paragraph" w:customStyle="1" w:styleId="3632E4B6B7B74EC9B4937120AEF1C8CD">
    <w:name w:val="3632E4B6B7B74EC9B4937120AEF1C8CD"/>
    <w:rsid w:val="00DF021E"/>
  </w:style>
  <w:style w:type="paragraph" w:customStyle="1" w:styleId="D468077019824775BC80FA498DB203A5">
    <w:name w:val="D468077019824775BC80FA498DB203A5"/>
    <w:rsid w:val="00DF021E"/>
  </w:style>
  <w:style w:type="paragraph" w:customStyle="1" w:styleId="002D025EA1344D00A1D74DC90D974C35">
    <w:name w:val="002D025EA1344D00A1D74DC90D974C35"/>
    <w:rsid w:val="00DF021E"/>
  </w:style>
  <w:style w:type="paragraph" w:customStyle="1" w:styleId="3ABBB6A20E56464D8ECCE7721428ECB2">
    <w:name w:val="3ABBB6A20E56464D8ECCE7721428ECB2"/>
    <w:rsid w:val="00DF021E"/>
  </w:style>
  <w:style w:type="paragraph" w:customStyle="1" w:styleId="DEE44819BA18472CA2225C9E82570A7F">
    <w:name w:val="DEE44819BA18472CA2225C9E82570A7F"/>
    <w:rsid w:val="00DF021E"/>
  </w:style>
  <w:style w:type="paragraph" w:customStyle="1" w:styleId="A8C5F6A054BB4F7BAACD692B77A1775D">
    <w:name w:val="A8C5F6A054BB4F7BAACD692B77A1775D"/>
    <w:rsid w:val="00DF021E"/>
  </w:style>
  <w:style w:type="paragraph" w:customStyle="1" w:styleId="F454F93126C64C6893059E0CF0665EC8">
    <w:name w:val="F454F93126C64C6893059E0CF0665EC8"/>
    <w:rsid w:val="00DF021E"/>
  </w:style>
  <w:style w:type="paragraph" w:customStyle="1" w:styleId="58BAA2925FB84B1BAE0DAE4A51EE83E7">
    <w:name w:val="58BAA2925FB84B1BAE0DAE4A51EE83E7"/>
    <w:rsid w:val="00DF021E"/>
  </w:style>
  <w:style w:type="paragraph" w:customStyle="1" w:styleId="B084E2182F3A4006AD8D71E842152E95">
    <w:name w:val="B084E2182F3A4006AD8D71E842152E95"/>
    <w:rsid w:val="00DF021E"/>
  </w:style>
  <w:style w:type="paragraph" w:customStyle="1" w:styleId="309D120185FD47F197D875FA86DC1A63">
    <w:name w:val="309D120185FD47F197D875FA86DC1A63"/>
    <w:rsid w:val="00DF0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9c708925-3181-4025-9828-c672372b1442</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2018-05-30T00:00:00</HeaderDate>
    <Office/>
    <Dnr>Fi2018/</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2018-05-30T00:00:00</HeaderDate>
    <Office/>
    <Dnr>Fi2018/</Dnr>
    <ParagrafNr/>
    <DocumentTitle/>
    <VisitingAddress/>
    <Extra1/>
    <Extra2/>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5A74FDFF-6980-47B2-A440-B2ED4A6295C9}"/>
</file>

<file path=customXml/itemProps2.xml><?xml version="1.0" encoding="utf-8"?>
<ds:datastoreItem xmlns:ds="http://schemas.openxmlformats.org/officeDocument/2006/customXml" ds:itemID="{31BBDE56-3FFF-4202-8D8E-81E2AEE4AF58}"/>
</file>

<file path=customXml/itemProps3.xml><?xml version="1.0" encoding="utf-8"?>
<ds:datastoreItem xmlns:ds="http://schemas.openxmlformats.org/officeDocument/2006/customXml" ds:itemID="{FBCF0F13-3802-427D-9DB5-2B6EBE19122F}"/>
</file>

<file path=customXml/itemProps4.xml><?xml version="1.0" encoding="utf-8"?>
<ds:datastoreItem xmlns:ds="http://schemas.openxmlformats.org/officeDocument/2006/customXml" ds:itemID="{F83DD4A0-5B0F-406E-BCE4-0760288DE575}">
  <ds:schemaRefs>
    <ds:schemaRef ds:uri="http://lp/documentinfo/RK"/>
  </ds:schemaRefs>
</ds:datastoreItem>
</file>

<file path=customXml/itemProps5.xml><?xml version="1.0" encoding="utf-8"?>
<ds:datastoreItem xmlns:ds="http://schemas.openxmlformats.org/officeDocument/2006/customXml" ds:itemID="{EFF14F78-7A99-4771-8723-12CD42DD35D1}"/>
</file>

<file path=customXml/itemProps6.xml><?xml version="1.0" encoding="utf-8"?>
<ds:datastoreItem xmlns:ds="http://schemas.openxmlformats.org/officeDocument/2006/customXml" ds:itemID="{F83DD4A0-5B0F-406E-BCE4-0760288DE575}"/>
</file>

<file path=docProps/app.xml><?xml version="1.0" encoding="utf-8"?>
<Properties xmlns="http://schemas.openxmlformats.org/officeDocument/2006/extended-properties" xmlns:vt="http://schemas.openxmlformats.org/officeDocument/2006/docPropsVTypes">
  <Template>RK Basmall</Template>
  <TotalTime>0</TotalTime>
  <Pages>2</Pages>
  <Words>548</Words>
  <Characters>2908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Waluszewski</dc:creator>
  <cp:keywords/>
  <dc:description/>
  <cp:lastModifiedBy>Daniel Waluszewski</cp:lastModifiedBy>
  <cp:revision>7</cp:revision>
  <cp:lastPrinted>2018-05-28T15:48:00Z</cp:lastPrinted>
  <dcterms:created xsi:type="dcterms:W3CDTF">2018-05-25T10:44:00Z</dcterms:created>
  <dcterms:modified xsi:type="dcterms:W3CDTF">2018-05-29T09:30:00Z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699deeeb-1801-408d-b439-0b514f55db75</vt:lpwstr>
  </property>
  <property fmtid="{D5CDD505-2E9C-101B-9397-08002B2CF9AE}" pid="3" name="ContentTypeId">
    <vt:lpwstr>0x0101007DCF975C04D44161A4E6A1E30BEAF3560093B6C30A1794704D9AEDAE4402691088</vt:lpwstr>
  </property>
  <property fmtid="{D5CDD505-2E9C-101B-9397-08002B2CF9AE}" pid="4" name="_dlc_DocId">
    <vt:lpwstr>P2XF6VT2D3NN-1568736191-2994</vt:lpwstr>
  </property>
  <property fmtid="{D5CDD505-2E9C-101B-9397-08002B2CF9AE}" pid="5" name="_dlc_DocIdUrl">
    <vt:lpwstr>https://dhs.sp.regeringskansliet.se/yta/fi-ska/_layouts/15/DocIdRedir.aspx?ID=P2XF6VT2D3NN-1568736191-2994, P2XF6VT2D3NN-1568736191-2994</vt:lpwstr>
  </property>
  <property fmtid="{D5CDD505-2E9C-101B-9397-08002B2CF9AE}" pid="6" name="Organisation">
    <vt:lpwstr/>
  </property>
  <property fmtid="{D5CDD505-2E9C-101B-9397-08002B2CF9AE}" pid="7" name="ActivityCategory">
    <vt:lpwstr/>
  </property>
</Properties>
</file>