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2F" w:rsidRDefault="0086582F" w:rsidP="0086582F">
      <w:pPr>
        <w:pStyle w:val="Rubrik"/>
      </w:pPr>
      <w:r>
        <w:t>Svar på fråga 2017/18:73 Böcker och värderingar</w:t>
      </w:r>
    </w:p>
    <w:p w:rsidR="0086582F" w:rsidRDefault="0086582F" w:rsidP="0086582F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 w:rsidRPr="00085D17">
        <w:t xml:space="preserve"> ha</w:t>
      </w:r>
      <w:r>
        <w:t xml:space="preserve">r frågat mig om hur jag ser på att boken Farfar har fyra fruar sprids till barn och om det generellt är en riktning regeringen tycker är positiv. </w:t>
      </w:r>
      <w:r w:rsidR="00391752">
        <w:t>Frågan är ställd mot bakgrund av att ovan nämnda bok, enligt uppgift, har beställts av ett antal bibliotek.</w:t>
      </w:r>
    </w:p>
    <w:p w:rsidR="00425EFD" w:rsidRDefault="00391752" w:rsidP="0086582F">
      <w:pPr>
        <w:pStyle w:val="Brdtext"/>
      </w:pPr>
      <w:r>
        <w:t>Enligt bibliotekslagen (</w:t>
      </w:r>
      <w:r w:rsidRPr="00391752">
        <w:t>2013:801</w:t>
      </w:r>
      <w:r>
        <w:t>) ska b</w:t>
      </w:r>
      <w:r w:rsidRPr="00391752">
        <w:t>iblioteken i det allmänna biblioteksväsendet verka för det demokratiska samhällets utvecklin</w:t>
      </w:r>
      <w:r>
        <w:t>g genom att bidra till kunskaps</w:t>
      </w:r>
      <w:r w:rsidRPr="00391752">
        <w:t>förmedling och fri åsiktsbildning.</w:t>
      </w:r>
      <w:r>
        <w:t xml:space="preserve"> </w:t>
      </w:r>
      <w:r w:rsidR="00425EFD">
        <w:t>F</w:t>
      </w:r>
      <w:r w:rsidRPr="00391752">
        <w:t>olkbibliotekens utbud av medier och tjänster ska präglas av allsidighet och kvalitet.</w:t>
      </w:r>
      <w:r w:rsidR="00425EFD">
        <w:t xml:space="preserve"> </w:t>
      </w:r>
    </w:p>
    <w:p w:rsidR="00391752" w:rsidRDefault="00425EFD" w:rsidP="0086582F">
      <w:pPr>
        <w:pStyle w:val="Brdtext"/>
      </w:pPr>
      <w:r>
        <w:t>De kommunala folkbiblioteken har att följa bibliotekslagens</w:t>
      </w:r>
      <w:r w:rsidR="00F46ABC">
        <w:t xml:space="preserve"> krav</w:t>
      </w:r>
      <w:r>
        <w:t xml:space="preserve"> </w:t>
      </w:r>
      <w:r w:rsidR="00F46ABC">
        <w:t>och det ankommer inte på mig som kultur- och demokratiminister att ha synpunkter på en</w:t>
      </w:r>
      <w:r w:rsidR="00146E40">
        <w:t>skilda biblioteks bokinköp.</w:t>
      </w:r>
    </w:p>
    <w:p w:rsidR="00146E40" w:rsidRPr="00085D17" w:rsidRDefault="00146E40" w:rsidP="0086582F">
      <w:pPr>
        <w:pStyle w:val="Brdtext"/>
      </w:pPr>
    </w:p>
    <w:p w:rsidR="0086582F" w:rsidRPr="00391752" w:rsidRDefault="0086582F" w:rsidP="0086582F">
      <w:pPr>
        <w:pStyle w:val="Brdtext"/>
        <w:tabs>
          <w:tab w:val="clear" w:pos="1701"/>
          <w:tab w:val="clear" w:pos="3600"/>
          <w:tab w:val="clear" w:pos="5387"/>
        </w:tabs>
      </w:pPr>
      <w:r w:rsidRPr="00391752">
        <w:t xml:space="preserve">Stockholm den </w:t>
      </w:r>
      <w:r w:rsidR="009117B6">
        <w:t>18 oktober</w:t>
      </w:r>
      <w:r w:rsidRPr="00391752">
        <w:t xml:space="preserve"> 2017</w:t>
      </w:r>
    </w:p>
    <w:p w:rsidR="0086582F" w:rsidRPr="00391752" w:rsidRDefault="0086582F" w:rsidP="0086582F">
      <w:pPr>
        <w:pStyle w:val="Brdtext"/>
      </w:pPr>
    </w:p>
    <w:p w:rsidR="0086582F" w:rsidRPr="00640B64" w:rsidRDefault="0086582F" w:rsidP="0086582F">
      <w:pPr>
        <w:pStyle w:val="Brdtext"/>
        <w:rPr>
          <w:lang w:val="de-DE"/>
        </w:rPr>
      </w:pPr>
      <w:r w:rsidRPr="00640B64">
        <w:rPr>
          <w:lang w:val="de-DE"/>
        </w:rPr>
        <w:t>Alice Bah Kuhnke</w:t>
      </w:r>
    </w:p>
    <w:p w:rsidR="00CF717A" w:rsidRPr="0086582F" w:rsidRDefault="00CF717A" w:rsidP="00CF717A">
      <w:pPr>
        <w:rPr>
          <w:lang w:val="de-DE"/>
        </w:rPr>
      </w:pPr>
    </w:p>
    <w:sectPr w:rsidR="00CF717A" w:rsidRPr="0086582F" w:rsidSect="004F042E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0A" w:rsidRDefault="00A73D0A" w:rsidP="00A87A54">
      <w:pPr>
        <w:spacing w:after="0" w:line="240" w:lineRule="auto"/>
      </w:pPr>
      <w:r>
        <w:separator/>
      </w:r>
    </w:p>
  </w:endnote>
  <w:endnote w:type="continuationSeparator" w:id="0">
    <w:p w:rsidR="00A73D0A" w:rsidRDefault="00A73D0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6582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C14B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0A" w:rsidRDefault="00A73D0A" w:rsidP="00A87A54">
      <w:pPr>
        <w:spacing w:after="0" w:line="240" w:lineRule="auto"/>
      </w:pPr>
      <w:r>
        <w:separator/>
      </w:r>
    </w:p>
  </w:footnote>
  <w:footnote w:type="continuationSeparator" w:id="0">
    <w:p w:rsidR="00A73D0A" w:rsidRDefault="00A73D0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F042E" w:rsidTr="00C93EBA">
      <w:trPr>
        <w:trHeight w:val="227"/>
      </w:trPr>
      <w:tc>
        <w:tcPr>
          <w:tcW w:w="5534" w:type="dxa"/>
        </w:tcPr>
        <w:p w:rsidR="004F042E" w:rsidRPr="007D73AB" w:rsidRDefault="00A73D0A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text/>
        </w:sdtPr>
        <w:sdtEndPr/>
        <w:sdtContent>
          <w:tc>
            <w:tcPr>
              <w:tcW w:w="3170" w:type="dxa"/>
              <w:vAlign w:val="bottom"/>
            </w:tcPr>
            <w:p w:rsidR="004F042E" w:rsidRPr="007D73AB" w:rsidRDefault="009117B6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4F042E" w:rsidRDefault="00A73D0A" w:rsidP="005A703A">
          <w:pPr>
            <w:pStyle w:val="Sidhuvud"/>
          </w:pPr>
        </w:p>
      </w:tc>
    </w:tr>
    <w:tr w:rsidR="004F042E" w:rsidTr="00C93EBA">
      <w:trPr>
        <w:trHeight w:val="1928"/>
      </w:trPr>
      <w:tc>
        <w:tcPr>
          <w:tcW w:w="5534" w:type="dxa"/>
        </w:tcPr>
        <w:p w:rsidR="004F042E" w:rsidRPr="00340DE0" w:rsidRDefault="009117B6" w:rsidP="00340DE0">
          <w:pPr>
            <w:pStyle w:val="Sidhuvud"/>
          </w:pPr>
          <w:bookmarkStart w:id="0" w:name="Logo"/>
          <w:bookmarkEnd w:id="0"/>
          <w:r>
            <w:rPr>
              <w:noProof/>
              <w:lang w:eastAsia="sv-SE"/>
            </w:rPr>
            <w:drawing>
              <wp:inline distT="0" distB="0" distL="0" distR="0" wp14:anchorId="0B110F31" wp14:editId="28807A62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708066709"/>
            <w:showingPlcHdr/>
            <w:dataBinding w:prefixMappings="xmlns:ns0='http://lp/documentinfo/RK' " w:xpath="/ns0:DocumentInfo[1]/ns0:BaseInfo[1]/ns0:DocTypeShowName[1]" w:storeItemID="{87832E82-63CA-4BEB-9A0D-EC3CB50F1C50}"/>
            <w:text/>
          </w:sdtPr>
          <w:sdtEndPr/>
          <w:sdtContent>
            <w:p w:rsidR="004F042E" w:rsidRPr="00710A6C" w:rsidRDefault="009117B6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:rsidR="009840AF" w:rsidRDefault="009840AF" w:rsidP="009840AF">
          <w:pPr>
            <w:pStyle w:val="Oformateradtext"/>
          </w:pPr>
          <w:r>
            <w:t>Ku2017/02082/KO</w:t>
          </w:r>
        </w:p>
        <w:p w:rsidR="004F042E" w:rsidRDefault="00A73D0A" w:rsidP="00EE3C0F">
          <w:pPr>
            <w:pStyle w:val="Sidhuvud"/>
          </w:pPr>
        </w:p>
        <w:p w:rsidR="004F042E" w:rsidRDefault="00A73D0A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showingPlcHdr/>
            <w:dataBinding w:prefixMappings="xmlns:ns0='http://lp/documentinfo/RK' " w:xpath="/ns0:DocumentInfo[1]/ns0:BaseInfo[1]/ns0:Dnr[1]" w:storeItemID="{87832E82-63CA-4BEB-9A0D-EC3CB50F1C50}"/>
            <w:text/>
          </w:sdtPr>
          <w:sdtEndPr/>
          <w:sdtContent>
            <w:p w:rsidR="004F042E" w:rsidRDefault="009840AF" w:rsidP="00EE3C0F">
              <w:pPr>
                <w:pStyle w:val="Sidhuvud"/>
              </w:pPr>
              <w:r>
                <w:t xml:space="preserve">     </w:t>
              </w:r>
            </w:p>
          </w:sdtContent>
        </w:sdt>
        <w:sdt>
          <w:sdtPr>
            <w:alias w:val="DocNumber"/>
            <w:tag w:val="DocNumber"/>
            <w:id w:val="1636522252"/>
            <w:showingPlcHdr/>
            <w:dataBinding w:prefixMappings="xmlns:ns0='http://lp/documentinfo/RK' " w:xpath="/ns0:DocumentInfo[1]/ns0:BaseInfo[1]/ns0:DocNumber[1]" w:storeItemID="{87832E82-63CA-4BEB-9A0D-EC3CB50F1C50}"/>
            <w:text/>
          </w:sdtPr>
          <w:sdtEndPr/>
          <w:sdtContent>
            <w:p w:rsidR="004F042E" w:rsidRDefault="009117B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4F042E" w:rsidRDefault="00A73D0A" w:rsidP="00EE3C0F">
          <w:pPr>
            <w:pStyle w:val="Sidhuvud"/>
          </w:pPr>
        </w:p>
      </w:tc>
      <w:tc>
        <w:tcPr>
          <w:tcW w:w="1134" w:type="dxa"/>
        </w:tcPr>
        <w:p w:rsidR="004F042E" w:rsidRPr="0094502D" w:rsidRDefault="00A73D0A" w:rsidP="0094502D">
          <w:pPr>
            <w:pStyle w:val="Sidhuvud"/>
          </w:pPr>
        </w:p>
      </w:tc>
    </w:tr>
    <w:tr w:rsidR="004F042E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864632897"/>
          </w:sdtPr>
          <w:sdtEndPr/>
          <w:sdtContent>
            <w:p w:rsidR="00881C2F" w:rsidRPr="005172AD" w:rsidRDefault="009117B6" w:rsidP="00340DE0">
              <w:pPr>
                <w:pStyle w:val="Sidhuvud"/>
                <w:rPr>
                  <w:b/>
                </w:rPr>
              </w:pPr>
              <w:r w:rsidRPr="005172AD">
                <w:rPr>
                  <w:b/>
                </w:rPr>
                <w:t>Kulturdepartementet</w:t>
              </w:r>
            </w:p>
          </w:sdtContent>
        </w:sdt>
        <w:p w:rsidR="00881C2F" w:rsidRDefault="00A73D0A" w:rsidP="00881C2F"/>
        <w:p w:rsidR="00881C2F" w:rsidRPr="00E00628" w:rsidRDefault="00A73D0A" w:rsidP="00AC14B5">
          <w:pPr>
            <w:pStyle w:val="Avsndare"/>
            <w:framePr w:w="0" w:hRule="auto" w:hSpace="0" w:wrap="auto" w:vAnchor="margin" w:hAnchor="text" w:xAlign="left" w:yAlign="inline"/>
            <w:rPr>
              <w:lang w:val="de-DE"/>
            </w:rPr>
          </w:pPr>
        </w:p>
      </w:tc>
      <w:sdt>
        <w:sdtPr>
          <w:alias w:val="Recipient"/>
          <w:tag w:val="ccRKShow_Recipient"/>
          <w:id w:val="-1825270627"/>
          <w:dataBinding w:prefixMappings="xmlns:ns0='http://lp/documentinfo/RK' " w:xpath="/ns0:DocumentInfo[1]/ns0:BaseInfo[1]/ns0:Recipient[1]" w:storeItemID="{87832E82-63CA-4BEB-9A0D-EC3CB50F1C50}"/>
          <w:text w:multiLine="1"/>
        </w:sdtPr>
        <w:sdtEndPr/>
        <w:sdtContent>
          <w:tc>
            <w:tcPr>
              <w:tcW w:w="3170" w:type="dxa"/>
            </w:tcPr>
            <w:p w:rsidR="004F042E" w:rsidRDefault="0086582F" w:rsidP="004F042E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F042E" w:rsidRDefault="00A73D0A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AB05199"/>
    <w:multiLevelType w:val="multilevel"/>
    <w:tmpl w:val="186C6512"/>
    <w:numStyleLink w:val="Strecklistan"/>
  </w:abstractNum>
  <w:abstractNum w:abstractNumId="13">
    <w:nsid w:val="2BE361F1"/>
    <w:multiLevelType w:val="multilevel"/>
    <w:tmpl w:val="1B563932"/>
    <w:numStyleLink w:val="RKNumreradlista"/>
  </w:abstractNum>
  <w:abstractNum w:abstractNumId="14">
    <w:nsid w:val="2C9B0453"/>
    <w:multiLevelType w:val="multilevel"/>
    <w:tmpl w:val="1A20A4CA"/>
    <w:numStyleLink w:val="RKPunktlista"/>
  </w:abstractNum>
  <w:abstractNum w:abstractNumId="15">
    <w:nsid w:val="2ECF6BA1"/>
    <w:multiLevelType w:val="multilevel"/>
    <w:tmpl w:val="1B563932"/>
    <w:numStyleLink w:val="RKNumreradlista"/>
  </w:abstractNum>
  <w:abstractNum w:abstractNumId="16">
    <w:nsid w:val="2F604539"/>
    <w:multiLevelType w:val="multilevel"/>
    <w:tmpl w:val="1B563932"/>
    <w:numStyleLink w:val="RKNumreradlista"/>
  </w:abstractNum>
  <w:abstractNum w:abstractNumId="17">
    <w:nsid w:val="348522EF"/>
    <w:multiLevelType w:val="multilevel"/>
    <w:tmpl w:val="1B563932"/>
    <w:numStyleLink w:val="RKNumreradlista"/>
  </w:abstractNum>
  <w:abstractNum w:abstractNumId="18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3D0E02"/>
    <w:multiLevelType w:val="multilevel"/>
    <w:tmpl w:val="1B563932"/>
    <w:numStyleLink w:val="RKNumreradlista"/>
  </w:abstractNum>
  <w:abstractNum w:abstractNumId="2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0774A"/>
    <w:multiLevelType w:val="multilevel"/>
    <w:tmpl w:val="1B563932"/>
    <w:numStyleLink w:val="RKNumreradlista"/>
  </w:abstractNum>
  <w:abstractNum w:abstractNumId="22">
    <w:nsid w:val="4C84297C"/>
    <w:multiLevelType w:val="multilevel"/>
    <w:tmpl w:val="1B563932"/>
    <w:numStyleLink w:val="RKNumreradlista"/>
  </w:abstractNum>
  <w:abstractNum w:abstractNumId="23">
    <w:nsid w:val="4D904BDB"/>
    <w:multiLevelType w:val="multilevel"/>
    <w:tmpl w:val="1B563932"/>
    <w:numStyleLink w:val="RKNumreradlista"/>
  </w:abstractNum>
  <w:abstractNum w:abstractNumId="24">
    <w:nsid w:val="4DAD38FF"/>
    <w:multiLevelType w:val="multilevel"/>
    <w:tmpl w:val="1B563932"/>
    <w:numStyleLink w:val="RKNumreradlista"/>
  </w:abstractNum>
  <w:abstractNum w:abstractNumId="25">
    <w:nsid w:val="53A05A92"/>
    <w:multiLevelType w:val="multilevel"/>
    <w:tmpl w:val="1B563932"/>
    <w:numStyleLink w:val="RKNumreradlista"/>
  </w:abstractNum>
  <w:abstractNum w:abstractNumId="26">
    <w:nsid w:val="5C6843F9"/>
    <w:multiLevelType w:val="multilevel"/>
    <w:tmpl w:val="1A20A4CA"/>
    <w:numStyleLink w:val="RKPunktlista"/>
  </w:abstractNum>
  <w:abstractNum w:abstractNumId="27">
    <w:nsid w:val="61AC437A"/>
    <w:multiLevelType w:val="multilevel"/>
    <w:tmpl w:val="E2FEA49E"/>
    <w:numStyleLink w:val="RKNumreraderubriker"/>
  </w:abstractNum>
  <w:abstractNum w:abstractNumId="28">
    <w:nsid w:val="64780D1B"/>
    <w:multiLevelType w:val="multilevel"/>
    <w:tmpl w:val="1B563932"/>
    <w:numStyleLink w:val="RKNumreradlista"/>
  </w:abstractNum>
  <w:abstractNum w:abstractNumId="29">
    <w:nsid w:val="664239C2"/>
    <w:multiLevelType w:val="multilevel"/>
    <w:tmpl w:val="1A20A4CA"/>
    <w:numStyleLink w:val="RKPunktlista"/>
  </w:abstractNum>
  <w:abstractNum w:abstractNumId="30">
    <w:nsid w:val="6AA87A6A"/>
    <w:multiLevelType w:val="multilevel"/>
    <w:tmpl w:val="186C6512"/>
    <w:numStyleLink w:val="Strecklistan"/>
  </w:abstractNum>
  <w:abstractNum w:abstractNumId="31">
    <w:nsid w:val="6D8C68B4"/>
    <w:multiLevelType w:val="multilevel"/>
    <w:tmpl w:val="1B563932"/>
    <w:numStyleLink w:val="RKNumreradlista"/>
  </w:abstractNum>
  <w:abstractNum w:abstractNumId="32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A28"/>
    <w:multiLevelType w:val="multilevel"/>
    <w:tmpl w:val="1A20A4CA"/>
    <w:numStyleLink w:val="RKPunktlista"/>
  </w:abstractNum>
  <w:abstractNum w:abstractNumId="34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2F"/>
    <w:rsid w:val="00004D5C"/>
    <w:rsid w:val="00005F68"/>
    <w:rsid w:val="00012B00"/>
    <w:rsid w:val="00017386"/>
    <w:rsid w:val="00026711"/>
    <w:rsid w:val="00041EDC"/>
    <w:rsid w:val="00057FE0"/>
    <w:rsid w:val="000757FC"/>
    <w:rsid w:val="000862E0"/>
    <w:rsid w:val="00093408"/>
    <w:rsid w:val="0009435C"/>
    <w:rsid w:val="000C61D1"/>
    <w:rsid w:val="000E12D9"/>
    <w:rsid w:val="000F00B8"/>
    <w:rsid w:val="00111809"/>
    <w:rsid w:val="00121002"/>
    <w:rsid w:val="00146E40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14336"/>
    <w:rsid w:val="003164A3"/>
    <w:rsid w:val="00326C03"/>
    <w:rsid w:val="00340DE0"/>
    <w:rsid w:val="00342327"/>
    <w:rsid w:val="00347E11"/>
    <w:rsid w:val="00350C92"/>
    <w:rsid w:val="00370311"/>
    <w:rsid w:val="0038587E"/>
    <w:rsid w:val="00391752"/>
    <w:rsid w:val="00392ED4"/>
    <w:rsid w:val="003A018B"/>
    <w:rsid w:val="003A5969"/>
    <w:rsid w:val="003A5C58"/>
    <w:rsid w:val="003C4BFD"/>
    <w:rsid w:val="003C7BE0"/>
    <w:rsid w:val="003D0DD3"/>
    <w:rsid w:val="003D17EF"/>
    <w:rsid w:val="003D3535"/>
    <w:rsid w:val="003E6020"/>
    <w:rsid w:val="0041223B"/>
    <w:rsid w:val="0042068E"/>
    <w:rsid w:val="00425EFD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33841"/>
    <w:rsid w:val="00544738"/>
    <w:rsid w:val="005456E4"/>
    <w:rsid w:val="00547B89"/>
    <w:rsid w:val="005606BC"/>
    <w:rsid w:val="0056570A"/>
    <w:rsid w:val="00567799"/>
    <w:rsid w:val="00571A0B"/>
    <w:rsid w:val="005850D7"/>
    <w:rsid w:val="00596E2B"/>
    <w:rsid w:val="005A5193"/>
    <w:rsid w:val="005E2F29"/>
    <w:rsid w:val="005E4E79"/>
    <w:rsid w:val="006175D7"/>
    <w:rsid w:val="006208E5"/>
    <w:rsid w:val="00631F82"/>
    <w:rsid w:val="006337D1"/>
    <w:rsid w:val="00654B4D"/>
    <w:rsid w:val="00670A48"/>
    <w:rsid w:val="00672F6F"/>
    <w:rsid w:val="0069523C"/>
    <w:rsid w:val="006B1F54"/>
    <w:rsid w:val="006B4A30"/>
    <w:rsid w:val="006B7569"/>
    <w:rsid w:val="006D3188"/>
    <w:rsid w:val="006D59F9"/>
    <w:rsid w:val="006E08FC"/>
    <w:rsid w:val="006F2588"/>
    <w:rsid w:val="00710A6C"/>
    <w:rsid w:val="00712266"/>
    <w:rsid w:val="00732C27"/>
    <w:rsid w:val="00750C93"/>
    <w:rsid w:val="00757B3B"/>
    <w:rsid w:val="00773075"/>
    <w:rsid w:val="00782B3F"/>
    <w:rsid w:val="0079641B"/>
    <w:rsid w:val="007A629C"/>
    <w:rsid w:val="007C44FF"/>
    <w:rsid w:val="007C7BDB"/>
    <w:rsid w:val="007D73AB"/>
    <w:rsid w:val="007F516C"/>
    <w:rsid w:val="00804C1B"/>
    <w:rsid w:val="00816677"/>
    <w:rsid w:val="008178E6"/>
    <w:rsid w:val="008375D5"/>
    <w:rsid w:val="0086582F"/>
    <w:rsid w:val="00875DDD"/>
    <w:rsid w:val="008835A4"/>
    <w:rsid w:val="00891929"/>
    <w:rsid w:val="008A0A0D"/>
    <w:rsid w:val="008C562B"/>
    <w:rsid w:val="008D3090"/>
    <w:rsid w:val="008D4306"/>
    <w:rsid w:val="008D4508"/>
    <w:rsid w:val="008E77D6"/>
    <w:rsid w:val="009117B6"/>
    <w:rsid w:val="0093335A"/>
    <w:rsid w:val="0094502D"/>
    <w:rsid w:val="00947013"/>
    <w:rsid w:val="00957413"/>
    <w:rsid w:val="009840AF"/>
    <w:rsid w:val="00986CC3"/>
    <w:rsid w:val="009920AA"/>
    <w:rsid w:val="009A4D0A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5C80"/>
    <w:rsid w:val="00A67276"/>
    <w:rsid w:val="00A67840"/>
    <w:rsid w:val="00A73D0A"/>
    <w:rsid w:val="00A743AC"/>
    <w:rsid w:val="00A87A54"/>
    <w:rsid w:val="00AA1809"/>
    <w:rsid w:val="00AB6313"/>
    <w:rsid w:val="00AC14B5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639D8"/>
    <w:rsid w:val="00B84409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042C"/>
    <w:rsid w:val="00C461E6"/>
    <w:rsid w:val="00C93EBA"/>
    <w:rsid w:val="00CA4E2C"/>
    <w:rsid w:val="00CA6337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717A"/>
    <w:rsid w:val="00D021D2"/>
    <w:rsid w:val="00D13D8A"/>
    <w:rsid w:val="00D279D8"/>
    <w:rsid w:val="00D27C8E"/>
    <w:rsid w:val="00D4141B"/>
    <w:rsid w:val="00D4145D"/>
    <w:rsid w:val="00D45543"/>
    <w:rsid w:val="00D5467F"/>
    <w:rsid w:val="00D61CC1"/>
    <w:rsid w:val="00D6730A"/>
    <w:rsid w:val="00D76068"/>
    <w:rsid w:val="00D76B01"/>
    <w:rsid w:val="00D84704"/>
    <w:rsid w:val="00D95424"/>
    <w:rsid w:val="00DB714B"/>
    <w:rsid w:val="00DF5BFB"/>
    <w:rsid w:val="00E00628"/>
    <w:rsid w:val="00E469E4"/>
    <w:rsid w:val="00E475C3"/>
    <w:rsid w:val="00E509B0"/>
    <w:rsid w:val="00E7634A"/>
    <w:rsid w:val="00E82BA3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46ABC"/>
    <w:rsid w:val="00F53AEA"/>
    <w:rsid w:val="00F66093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D9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/>
    <w:lsdException w:name="List Number" w:semiHidden="0" w:unhideWhenUsed="0"/>
    <w:lsdException w:name="List Bullet 2" w:semiHidden="0"/>
    <w:lsdException w:name="List Bullet 3" w:semiHidden="0" w:uiPriority="6"/>
    <w:lsdException w:name="List Number 2" w:semiHidden="0"/>
    <w:lsdException w:name="List Number 3" w:semiHidden="0" w:uiPriority="6"/>
    <w:lsdException w:name="Title" w:semiHidden="0" w:uiPriority="1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uiPriority="11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6582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582F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840A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840AF"/>
    <w:rPr>
      <w:rFonts w:ascii="Calibri" w:hAnsi="Calibri"/>
      <w:sz w:val="22"/>
      <w:szCs w:val="21"/>
    </w:rPr>
  </w:style>
  <w:style w:type="paragraph" w:customStyle="1" w:styleId="Avsndare">
    <w:name w:val="Avsändare"/>
    <w:basedOn w:val="Normal"/>
    <w:rsid w:val="00E00628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/>
    <w:lsdException w:name="List Number" w:semiHidden="0" w:unhideWhenUsed="0"/>
    <w:lsdException w:name="List Bullet 2" w:semiHidden="0"/>
    <w:lsdException w:name="List Bullet 3" w:semiHidden="0" w:uiPriority="6"/>
    <w:lsdException w:name="List Number 2" w:semiHidden="0"/>
    <w:lsdException w:name="List Number 3" w:semiHidden="0" w:uiPriority="6"/>
    <w:lsdException w:name="Title" w:semiHidden="0" w:uiPriority="1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uiPriority="11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6582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582F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840A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840AF"/>
    <w:rPr>
      <w:rFonts w:ascii="Calibri" w:hAnsi="Calibri"/>
      <w:sz w:val="22"/>
      <w:szCs w:val="21"/>
    </w:rPr>
  </w:style>
  <w:style w:type="paragraph" w:customStyle="1" w:styleId="Avsndare">
    <w:name w:val="Avsändare"/>
    <w:basedOn w:val="Normal"/>
    <w:rsid w:val="00E00628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17" Type="http://schemas.openxmlformats.org/officeDocument/2006/relationships/header" Target="header1.xml"/><Relationship Id="rId12" Type="http://schemas.openxmlformats.org/officeDocument/2006/relationships/settings" Target="settings.xml"/><Relationship Id="rId20" Type="http://schemas.openxmlformats.org/officeDocument/2006/relationships/theme" Target="theme/theme1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c7af7ac9-e78c-4132-a119-b315e84b2397</RD_Svarsid>
  </documentManagement>
</p:properties>
</file>

<file path=customXml/item2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>Till riksdagen</Recipient>
    <SenderText/>
    <DocNumber/>
    <Doclanguage/>
    <Appendix/>
    <LogotypeName/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F567-D09C-4A04-98A7-956EDB997093}">
  <ds:schemaRefs>
    <ds:schemaRef ds:uri="http://schemas.microsoft.com/office/2006/metadata/properties"/>
    <ds:schemaRef ds:uri="http://schemas.microsoft.com/office/infopath/2007/PartnerControls"/>
    <ds:schemaRef ds:uri="dc0cb0d3-b4db-401c-9419-d870d21d16fe"/>
    <ds:schemaRef ds:uri="396185b2-1df3-4dd9-9d1e-8ae7f71005a9"/>
  </ds:schemaRefs>
</ds:datastoreItem>
</file>

<file path=customXml/itemProps2.xml><?xml version="1.0" encoding="utf-8"?>
<ds:datastoreItem xmlns:ds="http://schemas.openxmlformats.org/officeDocument/2006/customXml" ds:itemID="{30088534-99D5-47F1-B66B-FA591C96D7EF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493F3DDC-FB0F-4AF0-9A99-EA6ACC97BFB8}"/>
</file>

<file path=customXml/itemProps4.xml><?xml version="1.0" encoding="utf-8"?>
<ds:datastoreItem xmlns:ds="http://schemas.openxmlformats.org/officeDocument/2006/customXml" ds:itemID="{87832E82-63CA-4BEB-9A0D-EC3CB50F1C50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CCE1173D-C0C6-4A8A-90B5-85128EEA090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D80CBAC-42FC-447E-87C3-BF84000EC3E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E870975-CCDF-4B61-8175-0E8769F71EC2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60C94C69-9DB7-47BB-AB61-9DF6E838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Matilda Berggren</dc:creator>
  <cp:lastModifiedBy>Gulan Kaleli</cp:lastModifiedBy>
  <cp:revision>7</cp:revision>
  <cp:lastPrinted>2017-10-18T08:12:00Z</cp:lastPrinted>
  <dcterms:created xsi:type="dcterms:W3CDTF">2017-10-11T11:14:00Z</dcterms:created>
  <dcterms:modified xsi:type="dcterms:W3CDTF">2017-10-18T08:13:00Z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d1989fde-3d5b-4549-8861-1508c7f52e83</vt:lpwstr>
  </property>
</Properties>
</file>