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B2CA9" w:rsidP="0090343A">
      <w:pPr>
        <w:pStyle w:val="Title"/>
      </w:pPr>
      <w:r>
        <w:t>Meddelande om uteblivet svar på fråga 2021/22:191</w:t>
      </w:r>
      <w:r w:rsidR="002F44C5">
        <w:t>7</w:t>
      </w:r>
      <w:r>
        <w:t xml:space="preserve"> </w:t>
      </w:r>
      <w:r>
        <w:br/>
        <w:t xml:space="preserve">av Markus Wiechel (SD) </w:t>
      </w:r>
      <w:r w:rsidRPr="002F44C5" w:rsidR="002F44C5">
        <w:t xml:space="preserve">Endometrios   </w:t>
      </w:r>
    </w:p>
    <w:p w:rsidR="00EB2CA9" w:rsidP="0090343A">
      <w:pPr>
        <w:pStyle w:val="BodyText"/>
      </w:pPr>
      <w:r w:rsidRPr="00EB2CA9">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EB2CA9" w:rsidP="0090343A">
      <w:pPr>
        <w:pStyle w:val="BodyText"/>
      </w:pPr>
      <w:r>
        <w:t>Stockholm den</w:t>
      </w:r>
      <w:r w:rsidRPr="003426DA">
        <w:t xml:space="preserve"> </w:t>
      </w:r>
      <w:sdt>
        <w:sdtPr>
          <w:id w:val="-729995539"/>
          <w:placeholder>
            <w:docPart w:val="F83F877B0847454DA29A639E24A54638"/>
          </w:placeholder>
          <w:date w:fullDate="2022-09-19T00:00:00Z">
            <w:dateFormat w:val="d MMMM yyyy"/>
            <w:lid w:val="sv-SE"/>
            <w:storeMappedDataAs w:val="dateTime"/>
            <w:calendar w:val="gregorian"/>
          </w:date>
        </w:sdtPr>
        <w:sdtContent>
          <w:r>
            <w:t>19 september 2022</w:t>
          </w:r>
        </w:sdtContent>
      </w:sdt>
      <w:r>
        <w:t xml:space="preserve"> </w:t>
      </w:r>
    </w:p>
    <w:p w:rsidR="00EB2CA9" w:rsidP="0090343A">
      <w:pPr>
        <w:pStyle w:val="BodyText"/>
      </w:pPr>
      <w:r>
        <w:t>Enligt uppdrag</w:t>
      </w:r>
    </w:p>
    <w:p w:rsidR="00EB2CA9" w:rsidP="00F923D9">
      <w:pPr>
        <w:pStyle w:val="Brdtextutanavstnd"/>
      </w:pPr>
    </w:p>
    <w:p w:rsidR="00EB2CA9" w:rsidP="00F923D9">
      <w:pPr>
        <w:pStyle w:val="Brdtextutanavstnd"/>
      </w:pPr>
    </w:p>
    <w:p w:rsidR="00EB2CA9" w:rsidP="00F923D9">
      <w:pPr>
        <w:pStyle w:val="Brdtextutanavstnd"/>
      </w:pPr>
    </w:p>
    <w:p w:rsidR="00EB2CA9" w:rsidRPr="00642115" w:rsidP="007B7219">
      <w:pPr>
        <w:pStyle w:val="Brdtextutanavstnd"/>
      </w:pPr>
      <w:r>
        <w:t>Andreas Krantz</w:t>
      </w:r>
    </w:p>
    <w:p w:rsidR="00EB2CA9" w:rsidRPr="00642115" w:rsidP="006273E4">
      <w:r>
        <w:t>Expeditionschef</w:t>
      </w:r>
    </w:p>
    <w:p w:rsidR="00EB2CA9" w:rsidP="006273E4">
      <w:pPr>
        <w:rPr>
          <w:b/>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B2CA9" w:rsidRPr="007D73AB">
          <w:pPr>
            <w:pStyle w:val="Header"/>
          </w:pPr>
        </w:p>
      </w:tc>
      <w:tc>
        <w:tcPr>
          <w:tcW w:w="3170" w:type="dxa"/>
          <w:vAlign w:val="bottom"/>
        </w:tcPr>
        <w:p w:rsidR="00EB2CA9" w:rsidRPr="007D73AB" w:rsidP="00340DE0">
          <w:pPr>
            <w:pStyle w:val="Header"/>
          </w:pPr>
        </w:p>
      </w:tc>
      <w:tc>
        <w:tcPr>
          <w:tcW w:w="1134" w:type="dxa"/>
        </w:tcPr>
        <w:p w:rsidR="00EB2CA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B2CA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B2CA9" w:rsidRPr="00710A6C" w:rsidP="00EE3C0F">
          <w:pPr>
            <w:pStyle w:val="Header"/>
            <w:rPr>
              <w:b/>
            </w:rPr>
          </w:pPr>
        </w:p>
        <w:p w:rsidR="00EB2CA9" w:rsidP="00EE3C0F">
          <w:pPr>
            <w:pStyle w:val="Header"/>
          </w:pPr>
        </w:p>
        <w:p w:rsidR="00EB2CA9" w:rsidP="00EE3C0F">
          <w:pPr>
            <w:pStyle w:val="Header"/>
          </w:pPr>
        </w:p>
        <w:p w:rsidR="00EB2CA9" w:rsidP="00EE3C0F">
          <w:pPr>
            <w:pStyle w:val="Header"/>
          </w:pPr>
        </w:p>
        <w:sdt>
          <w:sdtPr>
            <w:alias w:val="Dnr"/>
            <w:tag w:val="ccRKShow_Dnr"/>
            <w:id w:val="-829283628"/>
            <w:placeholder>
              <w:docPart w:val="BA6CC554C5DD4F518E95CA87CE74A941"/>
            </w:placeholder>
            <w:dataBinding w:xpath="/ns0:DocumentInfo[1]/ns0:BaseInfo[1]/ns0:Dnr[1]" w:storeItemID="{11971F11-37F0-40D5-BD23-B393C84B3328}" w:prefixMappings="xmlns:ns0='http://lp/documentinfo/RK' "/>
            <w:text/>
          </w:sdtPr>
          <w:sdtContent>
            <w:p w:rsidR="00EB2CA9" w:rsidP="00EE3C0F">
              <w:pPr>
                <w:pStyle w:val="Header"/>
              </w:pPr>
              <w:r>
                <w:t>S2022/03773</w:t>
              </w:r>
            </w:p>
          </w:sdtContent>
        </w:sdt>
        <w:sdt>
          <w:sdtPr>
            <w:alias w:val="DocNumber"/>
            <w:tag w:val="DocNumber"/>
            <w:id w:val="1726028884"/>
            <w:placeholder>
              <w:docPart w:val="8DD70AAF6FFC4D76BB09A06826DF4E35"/>
            </w:placeholder>
            <w:showingPlcHdr/>
            <w:dataBinding w:xpath="/ns0:DocumentInfo[1]/ns0:BaseInfo[1]/ns0:DocNumber[1]" w:storeItemID="{11971F11-37F0-40D5-BD23-B393C84B3328}" w:prefixMappings="xmlns:ns0='http://lp/documentinfo/RK' "/>
            <w:text/>
          </w:sdtPr>
          <w:sdtContent>
            <w:p w:rsidR="00EB2CA9" w:rsidP="00EE3C0F">
              <w:pPr>
                <w:pStyle w:val="Header"/>
              </w:pPr>
              <w:r>
                <w:rPr>
                  <w:rStyle w:val="PlaceholderText"/>
                </w:rPr>
                <w:t xml:space="preserve"> </w:t>
              </w:r>
            </w:p>
          </w:sdtContent>
        </w:sdt>
        <w:p w:rsidR="00EB2CA9" w:rsidP="00EE3C0F">
          <w:pPr>
            <w:pStyle w:val="Header"/>
          </w:pPr>
        </w:p>
      </w:tc>
      <w:tc>
        <w:tcPr>
          <w:tcW w:w="1134" w:type="dxa"/>
        </w:tcPr>
        <w:p w:rsidR="00EB2CA9" w:rsidP="0094502D">
          <w:pPr>
            <w:pStyle w:val="Header"/>
          </w:pPr>
        </w:p>
        <w:p w:rsidR="00EB2CA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9FDB9CAD4CB4F2881BB1F303CEA719E"/>
          </w:placeholder>
          <w:richText/>
        </w:sdtPr>
        <w:sdtEndPr>
          <w:rPr>
            <w:b w:val="0"/>
          </w:rPr>
        </w:sdtEndPr>
        <w:sdtContent>
          <w:tc>
            <w:tcPr>
              <w:tcW w:w="5534" w:type="dxa"/>
              <w:tcMar>
                <w:right w:w="1134" w:type="dxa"/>
              </w:tcMar>
            </w:tcPr>
            <w:p w:rsidR="00EB2CA9" w:rsidRPr="00EB2CA9" w:rsidP="00340DE0">
              <w:pPr>
                <w:pStyle w:val="Header"/>
                <w:rPr>
                  <w:b/>
                </w:rPr>
              </w:pPr>
              <w:r w:rsidRPr="00EB2CA9">
                <w:rPr>
                  <w:b/>
                </w:rPr>
                <w:t>Socialdepartementet</w:t>
              </w:r>
            </w:p>
            <w:p w:rsidR="00EB2CA9" w:rsidRPr="00340DE0" w:rsidP="00340DE0">
              <w:pPr>
                <w:pStyle w:val="Header"/>
              </w:pPr>
              <w:r w:rsidRPr="00EB2CA9">
                <w:t>Socialministern</w:t>
              </w:r>
            </w:p>
          </w:tc>
        </w:sdtContent>
      </w:sdt>
      <w:sdt>
        <w:sdtPr>
          <w:alias w:val="Recipient"/>
          <w:tag w:val="ccRKShow_Recipient"/>
          <w:id w:val="-28344517"/>
          <w:placeholder>
            <w:docPart w:val="03028E93AB724E7BA1F26886151D5AB0"/>
          </w:placeholder>
          <w:dataBinding w:xpath="/ns0:DocumentInfo[1]/ns0:BaseInfo[1]/ns0:Recipient[1]" w:storeItemID="{11971F11-37F0-40D5-BD23-B393C84B3328}" w:prefixMappings="xmlns:ns0='http://lp/documentinfo/RK' "/>
          <w:text w:multiLine="1"/>
        </w:sdtPr>
        <w:sdtContent>
          <w:tc>
            <w:tcPr>
              <w:tcW w:w="3170" w:type="dxa"/>
            </w:tcPr>
            <w:p w:rsidR="00EB2CA9" w:rsidP="00547B89">
              <w:pPr>
                <w:pStyle w:val="Header"/>
              </w:pPr>
              <w:r>
                <w:t>Till riksdagen</w:t>
              </w:r>
            </w:p>
          </w:tc>
        </w:sdtContent>
      </w:sdt>
      <w:tc>
        <w:tcPr>
          <w:tcW w:w="1134" w:type="dxa"/>
        </w:tcPr>
        <w:p w:rsidR="00EB2CA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6CC554C5DD4F518E95CA87CE74A941"/>
        <w:category>
          <w:name w:val="Allmänt"/>
          <w:gallery w:val="placeholder"/>
        </w:category>
        <w:types>
          <w:type w:val="bbPlcHdr"/>
        </w:types>
        <w:behaviors>
          <w:behavior w:val="content"/>
        </w:behaviors>
        <w:guid w:val="{B51DB26A-2DCE-477A-830C-DDBEFE7757A2}"/>
      </w:docPartPr>
      <w:docPartBody>
        <w:p w:rsidR="00000000" w:rsidP="00196995">
          <w:pPr>
            <w:pStyle w:val="BA6CC554C5DD4F518E95CA87CE74A941"/>
          </w:pPr>
          <w:r>
            <w:rPr>
              <w:rStyle w:val="PlaceholderText"/>
            </w:rPr>
            <w:t xml:space="preserve"> </w:t>
          </w:r>
        </w:p>
      </w:docPartBody>
    </w:docPart>
    <w:docPart>
      <w:docPartPr>
        <w:name w:val="8DD70AAF6FFC4D76BB09A06826DF4E35"/>
        <w:category>
          <w:name w:val="Allmänt"/>
          <w:gallery w:val="placeholder"/>
        </w:category>
        <w:types>
          <w:type w:val="bbPlcHdr"/>
        </w:types>
        <w:behaviors>
          <w:behavior w:val="content"/>
        </w:behaviors>
        <w:guid w:val="{ABDD423A-664E-4B4A-BB0F-FE4BC66883CC}"/>
      </w:docPartPr>
      <w:docPartBody>
        <w:p w:rsidR="00000000" w:rsidP="00196995">
          <w:pPr>
            <w:pStyle w:val="8DD70AAF6FFC4D76BB09A06826DF4E351"/>
          </w:pPr>
          <w:r>
            <w:rPr>
              <w:rStyle w:val="PlaceholderText"/>
            </w:rPr>
            <w:t xml:space="preserve"> </w:t>
          </w:r>
        </w:p>
      </w:docPartBody>
    </w:docPart>
    <w:docPart>
      <w:docPartPr>
        <w:name w:val="69FDB9CAD4CB4F2881BB1F303CEA719E"/>
        <w:category>
          <w:name w:val="Allmänt"/>
          <w:gallery w:val="placeholder"/>
        </w:category>
        <w:types>
          <w:type w:val="bbPlcHdr"/>
        </w:types>
        <w:behaviors>
          <w:behavior w:val="content"/>
        </w:behaviors>
        <w:guid w:val="{8342B065-B3A2-40BB-A3D9-36DAD9A5212C}"/>
      </w:docPartPr>
      <w:docPartBody>
        <w:p w:rsidR="00000000" w:rsidP="00196995">
          <w:pPr>
            <w:pStyle w:val="69FDB9CAD4CB4F2881BB1F303CEA719E1"/>
          </w:pPr>
          <w:r>
            <w:rPr>
              <w:rStyle w:val="PlaceholderText"/>
            </w:rPr>
            <w:t xml:space="preserve"> </w:t>
          </w:r>
        </w:p>
      </w:docPartBody>
    </w:docPart>
    <w:docPart>
      <w:docPartPr>
        <w:name w:val="03028E93AB724E7BA1F26886151D5AB0"/>
        <w:category>
          <w:name w:val="Allmänt"/>
          <w:gallery w:val="placeholder"/>
        </w:category>
        <w:types>
          <w:type w:val="bbPlcHdr"/>
        </w:types>
        <w:behaviors>
          <w:behavior w:val="content"/>
        </w:behaviors>
        <w:guid w:val="{8884B7A0-0F90-4241-9599-56D4902B6AFF}"/>
      </w:docPartPr>
      <w:docPartBody>
        <w:p w:rsidR="00000000" w:rsidP="00196995">
          <w:pPr>
            <w:pStyle w:val="03028E93AB724E7BA1F26886151D5AB0"/>
          </w:pPr>
          <w:r>
            <w:rPr>
              <w:rStyle w:val="PlaceholderText"/>
            </w:rPr>
            <w:t xml:space="preserve"> </w:t>
          </w:r>
        </w:p>
      </w:docPartBody>
    </w:docPart>
    <w:docPart>
      <w:docPartPr>
        <w:name w:val="F83F877B0847454DA29A639E24A54638"/>
        <w:category>
          <w:name w:val="Allmänt"/>
          <w:gallery w:val="placeholder"/>
        </w:category>
        <w:types>
          <w:type w:val="bbPlcHdr"/>
        </w:types>
        <w:behaviors>
          <w:behavior w:val="content"/>
        </w:behaviors>
        <w:guid w:val="{C4B60290-3E01-44B3-ADCB-5BBE50650A44}"/>
      </w:docPartPr>
      <w:docPartBody>
        <w:p w:rsidR="00000000" w:rsidP="00196995">
          <w:pPr>
            <w:pStyle w:val="F83F877B0847454DA29A639E24A54638"/>
          </w:pPr>
          <w:r w:rsidRPr="00AC4EF6">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2B924DB9549BC865F938BC9404608">
    <w:name w:val="3992B924DB9549BC865F938BC9404608"/>
    <w:rsid w:val="00196995"/>
  </w:style>
  <w:style w:type="character" w:styleId="PlaceholderText">
    <w:name w:val="Placeholder Text"/>
    <w:basedOn w:val="DefaultParagraphFont"/>
    <w:uiPriority w:val="99"/>
    <w:semiHidden/>
    <w:rsid w:val="00196995"/>
    <w:rPr>
      <w:noProof w:val="0"/>
      <w:color w:val="808080"/>
    </w:rPr>
  </w:style>
  <w:style w:type="paragraph" w:customStyle="1" w:styleId="BB672CCEB0A04FC0A03FDED693202BEB">
    <w:name w:val="BB672CCEB0A04FC0A03FDED693202BEB"/>
    <w:rsid w:val="00196995"/>
  </w:style>
  <w:style w:type="paragraph" w:customStyle="1" w:styleId="C50FDE9F33514E8BAEFAF1423E8D7B53">
    <w:name w:val="C50FDE9F33514E8BAEFAF1423E8D7B53"/>
    <w:rsid w:val="00196995"/>
  </w:style>
  <w:style w:type="paragraph" w:customStyle="1" w:styleId="6D47A0C144154230B63A0ADEE518D3FF">
    <w:name w:val="6D47A0C144154230B63A0ADEE518D3FF"/>
    <w:rsid w:val="00196995"/>
  </w:style>
  <w:style w:type="paragraph" w:customStyle="1" w:styleId="BA6CC554C5DD4F518E95CA87CE74A941">
    <w:name w:val="BA6CC554C5DD4F518E95CA87CE74A941"/>
    <w:rsid w:val="00196995"/>
  </w:style>
  <w:style w:type="paragraph" w:customStyle="1" w:styleId="8DD70AAF6FFC4D76BB09A06826DF4E35">
    <w:name w:val="8DD70AAF6FFC4D76BB09A06826DF4E35"/>
    <w:rsid w:val="00196995"/>
  </w:style>
  <w:style w:type="paragraph" w:customStyle="1" w:styleId="531D0B7101AC4D23A2AA73DE0181BE0C">
    <w:name w:val="531D0B7101AC4D23A2AA73DE0181BE0C"/>
    <w:rsid w:val="00196995"/>
  </w:style>
  <w:style w:type="paragraph" w:customStyle="1" w:styleId="B6FF2E3F6B68483BB329F455913A336B">
    <w:name w:val="B6FF2E3F6B68483BB329F455913A336B"/>
    <w:rsid w:val="00196995"/>
  </w:style>
  <w:style w:type="paragraph" w:customStyle="1" w:styleId="7F41869446AF42E080A3D9450480B0F5">
    <w:name w:val="7F41869446AF42E080A3D9450480B0F5"/>
    <w:rsid w:val="00196995"/>
  </w:style>
  <w:style w:type="paragraph" w:customStyle="1" w:styleId="69FDB9CAD4CB4F2881BB1F303CEA719E">
    <w:name w:val="69FDB9CAD4CB4F2881BB1F303CEA719E"/>
    <w:rsid w:val="00196995"/>
  </w:style>
  <w:style w:type="paragraph" w:customStyle="1" w:styleId="03028E93AB724E7BA1F26886151D5AB0">
    <w:name w:val="03028E93AB724E7BA1F26886151D5AB0"/>
    <w:rsid w:val="00196995"/>
  </w:style>
  <w:style w:type="paragraph" w:customStyle="1" w:styleId="8DD70AAF6FFC4D76BB09A06826DF4E351">
    <w:name w:val="8DD70AAF6FFC4D76BB09A06826DF4E351"/>
    <w:rsid w:val="001969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FDB9CAD4CB4F2881BB1F303CEA719E1">
    <w:name w:val="69FDB9CAD4CB4F2881BB1F303CEA719E1"/>
    <w:rsid w:val="001969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6A8B99081945C798ECFD79810345FC">
    <w:name w:val="A06A8B99081945C798ECFD79810345FC"/>
    <w:rsid w:val="00196995"/>
  </w:style>
  <w:style w:type="paragraph" w:customStyle="1" w:styleId="B9A636CB3B144CD6A2D667BAB2009B5D">
    <w:name w:val="B9A636CB3B144CD6A2D667BAB2009B5D"/>
    <w:rsid w:val="00196995"/>
  </w:style>
  <w:style w:type="paragraph" w:customStyle="1" w:styleId="81F23E59C98540218E81F14C226F11CB">
    <w:name w:val="81F23E59C98540218E81F14C226F11CB"/>
    <w:rsid w:val="00196995"/>
  </w:style>
  <w:style w:type="paragraph" w:customStyle="1" w:styleId="DE080B5E5AAC4AE2A09D365AD866CE9C">
    <w:name w:val="DE080B5E5AAC4AE2A09D365AD866CE9C"/>
    <w:rsid w:val="00196995"/>
  </w:style>
  <w:style w:type="paragraph" w:customStyle="1" w:styleId="F83F877B0847454DA29A639E24A54638">
    <w:name w:val="F83F877B0847454DA29A639E24A54638"/>
    <w:rsid w:val="00196995"/>
  </w:style>
  <w:style w:type="paragraph" w:customStyle="1" w:styleId="B380E76AF58B48728DCE989768DB516D">
    <w:name w:val="B380E76AF58B48728DCE989768DB516D"/>
    <w:rsid w:val="00196995"/>
  </w:style>
  <w:style w:type="paragraph" w:customStyle="1" w:styleId="BAB0A8E5124B4A5FBD78D2A03F137267">
    <w:name w:val="BAB0A8E5124B4A5FBD78D2A03F137267"/>
    <w:rsid w:val="00196995"/>
  </w:style>
  <w:style w:type="paragraph" w:customStyle="1" w:styleId="2AAC3D018DE440BB812D97B12DB08DE5">
    <w:name w:val="2AAC3D018DE440BB812D97B12DB08DE5"/>
    <w:rsid w:val="0019699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Assistent</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2022-09-19</HeaderDate>
    <Office/>
    <Dnr>S2022/03773</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547ea59d-04cc-4a22-8777-08cc11b2d0a6</RD_Svarsid>
  </documentManagement>
</p:properties>
</file>

<file path=customXml/itemProps1.xml><?xml version="1.0" encoding="utf-8"?>
<ds:datastoreItem xmlns:ds="http://schemas.openxmlformats.org/officeDocument/2006/customXml" ds:itemID="{AA1E1814-1895-49AE-AEA3-6B331CA4258D}"/>
</file>

<file path=customXml/itemProps2.xml><?xml version="1.0" encoding="utf-8"?>
<ds:datastoreItem xmlns:ds="http://schemas.openxmlformats.org/officeDocument/2006/customXml" ds:itemID="{11971F11-37F0-40D5-BD23-B393C84B3328}"/>
</file>

<file path=customXml/itemProps3.xml><?xml version="1.0" encoding="utf-8"?>
<ds:datastoreItem xmlns:ds="http://schemas.openxmlformats.org/officeDocument/2006/customXml" ds:itemID="{85D9E143-8492-4204-BC93-CCBD2F82B8E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49B55C53-8592-4C5F-BBC9-95A0A170869C}"/>
</file>

<file path=docProps/app.xml><?xml version="1.0" encoding="utf-8"?>
<Properties xmlns="http://schemas.openxmlformats.org/officeDocument/2006/extended-properties" xmlns:vt="http://schemas.openxmlformats.org/officeDocument/2006/docPropsVTypes">
  <Template>RK Basmall.dotx</Template>
  <TotalTime>0</TotalTime>
  <Pages>1</Pages>
  <Words>83</Words>
  <Characters>441</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om uteblivet svar på fråga 1917.docx</dc:title>
  <cp:revision>4</cp:revision>
  <dcterms:created xsi:type="dcterms:W3CDTF">2022-09-19T07:56:00Z</dcterms:created>
  <dcterms:modified xsi:type="dcterms:W3CDTF">2022-09-19T07:57:00Z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