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C3997" w14:textId="5567B9DE" w:rsidR="00D202C3" w:rsidRDefault="00D202C3" w:rsidP="00C67C8C">
      <w:pPr>
        <w:pStyle w:val="Rubrik"/>
      </w:pPr>
      <w:bookmarkStart w:id="0" w:name="Start"/>
      <w:bookmarkEnd w:id="0"/>
      <w:r>
        <w:t>Svar på fråga 2019/20:1654 av Larry Söder (KD)</w:t>
      </w:r>
      <w:bookmarkStart w:id="1" w:name="_GoBack"/>
      <w:bookmarkEnd w:id="1"/>
      <w:r>
        <w:br/>
      </w:r>
      <w:r w:rsidR="007C7897">
        <w:t>S</w:t>
      </w:r>
      <w:r>
        <w:t>töd till folkparker</w:t>
      </w:r>
    </w:p>
    <w:p w14:paraId="2BBA01FD" w14:textId="07074C29" w:rsidR="00D202C3" w:rsidRDefault="00D202C3" w:rsidP="00C67C8C">
      <w:pPr>
        <w:pStyle w:val="Brdtext"/>
      </w:pPr>
      <w:r>
        <w:t>Larry Söder har frågat mig om jag har fö</w:t>
      </w:r>
      <w:r w:rsidR="007C4DF5">
        <w:t xml:space="preserve">r </w:t>
      </w:r>
      <w:r>
        <w:t>avsikt att föreslå ett stöd till landets folkparker genom exempelvis sänkt momssats till folkparkernas aktiviteter.</w:t>
      </w:r>
      <w:r w:rsidR="007C4DF5">
        <w:t xml:space="preserve"> </w:t>
      </w:r>
    </w:p>
    <w:p w14:paraId="0C0574A7" w14:textId="4858E4BD" w:rsidR="00901ABE" w:rsidRDefault="007C4DF5" w:rsidP="00016AD1">
      <w:pPr>
        <w:pStyle w:val="Brdtext"/>
        <w:rPr>
          <w:rStyle w:val="BrdtextChar"/>
        </w:rPr>
      </w:pPr>
      <w:r>
        <w:t>Våra folkparker runt om i hela landet är viktiga samlingsplatser och mötesplatser för civilsamhället och har en demokratibyggande funktion</w:t>
      </w:r>
      <w:r w:rsidR="00E67FBF">
        <w:t>,</w:t>
      </w:r>
      <w:r>
        <w:t xml:space="preserve"> </w:t>
      </w:r>
      <w:r w:rsidR="008246A0">
        <w:t>så</w:t>
      </w:r>
      <w:r>
        <w:t>som frågeställaren framhåller</w:t>
      </w:r>
      <w:r w:rsidR="007C7897">
        <w:t>,</w:t>
      </w:r>
      <w:r w:rsidR="008246A0">
        <w:t xml:space="preserve"> och de </w:t>
      </w:r>
      <w:r>
        <w:t xml:space="preserve">drabbas av </w:t>
      </w:r>
      <w:r w:rsidR="005F368D">
        <w:t xml:space="preserve">situationen med den pågående </w:t>
      </w:r>
      <w:proofErr w:type="spellStart"/>
      <w:r>
        <w:t>corona</w:t>
      </w:r>
      <w:r w:rsidR="005F368D">
        <w:t>pandemin</w:t>
      </w:r>
      <w:proofErr w:type="spellEnd"/>
      <w:r>
        <w:t xml:space="preserve">. Larry Söder anger i sin fråga att inget statligt stöd riktas till folkparkerna varken från stat eller kommun. </w:t>
      </w:r>
      <w:bookmarkStart w:id="2" w:name="_Hlk44332721"/>
      <w:r w:rsidR="00546304" w:rsidRPr="00EB5A40">
        <w:rPr>
          <w:rStyle w:val="BrdtextChar"/>
        </w:rPr>
        <w:t xml:space="preserve">Via riksorganisationen Folkets Hus och Parker kan </w:t>
      </w:r>
      <w:r w:rsidR="0034369C">
        <w:rPr>
          <w:rStyle w:val="BrdtextChar"/>
        </w:rPr>
        <w:t xml:space="preserve">dock </w:t>
      </w:r>
      <w:r w:rsidR="00546304" w:rsidRPr="00EB5A40">
        <w:rPr>
          <w:rStyle w:val="BrdtextChar"/>
        </w:rPr>
        <w:t xml:space="preserve">folkparkerna ta del av </w:t>
      </w:r>
      <w:r w:rsidR="00FE67B4">
        <w:rPr>
          <w:rStyle w:val="BrdtextChar"/>
        </w:rPr>
        <w:t xml:space="preserve">det </w:t>
      </w:r>
      <w:r w:rsidR="00546304" w:rsidRPr="00EB5A40">
        <w:rPr>
          <w:rStyle w:val="BrdtextChar"/>
        </w:rPr>
        <w:t xml:space="preserve">statliga </w:t>
      </w:r>
      <w:r w:rsidR="0034369C">
        <w:rPr>
          <w:rStyle w:val="BrdtextChar"/>
        </w:rPr>
        <w:t>verksamhets</w:t>
      </w:r>
      <w:r w:rsidR="00546304" w:rsidRPr="00EB5A40">
        <w:rPr>
          <w:rStyle w:val="BrdtextChar"/>
        </w:rPr>
        <w:t>stöd</w:t>
      </w:r>
      <w:r w:rsidR="00FE67B4">
        <w:rPr>
          <w:rStyle w:val="BrdtextChar"/>
        </w:rPr>
        <w:t>et</w:t>
      </w:r>
      <w:r w:rsidR="00546304" w:rsidRPr="00EB5A40">
        <w:rPr>
          <w:rStyle w:val="BrdtextChar"/>
        </w:rPr>
        <w:t xml:space="preserve"> från </w:t>
      </w:r>
      <w:proofErr w:type="gramStart"/>
      <w:r w:rsidR="00546304">
        <w:rPr>
          <w:rStyle w:val="BrdtextChar"/>
        </w:rPr>
        <w:t>t.ex.</w:t>
      </w:r>
      <w:proofErr w:type="gramEnd"/>
      <w:r w:rsidR="00546304">
        <w:rPr>
          <w:rStyle w:val="BrdtextChar"/>
        </w:rPr>
        <w:t xml:space="preserve"> </w:t>
      </w:r>
      <w:r w:rsidR="00546304" w:rsidRPr="00EB5A40">
        <w:rPr>
          <w:rStyle w:val="BrdtextChar"/>
        </w:rPr>
        <w:t xml:space="preserve">Statens kulturråd i form av program- och främjandeverksamhet. </w:t>
      </w:r>
      <w:bookmarkEnd w:id="2"/>
    </w:p>
    <w:p w14:paraId="003F4A49" w14:textId="77C64301" w:rsidR="00FF15DB" w:rsidRDefault="007C4DF5" w:rsidP="00016AD1">
      <w:pPr>
        <w:pStyle w:val="Brdtext"/>
      </w:pPr>
      <w:r>
        <w:t xml:space="preserve">Regeringen </w:t>
      </w:r>
      <w:r w:rsidR="007C7897" w:rsidRPr="007C7897">
        <w:t xml:space="preserve">har presenterat flera åtgärdspaket för att mildra coronavirusets effekter </w:t>
      </w:r>
      <w:r w:rsidR="00881068">
        <w:t>för såväl näringsliv, kulturområdet och det civila samhället.</w:t>
      </w:r>
      <w:r w:rsidR="00FF15DB">
        <w:t xml:space="preserve"> Flera stödpaket </w:t>
      </w:r>
      <w:proofErr w:type="gramStart"/>
      <w:r w:rsidR="00FF15DB">
        <w:t>t.ex.</w:t>
      </w:r>
      <w:proofErr w:type="gramEnd"/>
      <w:r w:rsidR="00FF15DB">
        <w:t xml:space="preserve"> omställningsstöd, korttid</w:t>
      </w:r>
      <w:r w:rsidR="00637702">
        <w:t>s</w:t>
      </w:r>
      <w:r w:rsidR="00FF15DB">
        <w:t>permitteringar, nedsatta socialavgifter, utökade lånemöjligheter, hyresstöd och möjlighet att skjuta upp inbetalningar av skatt och moms m</w:t>
      </w:r>
      <w:r w:rsidR="008B3D7F">
        <w:t>.</w:t>
      </w:r>
      <w:r w:rsidR="00FF15DB">
        <w:t>m</w:t>
      </w:r>
      <w:r w:rsidR="008B3D7F">
        <w:t>.</w:t>
      </w:r>
      <w:r w:rsidR="00FF15DB">
        <w:t xml:space="preserve"> har införts. </w:t>
      </w:r>
    </w:p>
    <w:p w14:paraId="6C401853" w14:textId="3DEFB7F5" w:rsidR="00E67FBF" w:rsidRDefault="00FF15DB" w:rsidP="00FE594F">
      <w:pPr>
        <w:pStyle w:val="Brdtext"/>
      </w:pPr>
      <w:r w:rsidRPr="001C3F05">
        <w:t>Omställningsstöd</w:t>
      </w:r>
      <w:r w:rsidRPr="005F460F">
        <w:rPr>
          <w:b/>
          <w:bCs/>
        </w:rPr>
        <w:t xml:space="preserve"> </w:t>
      </w:r>
      <w:r w:rsidRPr="0043172E">
        <w:t>kan</w:t>
      </w:r>
      <w:r w:rsidR="002B1C1C">
        <w:t xml:space="preserve"> under vissa förutsättningar</w:t>
      </w:r>
      <w:r w:rsidRPr="0043172E">
        <w:t xml:space="preserve"> ges till </w:t>
      </w:r>
      <w:r w:rsidR="002B1C1C">
        <w:t xml:space="preserve">bland annat </w:t>
      </w:r>
      <w:r w:rsidRPr="0043172E">
        <w:t xml:space="preserve">företag </w:t>
      </w:r>
      <w:r w:rsidR="002B1C1C">
        <w:t xml:space="preserve">och föreningar </w:t>
      </w:r>
      <w:r w:rsidRPr="0043172E">
        <w:t>vars sammanlagda nettoomsättning för mars och april 2020 understeg 70 procent av den sammanlagda nettoomsättningen för mars och april 2019, om omsättningsminskningen är orsakad av spridningen av sjukdomen covid-19.</w:t>
      </w:r>
      <w:r>
        <w:t xml:space="preserve"> </w:t>
      </w:r>
    </w:p>
    <w:p w14:paraId="71F21E63" w14:textId="43149331" w:rsidR="00E67FBF" w:rsidRDefault="00E67FBF" w:rsidP="00C67C8C">
      <w:pPr>
        <w:pStyle w:val="Brdtext"/>
      </w:pPr>
      <w:r>
        <w:t>Inom ramen för kulturpolitiken har regeringen beslutat om ett statligt stöd på sammanlagt 500 miljoner för kulturevenemang som har ställts in eller skjutits upp med anledning av covid-19. Statens kulturråd har fördelat huvuddelen av medlen, 3</w:t>
      </w:r>
      <w:r w:rsidR="00F40487">
        <w:t>35</w:t>
      </w:r>
      <w:r>
        <w:t xml:space="preserve"> miljoner kronor, till stora och små kulturverksamheter som förlorar intäkter till följd av evenemang som ställs in eller drabbas av merkostnader till följd av att evenemang har skjutits upp. </w:t>
      </w:r>
      <w:r w:rsidR="008B3D7F">
        <w:t>Folkets Hus och parker</w:t>
      </w:r>
      <w:r w:rsidR="0001477E">
        <w:t xml:space="preserve">, </w:t>
      </w:r>
      <w:r w:rsidR="008B3D7F">
        <w:t>folkparksföreningar</w:t>
      </w:r>
      <w:r w:rsidR="0001477E">
        <w:t>, bygdegårdar, hembygdsföreningar</w:t>
      </w:r>
      <w:r w:rsidR="008B3D7F">
        <w:t xml:space="preserve"> </w:t>
      </w:r>
      <w:r w:rsidR="00AB741B">
        <w:t xml:space="preserve">och många andra fria kulturarrangörer </w:t>
      </w:r>
      <w:r w:rsidR="008B3D7F">
        <w:t>har fått del av detta stöd.</w:t>
      </w:r>
      <w:r w:rsidR="00503313">
        <w:t xml:space="preserve"> </w:t>
      </w:r>
      <w:r>
        <w:t xml:space="preserve">Den 12 juni föreslog regeringen också en satsning på 150 miljoner kronor till regionala och lokala kulturverksamheter som kommer att bidra till att stötta den kulturella infrastrukturen i hela landet under krisen. </w:t>
      </w:r>
      <w:r w:rsidR="00881068">
        <w:t xml:space="preserve"> </w:t>
      </w:r>
    </w:p>
    <w:p w14:paraId="7084AE14" w14:textId="4F5E2EF3" w:rsidR="007C4DF5" w:rsidRDefault="00881068" w:rsidP="00C67C8C">
      <w:pPr>
        <w:pStyle w:val="Brdtext"/>
      </w:pPr>
      <w:r>
        <w:t>Därutöver har även det generella statsbidraget till kommuner och regioner förstärkts med 26 miljarder kronor. Dessa medel kan även användas inom kulturområdet.</w:t>
      </w:r>
    </w:p>
    <w:p w14:paraId="4812AE65" w14:textId="5BE95E41" w:rsidR="002D2470" w:rsidRDefault="002D2470" w:rsidP="00C67C8C">
      <w:pPr>
        <w:pStyle w:val="Brdtext"/>
      </w:pPr>
      <w:bookmarkStart w:id="3" w:name="_Hlk44078991"/>
      <w:r w:rsidRPr="002D2470">
        <w:t xml:space="preserve">Reglerna för mervärdesskatten utgår från EU:s mervärdesskattedirektiv. Direktivet </w:t>
      </w:r>
      <w:r w:rsidR="00520834">
        <w:t xml:space="preserve">möjliggör </w:t>
      </w:r>
      <w:r w:rsidRPr="002D2470">
        <w:t xml:space="preserve">reducerad skattesats </w:t>
      </w:r>
      <w:r w:rsidR="00FE594F">
        <w:t xml:space="preserve">bara </w:t>
      </w:r>
      <w:r w:rsidRPr="002D2470">
        <w:t xml:space="preserve">för vissa särskilt uppräknande områden. Man måste </w:t>
      </w:r>
      <w:r w:rsidR="007E5DCD">
        <w:t>alltid</w:t>
      </w:r>
      <w:r w:rsidRPr="002D2470">
        <w:t xml:space="preserve"> göra noggranna avvägningar när det gäller utvidg</w:t>
      </w:r>
      <w:r w:rsidR="00520834">
        <w:t>ning av</w:t>
      </w:r>
      <w:r w:rsidRPr="002D2470">
        <w:t xml:space="preserve"> </w:t>
      </w:r>
      <w:r w:rsidR="00520834">
        <w:t>vad som ska omfattas</w:t>
      </w:r>
      <w:r w:rsidRPr="002D2470">
        <w:t xml:space="preserve"> </w:t>
      </w:r>
      <w:r w:rsidR="00520834">
        <w:t xml:space="preserve">av en </w:t>
      </w:r>
      <w:r w:rsidRPr="002D2470">
        <w:t>reducerad skattesats</w:t>
      </w:r>
      <w:r w:rsidR="00520834">
        <w:t xml:space="preserve"> eftersom det g</w:t>
      </w:r>
      <w:r w:rsidR="00F53B24">
        <w:t>enerellt sett kan</w:t>
      </w:r>
      <w:r w:rsidR="00520834">
        <w:t xml:space="preserve"> leda till</w:t>
      </w:r>
      <w:r w:rsidR="00F53B24">
        <w:t xml:space="preserve"> gränsdragningsproblem</w:t>
      </w:r>
      <w:r w:rsidR="007E5DCD">
        <w:t xml:space="preserve">. </w:t>
      </w:r>
    </w:p>
    <w:bookmarkEnd w:id="3"/>
    <w:p w14:paraId="318181B7" w14:textId="61279EA0" w:rsidR="007C4DF5" w:rsidRDefault="00C81AA0" w:rsidP="00C67C8C">
      <w:pPr>
        <w:pStyle w:val="Brdtext"/>
      </w:pPr>
      <w:r>
        <w:t>R</w:t>
      </w:r>
      <w:r w:rsidR="00881068">
        <w:t xml:space="preserve">egeringen </w:t>
      </w:r>
      <w:r>
        <w:t xml:space="preserve">fortsätter att </w:t>
      </w:r>
      <w:r w:rsidR="00881068">
        <w:t>följ</w:t>
      </w:r>
      <w:r>
        <w:t>a</w:t>
      </w:r>
      <w:r w:rsidR="00881068">
        <w:t xml:space="preserve"> hur kulturen och det civila samhällets aktörer drabbas av </w:t>
      </w:r>
      <w:proofErr w:type="spellStart"/>
      <w:r w:rsidR="00881068">
        <w:t>coronakrisen</w:t>
      </w:r>
      <w:proofErr w:type="spellEnd"/>
      <w:r w:rsidR="00881068">
        <w:t>.</w:t>
      </w:r>
      <w:r w:rsidR="00E67FBF">
        <w:t xml:space="preserve"> </w:t>
      </w:r>
      <w:r w:rsidR="00A70DAB">
        <w:t xml:space="preserve"> </w:t>
      </w:r>
    </w:p>
    <w:p w14:paraId="47FD4BDF" w14:textId="77777777" w:rsidR="00E20A62" w:rsidRDefault="00E20A62" w:rsidP="00C67C8C">
      <w:pPr>
        <w:pStyle w:val="Brdtext"/>
      </w:pPr>
    </w:p>
    <w:p w14:paraId="505A2977" w14:textId="406C1F31" w:rsidR="00D202C3" w:rsidRDefault="00D202C3" w:rsidP="00C67C8C">
      <w:pPr>
        <w:pStyle w:val="Brdtext"/>
      </w:pPr>
      <w:r>
        <w:t xml:space="preserve">Stockholm den </w:t>
      </w:r>
      <w:sdt>
        <w:sdtPr>
          <w:id w:val="-1225218591"/>
          <w:placeholder>
            <w:docPart w:val="AB7C4242E3B74C2989A3706645D7B6EA"/>
          </w:placeholder>
          <w:dataBinding w:prefixMappings="xmlns:ns0='http://lp/documentinfo/RK' " w:xpath="/ns0:DocumentInfo[1]/ns0:BaseInfo[1]/ns0:HeaderDate[1]" w:storeItemID="{4D6F04C1-5CFF-4ACF-A4F0-36DCB1D4532E}"/>
          <w:date w:fullDate="2020-07-0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16AD1">
            <w:t>8</w:t>
          </w:r>
          <w:r>
            <w:t xml:space="preserve"> ju</w:t>
          </w:r>
          <w:r w:rsidR="00016AD1">
            <w:t>l</w:t>
          </w:r>
          <w:r>
            <w:t>i 2020</w:t>
          </w:r>
        </w:sdtContent>
      </w:sdt>
    </w:p>
    <w:p w14:paraId="2DF587DC" w14:textId="77777777" w:rsidR="00D202C3" w:rsidRDefault="00D202C3" w:rsidP="00C67C8C">
      <w:pPr>
        <w:pStyle w:val="Brdtextutanavstnd"/>
      </w:pPr>
    </w:p>
    <w:p w14:paraId="568FACD4" w14:textId="77777777" w:rsidR="00D202C3" w:rsidRDefault="00D202C3" w:rsidP="00C67C8C">
      <w:pPr>
        <w:pStyle w:val="Brdtextutanavstnd"/>
      </w:pPr>
    </w:p>
    <w:p w14:paraId="60E61EE6" w14:textId="1479591C" w:rsidR="00D202C3" w:rsidRDefault="00E67FBF" w:rsidP="00C67C8C">
      <w:pPr>
        <w:pStyle w:val="Brdtext"/>
      </w:pPr>
      <w:r>
        <w:t>Amanda Lind</w:t>
      </w:r>
    </w:p>
    <w:p w14:paraId="773C4E3E" w14:textId="77777777" w:rsidR="00D202C3" w:rsidRPr="00DB48AB" w:rsidRDefault="00D202C3" w:rsidP="00C67C8C">
      <w:pPr>
        <w:pStyle w:val="Brdtext"/>
      </w:pPr>
    </w:p>
    <w:sectPr w:rsidR="00D202C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7135" w14:textId="77777777" w:rsidR="00961448" w:rsidRDefault="00961448" w:rsidP="00A87A54">
      <w:pPr>
        <w:spacing w:after="0" w:line="240" w:lineRule="auto"/>
      </w:pPr>
      <w:r>
        <w:separator/>
      </w:r>
    </w:p>
  </w:endnote>
  <w:endnote w:type="continuationSeparator" w:id="0">
    <w:p w14:paraId="71B5DF49" w14:textId="77777777" w:rsidR="00961448" w:rsidRDefault="00961448" w:rsidP="00A87A54">
      <w:pPr>
        <w:spacing w:after="0" w:line="240" w:lineRule="auto"/>
      </w:pPr>
      <w:r>
        <w:continuationSeparator/>
      </w:r>
    </w:p>
  </w:endnote>
  <w:endnote w:type="continuationNotice" w:id="1">
    <w:p w14:paraId="6B85B902" w14:textId="77777777" w:rsidR="00961448" w:rsidRDefault="009614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80DD7" w:rsidRPr="00347E11" w14:paraId="295C094E" w14:textId="77777777" w:rsidTr="00C67C8C">
      <w:trPr>
        <w:trHeight w:val="227"/>
        <w:jc w:val="right"/>
      </w:trPr>
      <w:tc>
        <w:tcPr>
          <w:tcW w:w="708" w:type="dxa"/>
          <w:vAlign w:val="bottom"/>
        </w:tcPr>
        <w:p w14:paraId="1F3AAF19" w14:textId="77777777" w:rsidR="00280DD7" w:rsidRPr="00B62610" w:rsidRDefault="00280DD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80DD7" w:rsidRPr="00347E11" w14:paraId="39A12BAF" w14:textId="77777777" w:rsidTr="00C67C8C">
      <w:trPr>
        <w:trHeight w:val="850"/>
        <w:jc w:val="right"/>
      </w:trPr>
      <w:tc>
        <w:tcPr>
          <w:tcW w:w="708" w:type="dxa"/>
          <w:vAlign w:val="bottom"/>
        </w:tcPr>
        <w:p w14:paraId="4ADDCA28" w14:textId="77777777" w:rsidR="00280DD7" w:rsidRPr="00347E11" w:rsidRDefault="00280DD7" w:rsidP="005606BC">
          <w:pPr>
            <w:pStyle w:val="Sidfot"/>
            <w:spacing w:line="276" w:lineRule="auto"/>
            <w:jc w:val="right"/>
          </w:pPr>
        </w:p>
      </w:tc>
    </w:tr>
  </w:tbl>
  <w:p w14:paraId="7715B987" w14:textId="77777777" w:rsidR="00280DD7" w:rsidRPr="005606BC" w:rsidRDefault="00280DD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80DD7" w:rsidRPr="00347E11" w14:paraId="29EA67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5299FE" w14:textId="77777777" w:rsidR="00280DD7" w:rsidRPr="00347E11" w:rsidRDefault="00280DD7" w:rsidP="00347E11">
          <w:pPr>
            <w:pStyle w:val="Sidfot"/>
            <w:rPr>
              <w:sz w:val="8"/>
            </w:rPr>
          </w:pPr>
        </w:p>
      </w:tc>
    </w:tr>
    <w:tr w:rsidR="00280DD7" w:rsidRPr="00EE3C0F" w14:paraId="66780EE3" w14:textId="77777777" w:rsidTr="00C26068">
      <w:trPr>
        <w:trHeight w:val="227"/>
      </w:trPr>
      <w:tc>
        <w:tcPr>
          <w:tcW w:w="4074" w:type="dxa"/>
        </w:tcPr>
        <w:p w14:paraId="208C1635" w14:textId="77777777" w:rsidR="00280DD7" w:rsidRPr="00F53AEA" w:rsidRDefault="00280DD7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93CA44E" w14:textId="77777777" w:rsidR="00280DD7" w:rsidRPr="00F53AEA" w:rsidRDefault="00280DD7" w:rsidP="00F53AEA">
          <w:pPr>
            <w:pStyle w:val="Sidfot"/>
            <w:spacing w:line="276" w:lineRule="auto"/>
          </w:pPr>
        </w:p>
      </w:tc>
    </w:tr>
  </w:tbl>
  <w:p w14:paraId="26E01067" w14:textId="77777777" w:rsidR="00280DD7" w:rsidRPr="00EE3C0F" w:rsidRDefault="00280DD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7F68" w14:textId="77777777" w:rsidR="00961448" w:rsidRDefault="00961448" w:rsidP="00A87A54">
      <w:pPr>
        <w:spacing w:after="0" w:line="240" w:lineRule="auto"/>
      </w:pPr>
      <w:r>
        <w:separator/>
      </w:r>
    </w:p>
  </w:footnote>
  <w:footnote w:type="continuationSeparator" w:id="0">
    <w:p w14:paraId="24F09787" w14:textId="77777777" w:rsidR="00961448" w:rsidRDefault="00961448" w:rsidP="00A87A54">
      <w:pPr>
        <w:spacing w:after="0" w:line="240" w:lineRule="auto"/>
      </w:pPr>
      <w:r>
        <w:continuationSeparator/>
      </w:r>
    </w:p>
  </w:footnote>
  <w:footnote w:type="continuationNotice" w:id="1">
    <w:p w14:paraId="247631DA" w14:textId="77777777" w:rsidR="00961448" w:rsidRDefault="009614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80DD7" w14:paraId="1AC31D74" w14:textId="77777777" w:rsidTr="00C93EBA">
      <w:trPr>
        <w:trHeight w:val="227"/>
      </w:trPr>
      <w:tc>
        <w:tcPr>
          <w:tcW w:w="5534" w:type="dxa"/>
        </w:tcPr>
        <w:p w14:paraId="75CD2FC9" w14:textId="77777777" w:rsidR="00280DD7" w:rsidRPr="007D73AB" w:rsidRDefault="00280DD7">
          <w:pPr>
            <w:pStyle w:val="Sidhuvud"/>
          </w:pPr>
        </w:p>
      </w:tc>
      <w:tc>
        <w:tcPr>
          <w:tcW w:w="3170" w:type="dxa"/>
          <w:vAlign w:val="bottom"/>
        </w:tcPr>
        <w:p w14:paraId="5BAF2ACD" w14:textId="77777777" w:rsidR="00280DD7" w:rsidRPr="007D73AB" w:rsidRDefault="00280DD7" w:rsidP="00340DE0">
          <w:pPr>
            <w:pStyle w:val="Sidhuvud"/>
          </w:pPr>
        </w:p>
      </w:tc>
      <w:tc>
        <w:tcPr>
          <w:tcW w:w="1134" w:type="dxa"/>
        </w:tcPr>
        <w:p w14:paraId="6A09F32E" w14:textId="77777777" w:rsidR="00280DD7" w:rsidRDefault="00280DD7" w:rsidP="00C67C8C">
          <w:pPr>
            <w:pStyle w:val="Sidhuvud"/>
          </w:pPr>
        </w:p>
      </w:tc>
    </w:tr>
    <w:tr w:rsidR="00280DD7" w14:paraId="68DD5BF0" w14:textId="77777777" w:rsidTr="00C93EBA">
      <w:trPr>
        <w:trHeight w:val="1928"/>
      </w:trPr>
      <w:tc>
        <w:tcPr>
          <w:tcW w:w="5534" w:type="dxa"/>
        </w:tcPr>
        <w:p w14:paraId="4A4DBAA4" w14:textId="77777777" w:rsidR="00280DD7" w:rsidRPr="00340DE0" w:rsidRDefault="00280D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39376C" wp14:editId="200FE7E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2FDF4B4" w14:textId="77777777" w:rsidR="00280DD7" w:rsidRPr="00710A6C" w:rsidRDefault="00280DD7" w:rsidP="00EE3C0F">
          <w:pPr>
            <w:pStyle w:val="Sidhuvud"/>
            <w:rPr>
              <w:b/>
            </w:rPr>
          </w:pPr>
        </w:p>
        <w:p w14:paraId="03A1700A" w14:textId="77777777" w:rsidR="00280DD7" w:rsidRDefault="00280DD7" w:rsidP="00EE3C0F">
          <w:pPr>
            <w:pStyle w:val="Sidhuvud"/>
          </w:pPr>
        </w:p>
        <w:p w14:paraId="6353F085" w14:textId="77777777" w:rsidR="00280DD7" w:rsidRDefault="00280DD7" w:rsidP="00EE3C0F">
          <w:pPr>
            <w:pStyle w:val="Sidhuvud"/>
          </w:pPr>
        </w:p>
        <w:p w14:paraId="263F03B2" w14:textId="77777777" w:rsidR="00280DD7" w:rsidRDefault="00280DD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F4B9436DC9A4025B8C6D71010DFC768"/>
            </w:placeholder>
            <w:dataBinding w:prefixMappings="xmlns:ns0='http://lp/documentinfo/RK' " w:xpath="/ns0:DocumentInfo[1]/ns0:BaseInfo[1]/ns0:Dnr[1]" w:storeItemID="{4D6F04C1-5CFF-4ACF-A4F0-36DCB1D4532E}"/>
            <w:text/>
          </w:sdtPr>
          <w:sdtEndPr/>
          <w:sdtContent>
            <w:p w14:paraId="5A7D9449" w14:textId="1607D6F5" w:rsidR="00280DD7" w:rsidRDefault="00280DD7" w:rsidP="00EE3C0F">
              <w:pPr>
                <w:pStyle w:val="Sidhuvud"/>
              </w:pPr>
              <w:r>
                <w:t>Ku2020/</w:t>
              </w:r>
              <w:r w:rsidR="00E20A62">
                <w:t>01511/KO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B96112C6E84996A21461CCC4335DDA"/>
            </w:placeholder>
            <w:showingPlcHdr/>
            <w:dataBinding w:prefixMappings="xmlns:ns0='http://lp/documentinfo/RK' " w:xpath="/ns0:DocumentInfo[1]/ns0:BaseInfo[1]/ns0:DocNumber[1]" w:storeItemID="{4D6F04C1-5CFF-4ACF-A4F0-36DCB1D4532E}"/>
            <w:text/>
          </w:sdtPr>
          <w:sdtEndPr/>
          <w:sdtContent>
            <w:p w14:paraId="1EAE9F72" w14:textId="0F618610" w:rsidR="00280DD7" w:rsidRDefault="00280DD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27939C" w14:textId="77777777" w:rsidR="00280DD7" w:rsidRDefault="00280DD7" w:rsidP="00EE3C0F">
          <w:pPr>
            <w:pStyle w:val="Sidhuvud"/>
          </w:pPr>
        </w:p>
      </w:tc>
      <w:tc>
        <w:tcPr>
          <w:tcW w:w="1134" w:type="dxa"/>
        </w:tcPr>
        <w:p w14:paraId="05568E2F" w14:textId="77777777" w:rsidR="00280DD7" w:rsidRDefault="00280DD7" w:rsidP="0094502D">
          <w:pPr>
            <w:pStyle w:val="Sidhuvud"/>
          </w:pPr>
        </w:p>
        <w:p w14:paraId="649951A0" w14:textId="77777777" w:rsidR="00280DD7" w:rsidRPr="0094502D" w:rsidRDefault="00280DD7" w:rsidP="00EC71A6">
          <w:pPr>
            <w:pStyle w:val="Sidhuvud"/>
          </w:pPr>
        </w:p>
      </w:tc>
    </w:tr>
    <w:tr w:rsidR="00280DD7" w14:paraId="1C9693F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8378EB12124CDDA96BB070819D7E1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F1CE6D9" w14:textId="77777777" w:rsidR="00280DD7" w:rsidRPr="00E67FBF" w:rsidRDefault="00280DD7" w:rsidP="00340DE0">
              <w:pPr>
                <w:pStyle w:val="Sidhuvud"/>
                <w:rPr>
                  <w:b/>
                </w:rPr>
              </w:pPr>
              <w:r w:rsidRPr="00E67FBF">
                <w:rPr>
                  <w:b/>
                </w:rPr>
                <w:t>Kulturdepartementet</w:t>
              </w:r>
            </w:p>
            <w:p w14:paraId="62D0D272" w14:textId="0DA56503" w:rsidR="00280DD7" w:rsidRPr="00340DE0" w:rsidRDefault="006A74D6" w:rsidP="00340DE0">
              <w:pPr>
                <w:pStyle w:val="Sidhuvud"/>
              </w:pPr>
              <w:r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84EA632A1F48D88A4965EDB40E96FF"/>
          </w:placeholder>
          <w:dataBinding w:prefixMappings="xmlns:ns0='http://lp/documentinfo/RK' " w:xpath="/ns0:DocumentInfo[1]/ns0:BaseInfo[1]/ns0:Recipient[1]" w:storeItemID="{4D6F04C1-5CFF-4ACF-A4F0-36DCB1D4532E}"/>
          <w:text w:multiLine="1"/>
        </w:sdtPr>
        <w:sdtEndPr/>
        <w:sdtContent>
          <w:tc>
            <w:tcPr>
              <w:tcW w:w="3170" w:type="dxa"/>
            </w:tcPr>
            <w:p w14:paraId="0026416D" w14:textId="77777777" w:rsidR="00280DD7" w:rsidRDefault="00280DD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A89630" w14:textId="77777777" w:rsidR="00280DD7" w:rsidRDefault="00280DD7" w:rsidP="003E6020">
          <w:pPr>
            <w:pStyle w:val="Sidhuvud"/>
          </w:pPr>
        </w:p>
      </w:tc>
    </w:tr>
  </w:tbl>
  <w:p w14:paraId="57B8565B" w14:textId="77777777" w:rsidR="00280DD7" w:rsidRDefault="00280DD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C3"/>
    <w:rsid w:val="00000290"/>
    <w:rsid w:val="00001068"/>
    <w:rsid w:val="0000412C"/>
    <w:rsid w:val="00004D5C"/>
    <w:rsid w:val="00005F68"/>
    <w:rsid w:val="00006CA7"/>
    <w:rsid w:val="000128EB"/>
    <w:rsid w:val="00012B00"/>
    <w:rsid w:val="0001477E"/>
    <w:rsid w:val="00014EF6"/>
    <w:rsid w:val="00016730"/>
    <w:rsid w:val="00016AD1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FE3"/>
    <w:rsid w:val="000C61D1"/>
    <w:rsid w:val="000D31A9"/>
    <w:rsid w:val="000D370F"/>
    <w:rsid w:val="000D5449"/>
    <w:rsid w:val="000D7110"/>
    <w:rsid w:val="000E12D9"/>
    <w:rsid w:val="000E1F6E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7922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F3E"/>
    <w:rsid w:val="0016294F"/>
    <w:rsid w:val="00167FA8"/>
    <w:rsid w:val="0017099B"/>
    <w:rsid w:val="00170CE4"/>
    <w:rsid w:val="00170E3E"/>
    <w:rsid w:val="0017259A"/>
    <w:rsid w:val="0017300E"/>
    <w:rsid w:val="00173126"/>
    <w:rsid w:val="001741FB"/>
    <w:rsid w:val="00176A26"/>
    <w:rsid w:val="001774F8"/>
    <w:rsid w:val="00180BE1"/>
    <w:rsid w:val="001813DF"/>
    <w:rsid w:val="001820C3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3F05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2AEA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0DD7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1C1C"/>
    <w:rsid w:val="002B6849"/>
    <w:rsid w:val="002C1D37"/>
    <w:rsid w:val="002C2A30"/>
    <w:rsid w:val="002C4348"/>
    <w:rsid w:val="002C476F"/>
    <w:rsid w:val="002C5B48"/>
    <w:rsid w:val="002D014F"/>
    <w:rsid w:val="002D2470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24F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369C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3E41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313"/>
    <w:rsid w:val="00505905"/>
    <w:rsid w:val="00511A1B"/>
    <w:rsid w:val="00511A68"/>
    <w:rsid w:val="005121C0"/>
    <w:rsid w:val="00513E7D"/>
    <w:rsid w:val="00514A67"/>
    <w:rsid w:val="00520834"/>
    <w:rsid w:val="00520A46"/>
    <w:rsid w:val="00521192"/>
    <w:rsid w:val="0052127C"/>
    <w:rsid w:val="00526AEB"/>
    <w:rsid w:val="005302E0"/>
    <w:rsid w:val="00543449"/>
    <w:rsid w:val="00544738"/>
    <w:rsid w:val="005456E4"/>
    <w:rsid w:val="0054630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6B89"/>
    <w:rsid w:val="005E2F29"/>
    <w:rsid w:val="005E400D"/>
    <w:rsid w:val="005E49D4"/>
    <w:rsid w:val="005E4E79"/>
    <w:rsid w:val="005E5CE7"/>
    <w:rsid w:val="005E790C"/>
    <w:rsid w:val="005F08C5"/>
    <w:rsid w:val="005F368D"/>
    <w:rsid w:val="005F5836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7702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3DB"/>
    <w:rsid w:val="00672F6F"/>
    <w:rsid w:val="00674C2F"/>
    <w:rsid w:val="00674C8B"/>
    <w:rsid w:val="00685C94"/>
    <w:rsid w:val="00691AEE"/>
    <w:rsid w:val="00695101"/>
    <w:rsid w:val="0069523C"/>
    <w:rsid w:val="006962CA"/>
    <w:rsid w:val="00696A95"/>
    <w:rsid w:val="006A09DA"/>
    <w:rsid w:val="006A1835"/>
    <w:rsid w:val="006A2625"/>
    <w:rsid w:val="006A5BA8"/>
    <w:rsid w:val="006A74D6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6CF6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B11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4E7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4DF5"/>
    <w:rsid w:val="007C6456"/>
    <w:rsid w:val="007C7897"/>
    <w:rsid w:val="007C7BDB"/>
    <w:rsid w:val="007D2FF5"/>
    <w:rsid w:val="007D4BCF"/>
    <w:rsid w:val="007D73AB"/>
    <w:rsid w:val="007D790E"/>
    <w:rsid w:val="007E2712"/>
    <w:rsid w:val="007E4A9C"/>
    <w:rsid w:val="007E5516"/>
    <w:rsid w:val="007E5DCD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6A0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0851"/>
    <w:rsid w:val="0085240E"/>
    <w:rsid w:val="00852484"/>
    <w:rsid w:val="008573B9"/>
    <w:rsid w:val="0085782D"/>
    <w:rsid w:val="00863BB7"/>
    <w:rsid w:val="008730FD"/>
    <w:rsid w:val="00873DA1"/>
    <w:rsid w:val="00875DDD"/>
    <w:rsid w:val="00881068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D7F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1D0"/>
    <w:rsid w:val="00901ABE"/>
    <w:rsid w:val="009036E7"/>
    <w:rsid w:val="0090605F"/>
    <w:rsid w:val="0091053B"/>
    <w:rsid w:val="00912158"/>
    <w:rsid w:val="00912945"/>
    <w:rsid w:val="009144EE"/>
    <w:rsid w:val="00915D4C"/>
    <w:rsid w:val="009279B2"/>
    <w:rsid w:val="00927D89"/>
    <w:rsid w:val="00935814"/>
    <w:rsid w:val="0094502D"/>
    <w:rsid w:val="00946561"/>
    <w:rsid w:val="00946B39"/>
    <w:rsid w:val="00947013"/>
    <w:rsid w:val="0095062C"/>
    <w:rsid w:val="00956EA9"/>
    <w:rsid w:val="00961448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4766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DAB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B741B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0E28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0E6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AC8"/>
    <w:rsid w:val="00B71634"/>
    <w:rsid w:val="00B7174A"/>
    <w:rsid w:val="00B7217E"/>
    <w:rsid w:val="00B73091"/>
    <w:rsid w:val="00B75139"/>
    <w:rsid w:val="00B80840"/>
    <w:rsid w:val="00B815FC"/>
    <w:rsid w:val="00B81623"/>
    <w:rsid w:val="00B819B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743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ECD"/>
    <w:rsid w:val="00C63EC4"/>
    <w:rsid w:val="00C64CD9"/>
    <w:rsid w:val="00C670F8"/>
    <w:rsid w:val="00C6780B"/>
    <w:rsid w:val="00C67C8C"/>
    <w:rsid w:val="00C73A90"/>
    <w:rsid w:val="00C76D49"/>
    <w:rsid w:val="00C80AD4"/>
    <w:rsid w:val="00C80B5E"/>
    <w:rsid w:val="00C81AA0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2C3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98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0D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A62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FBF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E7E"/>
    <w:rsid w:val="00E973A0"/>
    <w:rsid w:val="00EA1688"/>
    <w:rsid w:val="00EA1AFC"/>
    <w:rsid w:val="00EA2317"/>
    <w:rsid w:val="00EA3A7D"/>
    <w:rsid w:val="00EA4C83"/>
    <w:rsid w:val="00EB1D4F"/>
    <w:rsid w:val="00EB5A40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1BA"/>
    <w:rsid w:val="00EF37C2"/>
    <w:rsid w:val="00EF4803"/>
    <w:rsid w:val="00EF5127"/>
    <w:rsid w:val="00F00B93"/>
    <w:rsid w:val="00F03EAC"/>
    <w:rsid w:val="00F04B7C"/>
    <w:rsid w:val="00F078B5"/>
    <w:rsid w:val="00F14024"/>
    <w:rsid w:val="00F14FA3"/>
    <w:rsid w:val="00F15DB1"/>
    <w:rsid w:val="00F23970"/>
    <w:rsid w:val="00F24297"/>
    <w:rsid w:val="00F2564A"/>
    <w:rsid w:val="00F25761"/>
    <w:rsid w:val="00F259D7"/>
    <w:rsid w:val="00F32D05"/>
    <w:rsid w:val="00F35263"/>
    <w:rsid w:val="00F35E34"/>
    <w:rsid w:val="00F403BF"/>
    <w:rsid w:val="00F40487"/>
    <w:rsid w:val="00F4342F"/>
    <w:rsid w:val="00F45227"/>
    <w:rsid w:val="00F5045C"/>
    <w:rsid w:val="00F520C7"/>
    <w:rsid w:val="00F52856"/>
    <w:rsid w:val="00F53AEA"/>
    <w:rsid w:val="00F53B24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238"/>
    <w:rsid w:val="00F8015D"/>
    <w:rsid w:val="00F829C7"/>
    <w:rsid w:val="00F834AA"/>
    <w:rsid w:val="00F848D6"/>
    <w:rsid w:val="00F859AE"/>
    <w:rsid w:val="00F922B2"/>
    <w:rsid w:val="00F93A64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594F"/>
    <w:rsid w:val="00FE67B4"/>
    <w:rsid w:val="00FF0538"/>
    <w:rsid w:val="00FF15DB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04F34"/>
  <w15:docId w15:val="{FE440FA5-177A-45D2-A297-5CFD0349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4B9436DC9A4025B8C6D71010DFC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8D63FA-462C-492D-AFED-2D47BB09EB15}"/>
      </w:docPartPr>
      <w:docPartBody>
        <w:p w:rsidR="009D435B" w:rsidRDefault="002152A2" w:rsidP="002152A2">
          <w:pPr>
            <w:pStyle w:val="4F4B9436DC9A4025B8C6D71010DFC7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5B96112C6E84996A21461CCC4335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A8367-EC63-4345-B4F1-D31A82FC46E7}"/>
      </w:docPartPr>
      <w:docPartBody>
        <w:p w:rsidR="009D435B" w:rsidRDefault="002152A2" w:rsidP="002152A2">
          <w:pPr>
            <w:pStyle w:val="85B96112C6E84996A21461CCC4335DD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8378EB12124CDDA96BB070819D7E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757AD-CB55-48E1-A22C-CE5E0497A9DD}"/>
      </w:docPartPr>
      <w:docPartBody>
        <w:p w:rsidR="009D435B" w:rsidRDefault="002152A2" w:rsidP="002152A2">
          <w:pPr>
            <w:pStyle w:val="808378EB12124CDDA96BB070819D7E1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84EA632A1F48D88A4965EDB40E9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4BF20D-17FD-466A-8CB9-A9B86B03ABDB}"/>
      </w:docPartPr>
      <w:docPartBody>
        <w:p w:rsidR="009D435B" w:rsidRDefault="002152A2" w:rsidP="002152A2">
          <w:pPr>
            <w:pStyle w:val="9E84EA632A1F48D88A4965EDB40E96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7C4242E3B74C2989A3706645D7B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7D8C7-A192-4F9A-8E3D-816F5764DA77}"/>
      </w:docPartPr>
      <w:docPartBody>
        <w:p w:rsidR="009D435B" w:rsidRDefault="002152A2" w:rsidP="002152A2">
          <w:pPr>
            <w:pStyle w:val="AB7C4242E3B74C2989A3706645D7B6E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A2"/>
    <w:rsid w:val="001712A4"/>
    <w:rsid w:val="002152A2"/>
    <w:rsid w:val="00272C4B"/>
    <w:rsid w:val="00522AF6"/>
    <w:rsid w:val="009D435B"/>
    <w:rsid w:val="00E91D8A"/>
    <w:rsid w:val="00F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CB83C1300154C5486494B8DC0725CFE">
    <w:name w:val="BCB83C1300154C5486494B8DC0725CFE"/>
    <w:rsid w:val="002152A2"/>
  </w:style>
  <w:style w:type="character" w:styleId="Platshllartext">
    <w:name w:val="Placeholder Text"/>
    <w:basedOn w:val="Standardstycketeckensnitt"/>
    <w:uiPriority w:val="99"/>
    <w:semiHidden/>
    <w:rsid w:val="002152A2"/>
    <w:rPr>
      <w:noProof w:val="0"/>
      <w:color w:val="808080"/>
    </w:rPr>
  </w:style>
  <w:style w:type="paragraph" w:customStyle="1" w:styleId="2BAFD39DBD044D6FB956CA5720CCEF9E">
    <w:name w:val="2BAFD39DBD044D6FB956CA5720CCEF9E"/>
    <w:rsid w:val="002152A2"/>
  </w:style>
  <w:style w:type="paragraph" w:customStyle="1" w:styleId="4DEA3BDB8F3C48A18DE7FFF39B60CBAD">
    <w:name w:val="4DEA3BDB8F3C48A18DE7FFF39B60CBAD"/>
    <w:rsid w:val="002152A2"/>
  </w:style>
  <w:style w:type="paragraph" w:customStyle="1" w:styleId="7F8959A84E1341CF9E389002D6A2B470">
    <w:name w:val="7F8959A84E1341CF9E389002D6A2B470"/>
    <w:rsid w:val="002152A2"/>
  </w:style>
  <w:style w:type="paragraph" w:customStyle="1" w:styleId="4F4B9436DC9A4025B8C6D71010DFC768">
    <w:name w:val="4F4B9436DC9A4025B8C6D71010DFC768"/>
    <w:rsid w:val="002152A2"/>
  </w:style>
  <w:style w:type="paragraph" w:customStyle="1" w:styleId="85B96112C6E84996A21461CCC4335DDA">
    <w:name w:val="85B96112C6E84996A21461CCC4335DDA"/>
    <w:rsid w:val="002152A2"/>
  </w:style>
  <w:style w:type="paragraph" w:customStyle="1" w:styleId="A85F98DF4E7F4334B5736711BC89CDE0">
    <w:name w:val="A85F98DF4E7F4334B5736711BC89CDE0"/>
    <w:rsid w:val="002152A2"/>
  </w:style>
  <w:style w:type="paragraph" w:customStyle="1" w:styleId="503D506CB91040C1A57649024CF8FE3F">
    <w:name w:val="503D506CB91040C1A57649024CF8FE3F"/>
    <w:rsid w:val="002152A2"/>
  </w:style>
  <w:style w:type="paragraph" w:customStyle="1" w:styleId="F8D96D46F7FD41D987C2070ED985B37F">
    <w:name w:val="F8D96D46F7FD41D987C2070ED985B37F"/>
    <w:rsid w:val="002152A2"/>
  </w:style>
  <w:style w:type="paragraph" w:customStyle="1" w:styleId="808378EB12124CDDA96BB070819D7E16">
    <w:name w:val="808378EB12124CDDA96BB070819D7E16"/>
    <w:rsid w:val="002152A2"/>
  </w:style>
  <w:style w:type="paragraph" w:customStyle="1" w:styleId="9E84EA632A1F48D88A4965EDB40E96FF">
    <w:name w:val="9E84EA632A1F48D88A4965EDB40E96FF"/>
    <w:rsid w:val="002152A2"/>
  </w:style>
  <w:style w:type="paragraph" w:customStyle="1" w:styleId="85B96112C6E84996A21461CCC4335DDA1">
    <w:name w:val="85B96112C6E84996A21461CCC4335DDA1"/>
    <w:rsid w:val="002152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8378EB12124CDDA96BB070819D7E161">
    <w:name w:val="808378EB12124CDDA96BB070819D7E161"/>
    <w:rsid w:val="002152A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72EB937B629475AB72CB75E75191C36">
    <w:name w:val="672EB937B629475AB72CB75E75191C36"/>
    <w:rsid w:val="002152A2"/>
  </w:style>
  <w:style w:type="paragraph" w:customStyle="1" w:styleId="BBA4F822E9834D86838BF1F274CDAF9B">
    <w:name w:val="BBA4F822E9834D86838BF1F274CDAF9B"/>
    <w:rsid w:val="002152A2"/>
  </w:style>
  <w:style w:type="paragraph" w:customStyle="1" w:styleId="186110BAD08D408A841393249B7EFBD1">
    <w:name w:val="186110BAD08D408A841393249B7EFBD1"/>
    <w:rsid w:val="002152A2"/>
  </w:style>
  <w:style w:type="paragraph" w:customStyle="1" w:styleId="9DB963F7E3924786B36A2F202DC5EE56">
    <w:name w:val="9DB963F7E3924786B36A2F202DC5EE56"/>
    <w:rsid w:val="002152A2"/>
  </w:style>
  <w:style w:type="paragraph" w:customStyle="1" w:styleId="779269FBAE8E4932AB33B9E065D6AD7D">
    <w:name w:val="779269FBAE8E4932AB33B9E065D6AD7D"/>
    <w:rsid w:val="002152A2"/>
  </w:style>
  <w:style w:type="paragraph" w:customStyle="1" w:styleId="AB7C4242E3B74C2989A3706645D7B6EA">
    <w:name w:val="AB7C4242E3B74C2989A3706645D7B6EA"/>
    <w:rsid w:val="002152A2"/>
  </w:style>
  <w:style w:type="paragraph" w:customStyle="1" w:styleId="E82B8DA9E6F146DC84033B24C9D13B7A">
    <w:name w:val="E82B8DA9E6F146DC84033B24C9D13B7A"/>
    <w:rsid w:val="00215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10609134-2997-42d0-b796-5b7145a8a45a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44VND32K5KVF-467785854-206</_dlc_DocId>
    <_dlc_DocIdUrl xmlns="dc0cb0d3-b4db-401c-9419-d870d21d16fe">
      <Url>https://dhs.sp.regeringskansliet.se/dep/ku/interpellfragor/_layouts/15/DocIdRedir.aspx?ID=44VND32K5KVF-467785854-206</Url>
      <Description>44VND32K5KVF-467785854-206</Description>
    </_dlc_DocIdUrl>
  </documentManagement>
</p:properti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2020-07-08T00:00:00</HeaderDate>
    <Office/>
    <Dnr>Ku2020/01511/KO</Dnr>
    <ParagrafNr/>
    <DocumentTitle/>
    <VisitingAddress/>
    <Extra1/>
    <Extra2/>
    <Extra3>Larry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A68BE-0843-40F3-9548-58220BE22FC8}"/>
</file>

<file path=customXml/itemProps2.xml><?xml version="1.0" encoding="utf-8"?>
<ds:datastoreItem xmlns:ds="http://schemas.openxmlformats.org/officeDocument/2006/customXml" ds:itemID="{FFA1155A-B5A2-4DA1-9D97-939621A7E2A7}"/>
</file>

<file path=customXml/itemProps3.xml><?xml version="1.0" encoding="utf-8"?>
<ds:datastoreItem xmlns:ds="http://schemas.openxmlformats.org/officeDocument/2006/customXml" ds:itemID="{1ACB6034-39BF-4A39-AB5B-8C92359BE5B8}"/>
</file>

<file path=customXml/itemProps4.xml><?xml version="1.0" encoding="utf-8"?>
<ds:datastoreItem xmlns:ds="http://schemas.openxmlformats.org/officeDocument/2006/customXml" ds:itemID="{375A896E-35D1-4BD3-85F2-7630131BED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A1155A-B5A2-4DA1-9D97-939621A7E2A7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6.xml><?xml version="1.0" encoding="utf-8"?>
<ds:datastoreItem xmlns:ds="http://schemas.openxmlformats.org/officeDocument/2006/customXml" ds:itemID="{AAAB4997-88CC-4C53-9758-43F16836DDD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D6F04C1-5CFF-4ACF-A4F0-36DCB1D4532E}"/>
</file>

<file path=customXml/itemProps8.xml><?xml version="1.0" encoding="utf-8"?>
<ds:datastoreItem xmlns:ds="http://schemas.openxmlformats.org/officeDocument/2006/customXml" ds:itemID="{7F9F0B13-34B9-4DA7-AA8F-B85E1DDE625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454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1654 av Larry Söder (KD) Stöd till folkparker.docx</dc:title>
  <dc:subject/>
  <dc:creator>Katarina Höög</dc:creator>
  <cp:keywords/>
  <dc:description/>
  <cp:lastModifiedBy>Marlene Quiñones</cp:lastModifiedBy>
  <cp:revision>7</cp:revision>
  <cp:lastPrinted>2020-06-29T12:24:00Z</cp:lastPrinted>
  <dcterms:created xsi:type="dcterms:W3CDTF">2020-06-30T13:27:00Z</dcterms:created>
  <dcterms:modified xsi:type="dcterms:W3CDTF">2020-07-08T07:37:00Z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04ada399-2eca-4742-aa26-24acdeed9ddd</vt:lpwstr>
  </property>
  <property fmtid="{D5CDD505-2E9C-101B-9397-08002B2CF9AE}" pid="8" name="ActivityCategory">
    <vt:lpwstr/>
  </property>
  <property fmtid="{D5CDD505-2E9C-101B-9397-08002B2CF9AE}" pid="9" name="_dlc_DocId">
    <vt:lpwstr>P2XF6VT2D3NN-237059104-12499</vt:lpwstr>
  </property>
  <property fmtid="{D5CDD505-2E9C-101B-9397-08002B2CF9AE}" pid="10" name="_dlc_DocIdUrl">
    <vt:lpwstr>https://dhs.sp.regeringskansliet.se/yta/fi-ska/_layouts/15/DocIdRedir.aspx?ID=P2XF6VT2D3NN-237059104-12499, P2XF6VT2D3NN-237059104-12499</vt:lpwstr>
  </property>
  <property fmtid="{D5CDD505-2E9C-101B-9397-08002B2CF9AE}" pid="11" name="c9cd366cc722410295b9eacffbd73909">
    <vt:lpwstr/>
  </property>
</Properties>
</file>