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31409" w:rsidP="00DA0661">
      <w:pPr>
        <w:pStyle w:val="Title"/>
      </w:pPr>
      <w:bookmarkStart w:id="0" w:name="Start"/>
      <w:bookmarkEnd w:id="0"/>
      <w:r>
        <w:t xml:space="preserve">Svar på fråga 2021/22:1762 av </w:t>
      </w:r>
      <w:sdt>
        <w:sdtPr>
          <w:alias w:val="Frågeställare"/>
          <w:tag w:val="delete"/>
          <w:id w:val="-211816850"/>
          <w:placeholder>
            <w:docPart w:val="4C62BB9E1A854CFDAC6CEC9CDE82222B"/>
          </w:placeholder>
          <w:dataBinding w:xpath="/ns0:DocumentInfo[1]/ns0:BaseInfo[1]/ns0:Extra3[1]" w:storeItemID="{3ACCBDC2-BB0C-457E-ABF1-ED3C87D31B47}" w:prefixMappings="xmlns:ns0='http://lp/documentinfo/RK' "/>
          <w:text/>
        </w:sdtPr>
        <w:sdtContent>
          <w:r>
            <w:t>Jamal El-Haj</w:t>
          </w:r>
        </w:sdtContent>
      </w:sdt>
      <w:r>
        <w:t xml:space="preserve"> (</w:t>
      </w:r>
      <w:sdt>
        <w:sdtPr>
          <w:alias w:val="Parti"/>
          <w:tag w:val="Parti_delete"/>
          <w:id w:val="1620417071"/>
          <w:placeholder>
            <w:docPart w:val="5ED30F1527804C7D91DB443316049FAC"/>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Priset på naturgas för uppvärmning av hus</w:t>
      </w:r>
    </w:p>
    <w:p w:rsidR="00531409" w:rsidP="002749F7">
      <w:pPr>
        <w:pStyle w:val="BodyText"/>
      </w:pPr>
      <w:sdt>
        <w:sdtPr>
          <w:alias w:val="Frågeställare"/>
          <w:tag w:val="delete"/>
          <w:id w:val="-1635256365"/>
          <w:placeholder>
            <w:docPart w:val="884538C38337488C9954F7623EB66C40"/>
          </w:placeholder>
          <w:dataBinding w:xpath="/ns0:DocumentInfo[1]/ns0:BaseInfo[1]/ns0:Extra3[1]" w:storeItemID="{3ACCBDC2-BB0C-457E-ABF1-ED3C87D31B47}" w:prefixMappings="xmlns:ns0='http://lp/documentinfo/RK' "/>
          <w:text/>
        </w:sdtPr>
        <w:sdtContent>
          <w:r>
            <w:t>Jamal El-Haj</w:t>
          </w:r>
        </w:sdtContent>
      </w:sdt>
      <w:r>
        <w:t xml:space="preserve"> har frågat mig </w:t>
      </w:r>
      <w:r w:rsidR="00180CCA">
        <w:t xml:space="preserve">om </w:t>
      </w:r>
      <w:r>
        <w:t xml:space="preserve">vad jag avser </w:t>
      </w:r>
      <w:r w:rsidR="00E157A2">
        <w:t>g</w:t>
      </w:r>
      <w:r>
        <w:t xml:space="preserve">öra för att underlätta den ekonomiska situation för boende som använder naturgas för uppvärmning. </w:t>
      </w:r>
    </w:p>
    <w:p w:rsidR="00531409" w:rsidP="002749F7">
      <w:pPr>
        <w:pStyle w:val="BodyText"/>
      </w:pPr>
      <w:r>
        <w:t xml:space="preserve">I det västsvenska naturgasnätet finns det ungefär 12 000 hushållskunder som använder naturgas för uppvärmning. </w:t>
      </w:r>
      <w:r w:rsidR="00D00E98">
        <w:t xml:space="preserve">Naturgaspriset </w:t>
      </w:r>
      <w:r>
        <w:t xml:space="preserve">har historiskt varit förutsägbart med </w:t>
      </w:r>
      <w:r w:rsidR="00D00E98">
        <w:t xml:space="preserve">tydliga </w:t>
      </w:r>
      <w:r>
        <w:t xml:space="preserve">säsongsvariationer. </w:t>
      </w:r>
      <w:r w:rsidR="00180CCA">
        <w:t xml:space="preserve">Det innebär </w:t>
      </w:r>
      <w:r w:rsidR="00D00E98">
        <w:t xml:space="preserve">bland annat </w:t>
      </w:r>
      <w:r w:rsidR="00180CCA">
        <w:t xml:space="preserve">att marknadens aktörer fyller </w:t>
      </w:r>
      <w:r>
        <w:t>naturgaslager på sommaren när det är billig</w:t>
      </w:r>
      <w:r w:rsidR="00017D53">
        <w:t>t</w:t>
      </w:r>
      <w:r>
        <w:t xml:space="preserve"> </w:t>
      </w:r>
      <w:r w:rsidR="00F95393">
        <w:t>för att sedan använda den gasen</w:t>
      </w:r>
      <w:r>
        <w:t xml:space="preserve"> när priset är </w:t>
      </w:r>
      <w:r w:rsidR="00D00E98">
        <w:t>dyrare</w:t>
      </w:r>
      <w:r>
        <w:t xml:space="preserve"> på vintern. </w:t>
      </w:r>
      <w:r>
        <w:t>Sedan</w:t>
      </w:r>
      <w:r w:rsidR="00180CCA">
        <w:t xml:space="preserve"> hösten 2021 är denna marknadsdynamik bruten, delvis på grund av Rysslands oprovocerade </w:t>
      </w:r>
      <w:r w:rsidR="00991D9A">
        <w:t>invasionskrig</w:t>
      </w:r>
      <w:r w:rsidR="00180CCA">
        <w:t xml:space="preserve"> i Ukraina.</w:t>
      </w:r>
    </w:p>
    <w:p w:rsidR="00D00E98" w:rsidP="002749F7">
      <w:pPr>
        <w:pStyle w:val="BodyText"/>
      </w:pPr>
      <w:r>
        <w:t>Statens e</w:t>
      </w:r>
      <w:r>
        <w:t xml:space="preserve">nergimyndighet är behörig myndighet för det västsvenska naturgasnätet. De bedömer att de höga priserna på naturgas kan fortsätta under lång tid och det är något som naturgaskonsumenter bör förbereda sig inför. </w:t>
      </w:r>
    </w:p>
    <w:p w:rsidR="00E157A2" w:rsidP="002749F7">
      <w:pPr>
        <w:pStyle w:val="BodyText"/>
      </w:pPr>
      <w:r>
        <w:t xml:space="preserve">Regeringen anser att beroendet </w:t>
      </w:r>
      <w:r w:rsidR="00C064C8">
        <w:t>av</w:t>
      </w:r>
      <w:r>
        <w:t xml:space="preserve"> </w:t>
      </w:r>
      <w:r w:rsidR="00C064C8">
        <w:t xml:space="preserve">rysk </w:t>
      </w:r>
      <w:r>
        <w:t>naturgas bör upphöra så fort som möjligt</w:t>
      </w:r>
      <w:r w:rsidR="007E025B">
        <w:t xml:space="preserve"> </w:t>
      </w:r>
      <w:r>
        <w:t>av både klimat</w:t>
      </w:r>
      <w:r w:rsidR="007E025B">
        <w:t>-</w:t>
      </w:r>
      <w:r>
        <w:t xml:space="preserve"> och säkerhetsskäl. </w:t>
      </w:r>
      <w:r w:rsidRPr="00D00E98" w:rsidR="00D00E98">
        <w:t xml:space="preserve">Regeringen anser </w:t>
      </w:r>
      <w:r w:rsidR="00CC58C7">
        <w:t>därtill</w:t>
      </w:r>
      <w:r w:rsidRPr="00D00E98" w:rsidR="00D00E98">
        <w:t xml:space="preserve"> att den långsiktiga lösningen</w:t>
      </w:r>
      <w:r w:rsidR="00D00E98">
        <w:t xml:space="preserve"> </w:t>
      </w:r>
      <w:r w:rsidR="00F95393">
        <w:t xml:space="preserve">är </w:t>
      </w:r>
      <w:r w:rsidR="00D00E98">
        <w:t xml:space="preserve">att </w:t>
      </w:r>
      <w:r w:rsidRPr="00D00E98" w:rsidR="00D00E98">
        <w:t>påskynda energiomställningen och ersätta fossil energi med fossilfria alternativ som till exempel bioenergi, vindkraft och kärnkraft</w:t>
      </w:r>
      <w:r w:rsidR="00D00E98">
        <w:t>.</w:t>
      </w:r>
    </w:p>
    <w:p w:rsidR="00FD38F5" w:rsidP="00FD38F5">
      <w:pPr>
        <w:pStyle w:val="BodyText"/>
      </w:pPr>
      <w:bookmarkStart w:id="1" w:name="_Hlk107229223"/>
      <w:r w:rsidRPr="00E46F9E">
        <w:rPr>
          <w:rFonts w:ascii="Garamond" w:eastAsia="Times New Roman" w:hAnsi="Garamond"/>
        </w:rPr>
        <w:t xml:space="preserve">Regeringen ser också att minskad energianvändning har en mycket viktig roll i arbetet att mildra effekterna för allt från privatpersoner till stora industrier. </w:t>
      </w:r>
      <w:bookmarkStart w:id="2" w:name="_Hlk107221497"/>
      <w:r>
        <w:t xml:space="preserve">I detta avseende har Statens energimyndighet flera pågående uppdrag, bland </w:t>
      </w:r>
      <w:r w:rsidR="005E7CA5">
        <w:t xml:space="preserve">annat </w:t>
      </w:r>
      <w:r>
        <w:t>nätverk för energieffektiva flerbostadshus (BeBo)</w:t>
      </w:r>
      <w:bookmarkEnd w:id="2"/>
      <w:r w:rsidR="005B7150">
        <w:t>.</w:t>
      </w:r>
    </w:p>
    <w:p w:rsidR="005E79E3" w:rsidP="002749F7">
      <w:pPr>
        <w:pStyle w:val="BodyText"/>
      </w:pPr>
      <w:bookmarkEnd w:id="1"/>
    </w:p>
    <w:p w:rsidR="00531409" w:rsidP="006A12F1">
      <w:pPr>
        <w:pStyle w:val="BodyText"/>
      </w:pPr>
      <w:r>
        <w:t xml:space="preserve">Stockholm den </w:t>
      </w:r>
      <w:sdt>
        <w:sdtPr>
          <w:id w:val="-1225218591"/>
          <w:placeholder>
            <w:docPart w:val="00DE61F02A3640F5B19DFF5B8751980C"/>
          </w:placeholder>
          <w:dataBinding w:xpath="/ns0:DocumentInfo[1]/ns0:BaseInfo[1]/ns0:HeaderDate[1]" w:storeItemID="{3ACCBDC2-BB0C-457E-ABF1-ED3C87D31B47}" w:prefixMappings="xmlns:ns0='http://lp/documentinfo/RK' "/>
          <w:date w:fullDate="2022-06-29T00:00:00Z">
            <w:dateFormat w:val="d MMMM yyyy"/>
            <w:lid w:val="sv-SE"/>
            <w:storeMappedDataAs w:val="dateTime"/>
            <w:calendar w:val="gregorian"/>
          </w:date>
        </w:sdtPr>
        <w:sdtContent>
          <w:r>
            <w:t>2</w:t>
          </w:r>
          <w:r w:rsidR="00180CCA">
            <w:t>9</w:t>
          </w:r>
          <w:r>
            <w:t xml:space="preserve"> juni 2022</w:t>
          </w:r>
        </w:sdtContent>
      </w:sdt>
    </w:p>
    <w:p w:rsidR="00531409" w:rsidP="004E7A8F">
      <w:pPr>
        <w:pStyle w:val="Brdtextutanavstnd"/>
      </w:pPr>
    </w:p>
    <w:p w:rsidR="00531409" w:rsidP="004E7A8F">
      <w:pPr>
        <w:pStyle w:val="Brdtextutanavstnd"/>
      </w:pPr>
    </w:p>
    <w:p w:rsidR="00531409" w:rsidP="004E7A8F">
      <w:pPr>
        <w:pStyle w:val="Brdtextutanavstnd"/>
      </w:pPr>
    </w:p>
    <w:sdt>
      <w:sdtPr>
        <w:alias w:val="Klicka på listpilen"/>
        <w:tag w:val="run-loadAllMinistersFromDep_delete"/>
        <w:id w:val="-122627287"/>
        <w:placeholder>
          <w:docPart w:val="1B20298BA0FE4624A8433ECE863D09D7"/>
        </w:placeholder>
        <w:dataBinding w:xpath="/ns0:DocumentInfo[1]/ns0:BaseInfo[1]/ns0:TopSender[1]" w:storeItemID="{3ACCBDC2-BB0C-457E-ABF1-ED3C87D31B47}"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531409" w:rsidP="00422A41">
          <w:pPr>
            <w:pStyle w:val="BodyText"/>
          </w:pPr>
          <w:r>
            <w:rPr>
              <w:rStyle w:val="DefaultParagraphFont"/>
            </w:rPr>
            <w:t>Khashayar Farmanbar</w:t>
          </w:r>
        </w:p>
      </w:sdtContent>
    </w:sdt>
    <w:p w:rsidR="0053140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31409" w:rsidRPr="007D73AB">
          <w:pPr>
            <w:pStyle w:val="Header"/>
          </w:pPr>
        </w:p>
      </w:tc>
      <w:tc>
        <w:tcPr>
          <w:tcW w:w="3170" w:type="dxa"/>
          <w:vAlign w:val="bottom"/>
        </w:tcPr>
        <w:p w:rsidR="00531409" w:rsidRPr="007D73AB" w:rsidP="00340DE0">
          <w:pPr>
            <w:pStyle w:val="Header"/>
          </w:pPr>
        </w:p>
      </w:tc>
      <w:tc>
        <w:tcPr>
          <w:tcW w:w="1134" w:type="dxa"/>
        </w:tcPr>
        <w:p w:rsidR="0053140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3140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31409" w:rsidRPr="00710A6C" w:rsidP="00EE3C0F">
          <w:pPr>
            <w:pStyle w:val="Header"/>
            <w:rPr>
              <w:b/>
            </w:rPr>
          </w:pPr>
        </w:p>
        <w:p w:rsidR="00531409" w:rsidP="00EE3C0F">
          <w:pPr>
            <w:pStyle w:val="Header"/>
          </w:pPr>
        </w:p>
        <w:p w:rsidR="00531409" w:rsidP="00EE3C0F">
          <w:pPr>
            <w:pStyle w:val="Header"/>
          </w:pPr>
        </w:p>
        <w:p w:rsidR="00531409" w:rsidP="00EE3C0F">
          <w:pPr>
            <w:pStyle w:val="Header"/>
          </w:pPr>
        </w:p>
        <w:sdt>
          <w:sdtPr>
            <w:alias w:val="Dnr"/>
            <w:tag w:val="ccRKShow_Dnr"/>
            <w:id w:val="-829283628"/>
            <w:placeholder>
              <w:docPart w:val="634B61AF81E24F0F8619A660D6F3A6B3"/>
            </w:placeholder>
            <w:dataBinding w:xpath="/ns0:DocumentInfo[1]/ns0:BaseInfo[1]/ns0:Dnr[1]" w:storeItemID="{3ACCBDC2-BB0C-457E-ABF1-ED3C87D31B47}" w:prefixMappings="xmlns:ns0='http://lp/documentinfo/RK' "/>
            <w:text/>
          </w:sdtPr>
          <w:sdtContent>
            <w:p w:rsidR="00531409" w:rsidP="00EE3C0F">
              <w:pPr>
                <w:pStyle w:val="Header"/>
              </w:pPr>
              <w:r>
                <w:t>I2022/01377</w:t>
              </w:r>
            </w:p>
          </w:sdtContent>
        </w:sdt>
        <w:sdt>
          <w:sdtPr>
            <w:alias w:val="DocNumber"/>
            <w:tag w:val="DocNumber"/>
            <w:id w:val="1726028884"/>
            <w:placeholder>
              <w:docPart w:val="310F8854917849C5906687DB45794EFC"/>
            </w:placeholder>
            <w:showingPlcHdr/>
            <w:dataBinding w:xpath="/ns0:DocumentInfo[1]/ns0:BaseInfo[1]/ns0:DocNumber[1]" w:storeItemID="{3ACCBDC2-BB0C-457E-ABF1-ED3C87D31B47}" w:prefixMappings="xmlns:ns0='http://lp/documentinfo/RK' "/>
            <w:text/>
          </w:sdtPr>
          <w:sdtContent>
            <w:p w:rsidR="00531409" w:rsidP="00EE3C0F">
              <w:pPr>
                <w:pStyle w:val="Header"/>
              </w:pPr>
              <w:r>
                <w:rPr>
                  <w:rStyle w:val="PlaceholderText"/>
                </w:rPr>
                <w:t xml:space="preserve"> </w:t>
              </w:r>
            </w:p>
          </w:sdtContent>
        </w:sdt>
        <w:p w:rsidR="00531409" w:rsidP="00EE3C0F">
          <w:pPr>
            <w:pStyle w:val="Header"/>
          </w:pPr>
        </w:p>
      </w:tc>
      <w:tc>
        <w:tcPr>
          <w:tcW w:w="1134" w:type="dxa"/>
        </w:tcPr>
        <w:p w:rsidR="00531409" w:rsidP="0094502D">
          <w:pPr>
            <w:pStyle w:val="Header"/>
          </w:pPr>
        </w:p>
        <w:p w:rsidR="0053140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2EBC9E7D3D34AB3A0B878DCB64A88C7"/>
          </w:placeholder>
          <w:richText/>
        </w:sdtPr>
        <w:sdtEndPr>
          <w:rPr>
            <w:b w:val="0"/>
          </w:rPr>
        </w:sdtEndPr>
        <w:sdtContent>
          <w:tc>
            <w:tcPr>
              <w:tcW w:w="5534" w:type="dxa"/>
              <w:tcMar>
                <w:right w:w="1134" w:type="dxa"/>
              </w:tcMar>
            </w:tcPr>
            <w:p w:rsidR="00180CCA" w:rsidRPr="00180CCA" w:rsidP="00340DE0">
              <w:pPr>
                <w:pStyle w:val="Header"/>
                <w:rPr>
                  <w:b/>
                </w:rPr>
              </w:pPr>
              <w:r w:rsidRPr="00180CCA">
                <w:rPr>
                  <w:b/>
                </w:rPr>
                <w:t>Infrastrukturdepartementet</w:t>
              </w:r>
            </w:p>
            <w:p w:rsidR="00531409" w:rsidRPr="00340DE0" w:rsidP="00340DE0">
              <w:pPr>
                <w:pStyle w:val="Header"/>
              </w:pPr>
              <w:r w:rsidRPr="00180CCA">
                <w:t>Energi- och digitaliseringsministern</w:t>
              </w:r>
            </w:p>
          </w:tc>
        </w:sdtContent>
      </w:sdt>
      <w:sdt>
        <w:sdtPr>
          <w:alias w:val="Recipient"/>
          <w:tag w:val="ccRKShow_Recipient"/>
          <w:id w:val="-28344517"/>
          <w:placeholder>
            <w:docPart w:val="A68AC1E8655A4775938B33FA59427356"/>
          </w:placeholder>
          <w:dataBinding w:xpath="/ns0:DocumentInfo[1]/ns0:BaseInfo[1]/ns0:Recipient[1]" w:storeItemID="{3ACCBDC2-BB0C-457E-ABF1-ED3C87D31B47}" w:prefixMappings="xmlns:ns0='http://lp/documentinfo/RK' "/>
          <w:text w:multiLine="1"/>
        </w:sdtPr>
        <w:sdtContent>
          <w:tc>
            <w:tcPr>
              <w:tcW w:w="3170" w:type="dxa"/>
            </w:tcPr>
            <w:p w:rsidR="00531409" w:rsidP="00547B89">
              <w:pPr>
                <w:pStyle w:val="Header"/>
              </w:pPr>
              <w:r>
                <w:t>Till riksdagen</w:t>
              </w:r>
            </w:p>
          </w:tc>
        </w:sdtContent>
      </w:sdt>
      <w:tc>
        <w:tcPr>
          <w:tcW w:w="1134" w:type="dxa"/>
        </w:tcPr>
        <w:p w:rsidR="0053140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10A35C2"/>
    <w:multiLevelType w:val="hybridMultilevel"/>
    <w:tmpl w:val="B240B1CE"/>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475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4B61AF81E24F0F8619A660D6F3A6B3"/>
        <w:category>
          <w:name w:val="Allmänt"/>
          <w:gallery w:val="placeholder"/>
        </w:category>
        <w:types>
          <w:type w:val="bbPlcHdr"/>
        </w:types>
        <w:behaviors>
          <w:behavior w:val="content"/>
        </w:behaviors>
        <w:guid w:val="{43684F54-FD26-4DB5-B812-9EE6062C2490}"/>
      </w:docPartPr>
      <w:docPartBody>
        <w:p w:rsidR="009C3CD0" w:rsidP="00946D1D">
          <w:pPr>
            <w:pStyle w:val="4C62BB9E1A854CFDAC6CEC9CDE82222B"/>
          </w:pPr>
          <w:r>
            <w:t xml:space="preserve"> </w:t>
          </w:r>
        </w:p>
      </w:docPartBody>
    </w:docPart>
    <w:docPart>
      <w:docPartPr>
        <w:name w:val="310F8854917849C5906687DB45794EFC"/>
        <w:category>
          <w:name w:val="Allmänt"/>
          <w:gallery w:val="placeholder"/>
        </w:category>
        <w:types>
          <w:type w:val="bbPlcHdr"/>
        </w:types>
        <w:behaviors>
          <w:behavior w:val="content"/>
        </w:behaviors>
        <w:guid w:val="{E4CDCB7A-79AF-4435-9372-5CFADFD7A4BA}"/>
      </w:docPartPr>
      <w:docPartBody>
        <w:p w:rsidR="009C3CD0" w:rsidP="00946D1D">
          <w:r>
            <w:t xml:space="preserve"> </w:t>
          </w:r>
        </w:p>
      </w:docPartBody>
    </w:docPart>
    <w:docPart>
      <w:docPartPr>
        <w:name w:val="52EBC9E7D3D34AB3A0B878DCB64A88C7"/>
        <w:category>
          <w:name w:val="Allmänt"/>
          <w:gallery w:val="placeholder"/>
        </w:category>
        <w:types>
          <w:type w:val="bbPlcHdr"/>
        </w:types>
        <w:behaviors>
          <w:behavior w:val="content"/>
        </w:behaviors>
        <w:guid w:val="{FB2BBD20-04E7-4CDC-ABC0-12AB2FCEC2B3}"/>
      </w:docPartPr>
      <w:docPartBody>
        <w:p w:rsidR="009C3CD0" w:rsidP="00946D1D">
          <w:r>
            <w:t xml:space="preserve"> </w:t>
          </w:r>
        </w:p>
      </w:docPartBody>
    </w:docPart>
    <w:docPart>
      <w:docPartPr>
        <w:name w:val="A68AC1E8655A4775938B33FA59427356"/>
        <w:category>
          <w:name w:val="Allmänt"/>
          <w:gallery w:val="placeholder"/>
        </w:category>
        <w:types>
          <w:type w:val="bbPlcHdr"/>
        </w:types>
        <w:behaviors>
          <w:behavior w:val="content"/>
        </w:behaviors>
        <w:guid w:val="{1A002C72-E6B3-4E0D-A82B-E5ACDAA0E276}"/>
      </w:docPartPr>
      <w:docPartBody>
        <w:p w:rsidR="009C3CD0" w:rsidP="00946D1D">
          <w:r>
            <w:t xml:space="preserve"> </w:t>
          </w:r>
        </w:p>
      </w:docPartBody>
    </w:docPart>
    <w:docPart>
      <w:docPartPr>
        <w:name w:val="4C62BB9E1A854CFDAC6CEC9CDE82222B"/>
        <w:category>
          <w:name w:val="Allmänt"/>
          <w:gallery w:val="placeholder"/>
        </w:category>
        <w:types>
          <w:type w:val="bbPlcHdr"/>
        </w:types>
        <w:behaviors>
          <w:behavior w:val="content"/>
        </w:behaviors>
        <w:guid w:val="{BE04807A-C523-4F56-9228-E707A82E6D60}"/>
      </w:docPartPr>
      <w:docPartBody>
        <w:p w:rsidR="009C3CD0" w:rsidP="00946D1D">
          <w:r>
            <w:t xml:space="preserve">Klicka </w:t>
          </w:r>
          <w:r w:rsidRPr="00AC4EF6">
            <w:t xml:space="preserve">här för att ange </w:t>
          </w:r>
          <w:r>
            <w:t>namnet på frågeställaren</w:t>
          </w:r>
          <w:r w:rsidRPr="00AC4EF6">
            <w:t>.</w:t>
          </w:r>
        </w:p>
      </w:docPartBody>
    </w:docPart>
    <w:docPart>
      <w:docPartPr>
        <w:name w:val="5ED30F1527804C7D91DB443316049FAC"/>
        <w:category>
          <w:name w:val="Allmänt"/>
          <w:gallery w:val="placeholder"/>
        </w:category>
        <w:types>
          <w:type w:val="bbPlcHdr"/>
        </w:types>
        <w:behaviors>
          <w:behavior w:val="content"/>
        </w:behaviors>
        <w:guid w:val="{A7F20DC8-5B51-4ECA-84E5-378750394CAD}"/>
      </w:docPartPr>
      <w:docPartBody>
        <w:p w:rsidR="009C3CD0" w:rsidP="00946D1D">
          <w:r>
            <w:t xml:space="preserve"> Välj ett parti.</w:t>
          </w:r>
        </w:p>
      </w:docPartBody>
    </w:docPart>
    <w:docPart>
      <w:docPartPr>
        <w:name w:val="884538C38337488C9954F7623EB66C40"/>
        <w:category>
          <w:name w:val="Allmänt"/>
          <w:gallery w:val="placeholder"/>
        </w:category>
        <w:types>
          <w:type w:val="bbPlcHdr"/>
        </w:types>
        <w:behaviors>
          <w:behavior w:val="content"/>
        </w:behaviors>
        <w:guid w:val="{6F7FE4A8-414E-4E56-B62F-B35EE33DB0E8}"/>
      </w:docPartPr>
      <w:docPartBody>
        <w:p w:rsidR="009C3CD0" w:rsidP="00946D1D">
          <w:r>
            <w:t xml:space="preserve">Klicka </w:t>
          </w:r>
          <w:r w:rsidRPr="00AC4EF6">
            <w:t xml:space="preserve">här för att ange </w:t>
          </w:r>
          <w:r>
            <w:t>namnet på frågeställaren</w:t>
          </w:r>
          <w:r w:rsidRPr="00AC4EF6">
            <w:t>.</w:t>
          </w:r>
        </w:p>
      </w:docPartBody>
    </w:docPart>
    <w:docPart>
      <w:docPartPr>
        <w:name w:val="00DE61F02A3640F5B19DFF5B8751980C"/>
        <w:category>
          <w:name w:val="Allmänt"/>
          <w:gallery w:val="placeholder"/>
        </w:category>
        <w:types>
          <w:type w:val="bbPlcHdr"/>
        </w:types>
        <w:behaviors>
          <w:behavior w:val="content"/>
        </w:behaviors>
        <w:guid w:val="{2E8D4C43-B6BE-4B44-A5CD-5BD12818FA8E}"/>
      </w:docPartPr>
      <w:docPartBody>
        <w:p w:rsidR="009C3CD0" w:rsidP="00946D1D">
          <w:r>
            <w:t>Klicka här för att ange datum.</w:t>
          </w:r>
        </w:p>
      </w:docPartBody>
    </w:docPart>
    <w:docPart>
      <w:docPartPr>
        <w:name w:val="1B20298BA0FE4624A8433ECE863D09D7"/>
        <w:category>
          <w:name w:val="Allmänt"/>
          <w:gallery w:val="placeholder"/>
        </w:category>
        <w:types>
          <w:type w:val="bbPlcHdr"/>
        </w:types>
        <w:behaviors>
          <w:behavior w:val="content"/>
        </w:behaviors>
        <w:guid w:val="{A9ED1588-F1DA-4B5B-B079-EDBA53E84257}"/>
      </w:docPartPr>
      <w:docPartBody>
        <w:p w:rsidR="009C3CD0" w:rsidP="00946D1D">
          <w:r>
            <w:t>Välj undertecknare</w:t>
          </w:r>
          <w:r w:rsidRPr="00AC4EF6">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D1D"/>
    <w:rPr>
      <w:noProof w:val="0"/>
      <w:color w:val="808080"/>
    </w:rPr>
  </w:style>
  <w:style w:type="paragraph" w:customStyle="1" w:styleId="4C62BB9E1A854CFDAC6CEC9CDE82222B">
    <w:name w:val="4C62BB9E1A854CFDAC6CEC9CDE82222B"/>
    <w:rsid w:val="00946D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2022-06-29T00:00:00</HeaderDate>
    <Office/>
    <Dnr>I2022/01377</Dnr>
    <ParagrafNr/>
    <DocumentTitle/>
    <VisitingAddress/>
    <Extra1/>
    <Extra2/>
    <Extra3>Jamal El-Haj</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9aea46d2-bd4f-496b-9acf-8530c2f89f20</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EF19-C710-423E-B4E0-B4A54DDA7E6E}"/>
</file>

<file path=customXml/itemProps2.xml><?xml version="1.0" encoding="utf-8"?>
<ds:datastoreItem xmlns:ds="http://schemas.openxmlformats.org/officeDocument/2006/customXml" ds:itemID="{3ACCBDC2-BB0C-457E-ABF1-ED3C87D31B47}"/>
</file>

<file path=customXml/itemProps3.xml><?xml version="1.0" encoding="utf-8"?>
<ds:datastoreItem xmlns:ds="http://schemas.openxmlformats.org/officeDocument/2006/customXml" ds:itemID="{176911BC-B320-4110-9C7F-2F9A0823A3D8}"/>
</file>

<file path=customXml/itemProps4.xml><?xml version="1.0" encoding="utf-8"?>
<ds:datastoreItem xmlns:ds="http://schemas.openxmlformats.org/officeDocument/2006/customXml" ds:itemID="{D69F5B6A-271E-4FCC-AC8D-7E359969234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1341</Characters>
  <Application>Microsoft Office Word</Application>
  <DocSecurity>0</DocSecurity>
  <Lines>11</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2021/22:1762 av &lt;Jamal El-Haj&gt; (&lt;S&gt;) Priset på naturgas för uppvär</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1762 av Jamel El-Haj Priset på naturgas för uppvärmning av hus.docx</dc:title>
  <cp:revision>4</cp:revision>
  <dcterms:created xsi:type="dcterms:W3CDTF">2022-06-28T11:52:00Z</dcterms:created>
  <dcterms:modified xsi:type="dcterms:W3CDTF">2022-06-28T12:42:00Z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0bce862c-c664-44ef-a233-a7ed4a726912</vt:lpwstr>
  </property>
</Properties>
</file>