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5634" w14:textId="4D4BCB9E" w:rsidR="001779FC" w:rsidRDefault="001779FC" w:rsidP="00DA0661">
      <w:pPr>
        <w:pStyle w:val="Rubrik"/>
      </w:pPr>
      <w:bookmarkStart w:id="0" w:name="Start"/>
      <w:bookmarkStart w:id="1" w:name="_GoBack"/>
      <w:bookmarkEnd w:id="0"/>
      <w:bookmarkEnd w:id="1"/>
      <w:r>
        <w:t xml:space="preserve">Svar på fråga </w:t>
      </w:r>
      <w:r w:rsidRPr="001779FC">
        <w:t>2017/18:1494</w:t>
      </w:r>
      <w:r>
        <w:t xml:space="preserve"> av Ali Esbati (V) </w:t>
      </w:r>
      <w:r w:rsidRPr="001779FC">
        <w:t>Politiska samtal på jobbet i statliga bolag</w:t>
      </w:r>
    </w:p>
    <w:p w14:paraId="4DA5D611" w14:textId="77777777" w:rsidR="001779FC" w:rsidRDefault="001779FC" w:rsidP="001779FC">
      <w:pPr>
        <w:pStyle w:val="Brdtext"/>
      </w:pPr>
      <w:r>
        <w:t>Ali Esbati har frågat mig om jag avser att vidta åtgärder för att anställda i bolag som är statliga, eller där staten har ett betydande ägarinflytande, ska ha möjlighet att delta i de politiska samtal som LO har aviserat.</w:t>
      </w:r>
    </w:p>
    <w:p w14:paraId="6E122776" w14:textId="77777777" w:rsidR="001779FC" w:rsidRDefault="001779FC" w:rsidP="001779FC">
      <w:pPr>
        <w:pStyle w:val="Brdtext"/>
      </w:pPr>
      <w:r>
        <w:t xml:space="preserve">Bolagen med statligt ägande lyder liksom övriga svenska aktiebolag under aktiebolagslagen och det är styrelsen som har ansvar för hur bolaget organiseras och förvaltas utifrån bolagets bästa. Genom statens ägarpolicy ställer regeringen dock krav på att bolagen med statligt ägande ska agera föredömligt inom området hållbart företagande och även i övrigt agera på ett sådant sätt att de åtnjuter offentligt förtroende. I ett föredömligt agerande ingår bland annat att arbeta för en sund och säker arbetsmiljö, respekt för mänskliga rättigheter, goda och anständiga arbetsvillkor och att arbeta aktivt med jämställdhetsfrågor i verksamheten. Det ingår också att föra en öppen och konstruktiv dialog med viktiga intressenter. </w:t>
      </w:r>
    </w:p>
    <w:p w14:paraId="4980B92D" w14:textId="77777777" w:rsidR="001779FC" w:rsidRDefault="001779FC" w:rsidP="001779FC">
      <w:pPr>
        <w:pStyle w:val="Brdtext"/>
      </w:pPr>
      <w:r>
        <w:t>Öppenhet och goda relationer med de fackliga organisationerna är en del av en långsiktigt sund och konkurrenskraftig affärsverksamhet och det finns en lagstadgad rätt för arbetstagare att tillhöra en arbetstagarorganisation, att utnyttja medlemskapet och att verka för organisationen. På samma sätt har också de fackliga organisationerna rätt att organisera medlemmar och bilda opinion.</w:t>
      </w:r>
    </w:p>
    <w:p w14:paraId="6A4CCEFC" w14:textId="77777777" w:rsidR="001779FC" w:rsidRDefault="001779FC" w:rsidP="001779FC">
      <w:pPr>
        <w:pStyle w:val="Brdtext"/>
      </w:pPr>
      <w:r>
        <w:t>Det är bra att bolagen med statligt ägande på olika sätt deltar i samhälls</w:t>
      </w:r>
      <w:r>
        <w:softHyphen/>
        <w:t xml:space="preserve">debatten. De spelar i många fall viktiga roller på de marknader där de är aktiva och deras perspektiv är ofta relevant att ta hänsyn till. Ett sätt för bolagen med statligt ägande att agera är genom medlemskap i olika </w:t>
      </w:r>
      <w:r>
        <w:lastRenderedPageBreak/>
        <w:t xml:space="preserve">organisationer. Jag vill dock betona att det är viktigt att bolag med statligt ägande är transparenta med i vilka organisationer de är medlemmar, vad det kostar och vad syftet med medlemskapet är.  </w:t>
      </w:r>
    </w:p>
    <w:p w14:paraId="1FAD7902" w14:textId="77777777" w:rsidR="001779FC" w:rsidRDefault="001779FC" w:rsidP="001779FC">
      <w:pPr>
        <w:pStyle w:val="Brdtext"/>
      </w:pPr>
      <w:r>
        <w:t>Mot bakgrund av det anförda avser jag inte att vidta några åtgärder med anledning av Ali Esbatis fråga.</w:t>
      </w:r>
    </w:p>
    <w:p w14:paraId="5D0804F0" w14:textId="77777777" w:rsidR="001779FC" w:rsidRDefault="001779FC" w:rsidP="006A12F1">
      <w:pPr>
        <w:pStyle w:val="Brdtext"/>
      </w:pPr>
      <w:r>
        <w:t xml:space="preserve">Stockholm den </w:t>
      </w:r>
      <w:sdt>
        <w:sdtPr>
          <w:id w:val="-1225218591"/>
          <w:placeholder>
            <w:docPart w:val="F5E9F16E7EB040048219DDDC0E765DFF"/>
          </w:placeholder>
          <w:dataBinding w:prefixMappings="xmlns:ns0='http://lp/documentinfo/RK' " w:xpath="/ns0:DocumentInfo[1]/ns0:BaseInfo[1]/ns0:HeaderDate[1]" w:storeItemID="{6084BD2A-4326-4D44-98EE-EB401D4F4238}"/>
          <w:date w:fullDate="2018-06-27T00:00:00Z">
            <w:dateFormat w:val="d MMMM yyyy"/>
            <w:lid w:val="sv-SE"/>
            <w:storeMappedDataAs w:val="dateTime"/>
            <w:calendar w:val="gregorian"/>
          </w:date>
        </w:sdtPr>
        <w:sdtEndPr/>
        <w:sdtContent>
          <w:r>
            <w:t>27 juni 2018</w:t>
          </w:r>
        </w:sdtContent>
      </w:sdt>
    </w:p>
    <w:p w14:paraId="17B24268" w14:textId="77777777" w:rsidR="001779FC" w:rsidRDefault="001779FC" w:rsidP="004E7A8F">
      <w:pPr>
        <w:pStyle w:val="Brdtextutanavstnd"/>
      </w:pPr>
    </w:p>
    <w:p w14:paraId="2CAA53BE" w14:textId="77777777" w:rsidR="001779FC" w:rsidRDefault="001779FC" w:rsidP="004E7A8F">
      <w:pPr>
        <w:pStyle w:val="Brdtextutanavstnd"/>
      </w:pPr>
    </w:p>
    <w:p w14:paraId="1D5B7033" w14:textId="77777777" w:rsidR="001779FC" w:rsidRDefault="001779FC" w:rsidP="004E7A8F">
      <w:pPr>
        <w:pStyle w:val="Brdtextutanavstnd"/>
      </w:pPr>
    </w:p>
    <w:p w14:paraId="57EC15A4" w14:textId="67477E41" w:rsidR="001779FC" w:rsidRDefault="001779FC" w:rsidP="00422A41">
      <w:pPr>
        <w:pStyle w:val="Brdtext"/>
      </w:pPr>
      <w:r>
        <w:t>Mikael Damberg</w:t>
      </w:r>
    </w:p>
    <w:p w14:paraId="17070880" w14:textId="77777777" w:rsidR="001779FC" w:rsidRPr="00DB48AB" w:rsidRDefault="001779FC" w:rsidP="00DB48AB">
      <w:pPr>
        <w:pStyle w:val="Brdtext"/>
      </w:pPr>
    </w:p>
    <w:p w14:paraId="03DDDAC4" w14:textId="77777777" w:rsidR="001779FC" w:rsidRDefault="001779FC" w:rsidP="00E96532">
      <w:pPr>
        <w:pStyle w:val="Brdtext"/>
      </w:pPr>
    </w:p>
    <w:sectPr w:rsidR="001779FC" w:rsidSect="001779F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918D" w14:textId="77777777" w:rsidR="001779FC" w:rsidRDefault="001779FC" w:rsidP="00A87A54">
      <w:pPr>
        <w:spacing w:after="0" w:line="240" w:lineRule="auto"/>
      </w:pPr>
      <w:r>
        <w:separator/>
      </w:r>
    </w:p>
  </w:endnote>
  <w:endnote w:type="continuationSeparator" w:id="0">
    <w:p w14:paraId="5A95F4D2" w14:textId="77777777" w:rsidR="001779FC" w:rsidRDefault="001779F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A8265" w14:textId="77777777" w:rsidR="00924E20" w:rsidRDefault="00924E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1D523E1" w14:textId="77777777" w:rsidTr="006A26EC">
      <w:trPr>
        <w:trHeight w:val="227"/>
        <w:jc w:val="right"/>
      </w:trPr>
      <w:tc>
        <w:tcPr>
          <w:tcW w:w="708" w:type="dxa"/>
          <w:vAlign w:val="bottom"/>
        </w:tcPr>
        <w:p w14:paraId="73515274" w14:textId="005A124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A02E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A02ED">
            <w:rPr>
              <w:rStyle w:val="Sidnummer"/>
              <w:noProof/>
            </w:rPr>
            <w:t>2</w:t>
          </w:r>
          <w:r>
            <w:rPr>
              <w:rStyle w:val="Sidnummer"/>
            </w:rPr>
            <w:fldChar w:fldCharType="end"/>
          </w:r>
          <w:r>
            <w:rPr>
              <w:rStyle w:val="Sidnummer"/>
            </w:rPr>
            <w:t>)</w:t>
          </w:r>
        </w:p>
      </w:tc>
    </w:tr>
    <w:tr w:rsidR="005606BC" w:rsidRPr="00347E11" w14:paraId="588A5810" w14:textId="77777777" w:rsidTr="006A26EC">
      <w:trPr>
        <w:trHeight w:val="850"/>
        <w:jc w:val="right"/>
      </w:trPr>
      <w:tc>
        <w:tcPr>
          <w:tcW w:w="708" w:type="dxa"/>
          <w:vAlign w:val="bottom"/>
        </w:tcPr>
        <w:p w14:paraId="38CE2C68" w14:textId="77777777" w:rsidR="005606BC" w:rsidRPr="00347E11" w:rsidRDefault="005606BC" w:rsidP="005606BC">
          <w:pPr>
            <w:pStyle w:val="Sidfot"/>
            <w:spacing w:line="276" w:lineRule="auto"/>
            <w:jc w:val="right"/>
          </w:pPr>
        </w:p>
      </w:tc>
    </w:tr>
  </w:tbl>
  <w:p w14:paraId="4E61463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1343277" w14:textId="77777777" w:rsidTr="001F4302">
      <w:trPr>
        <w:trHeight w:val="510"/>
      </w:trPr>
      <w:tc>
        <w:tcPr>
          <w:tcW w:w="8525" w:type="dxa"/>
          <w:gridSpan w:val="2"/>
          <w:vAlign w:val="bottom"/>
        </w:tcPr>
        <w:p w14:paraId="02DD5C8D" w14:textId="77777777" w:rsidR="00347E11" w:rsidRPr="00347E11" w:rsidRDefault="00347E11" w:rsidP="00347E11">
          <w:pPr>
            <w:pStyle w:val="Sidfot"/>
            <w:rPr>
              <w:sz w:val="8"/>
            </w:rPr>
          </w:pPr>
        </w:p>
      </w:tc>
    </w:tr>
    <w:tr w:rsidR="00093408" w:rsidRPr="00EE3C0F" w14:paraId="77160F65" w14:textId="77777777" w:rsidTr="00C26068">
      <w:trPr>
        <w:trHeight w:val="227"/>
      </w:trPr>
      <w:tc>
        <w:tcPr>
          <w:tcW w:w="4074" w:type="dxa"/>
        </w:tcPr>
        <w:p w14:paraId="4A80BD46" w14:textId="77777777" w:rsidR="00347E11" w:rsidRPr="00F53AEA" w:rsidRDefault="00347E11" w:rsidP="00C26068">
          <w:pPr>
            <w:pStyle w:val="Sidfot"/>
            <w:spacing w:line="276" w:lineRule="auto"/>
          </w:pPr>
        </w:p>
      </w:tc>
      <w:tc>
        <w:tcPr>
          <w:tcW w:w="4451" w:type="dxa"/>
        </w:tcPr>
        <w:p w14:paraId="47EA0030" w14:textId="77777777" w:rsidR="00093408" w:rsidRPr="00F53AEA" w:rsidRDefault="00093408" w:rsidP="00F53AEA">
          <w:pPr>
            <w:pStyle w:val="Sidfot"/>
            <w:spacing w:line="276" w:lineRule="auto"/>
          </w:pPr>
        </w:p>
      </w:tc>
    </w:tr>
  </w:tbl>
  <w:p w14:paraId="24598D5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F5F6" w14:textId="77777777" w:rsidR="001779FC" w:rsidRDefault="001779FC" w:rsidP="00A87A54">
      <w:pPr>
        <w:spacing w:after="0" w:line="240" w:lineRule="auto"/>
      </w:pPr>
      <w:r>
        <w:separator/>
      </w:r>
    </w:p>
  </w:footnote>
  <w:footnote w:type="continuationSeparator" w:id="0">
    <w:p w14:paraId="19942B27" w14:textId="77777777" w:rsidR="001779FC" w:rsidRDefault="001779F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F5F74" w14:textId="77777777" w:rsidR="00924E20" w:rsidRDefault="00924E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3DF7" w14:textId="77777777" w:rsidR="00924E20" w:rsidRDefault="00924E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79FC" w14:paraId="6A3BE0D4" w14:textId="77777777" w:rsidTr="00C93EBA">
      <w:trPr>
        <w:trHeight w:val="227"/>
      </w:trPr>
      <w:tc>
        <w:tcPr>
          <w:tcW w:w="5534" w:type="dxa"/>
        </w:tcPr>
        <w:p w14:paraId="0034C8CA" w14:textId="77777777" w:rsidR="001779FC" w:rsidRPr="007D73AB" w:rsidRDefault="001779FC">
          <w:pPr>
            <w:pStyle w:val="Sidhuvud"/>
          </w:pPr>
        </w:p>
      </w:tc>
      <w:tc>
        <w:tcPr>
          <w:tcW w:w="3170" w:type="dxa"/>
          <w:vAlign w:val="bottom"/>
        </w:tcPr>
        <w:p w14:paraId="04079134" w14:textId="77777777" w:rsidR="001779FC" w:rsidRPr="007D73AB" w:rsidRDefault="001779FC" w:rsidP="00340DE0">
          <w:pPr>
            <w:pStyle w:val="Sidhuvud"/>
          </w:pPr>
        </w:p>
      </w:tc>
      <w:tc>
        <w:tcPr>
          <w:tcW w:w="1134" w:type="dxa"/>
        </w:tcPr>
        <w:p w14:paraId="315A24A0" w14:textId="77777777" w:rsidR="001779FC" w:rsidRDefault="001779FC" w:rsidP="005A703A">
          <w:pPr>
            <w:pStyle w:val="Sidhuvud"/>
          </w:pPr>
        </w:p>
      </w:tc>
    </w:tr>
    <w:tr w:rsidR="001779FC" w14:paraId="5037E723" w14:textId="77777777" w:rsidTr="00C93EBA">
      <w:trPr>
        <w:trHeight w:val="1928"/>
      </w:trPr>
      <w:tc>
        <w:tcPr>
          <w:tcW w:w="5534" w:type="dxa"/>
        </w:tcPr>
        <w:p w14:paraId="162D22B6" w14:textId="77777777" w:rsidR="001779FC" w:rsidRPr="00340DE0" w:rsidRDefault="001779FC" w:rsidP="00340DE0">
          <w:pPr>
            <w:pStyle w:val="Sidhuvud"/>
          </w:pPr>
          <w:r>
            <w:rPr>
              <w:noProof/>
            </w:rPr>
            <w:drawing>
              <wp:inline distT="0" distB="0" distL="0" distR="0" wp14:anchorId="629ED960" wp14:editId="030621D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995B4F" w14:textId="77777777" w:rsidR="001779FC" w:rsidRPr="00710A6C" w:rsidRDefault="001779FC" w:rsidP="00EE3C0F">
          <w:pPr>
            <w:pStyle w:val="Sidhuvud"/>
            <w:rPr>
              <w:b/>
            </w:rPr>
          </w:pPr>
        </w:p>
        <w:p w14:paraId="0250D293" w14:textId="77777777" w:rsidR="001779FC" w:rsidRDefault="001779FC" w:rsidP="00EE3C0F">
          <w:pPr>
            <w:pStyle w:val="Sidhuvud"/>
          </w:pPr>
        </w:p>
        <w:p w14:paraId="71AB01F4" w14:textId="77777777" w:rsidR="001779FC" w:rsidRDefault="001779FC" w:rsidP="00EE3C0F">
          <w:pPr>
            <w:pStyle w:val="Sidhuvud"/>
          </w:pPr>
        </w:p>
        <w:p w14:paraId="4876E275" w14:textId="77777777" w:rsidR="001779FC" w:rsidRDefault="001779FC" w:rsidP="00EE3C0F">
          <w:pPr>
            <w:pStyle w:val="Sidhuvud"/>
          </w:pPr>
        </w:p>
        <w:sdt>
          <w:sdtPr>
            <w:alias w:val="Dnr"/>
            <w:tag w:val="ccRKShow_Dnr"/>
            <w:id w:val="-829283628"/>
            <w:placeholder>
              <w:docPart w:val="2BE4A29C5555458A842BB325C700FFCB"/>
            </w:placeholder>
            <w:dataBinding w:prefixMappings="xmlns:ns0='http://lp/documentinfo/RK' " w:xpath="/ns0:DocumentInfo[1]/ns0:BaseInfo[1]/ns0:Dnr[1]" w:storeItemID="{6084BD2A-4326-4D44-98EE-EB401D4F4238}"/>
            <w:text/>
          </w:sdtPr>
          <w:sdtEndPr/>
          <w:sdtContent>
            <w:p w14:paraId="13DA73CE" w14:textId="77777777" w:rsidR="001779FC" w:rsidRDefault="001779FC" w:rsidP="00EE3C0F">
              <w:pPr>
                <w:pStyle w:val="Sidhuvud"/>
              </w:pPr>
              <w:r>
                <w:t xml:space="preserve">N2018/03686/BSÄ </w:t>
              </w:r>
            </w:p>
          </w:sdtContent>
        </w:sdt>
        <w:sdt>
          <w:sdtPr>
            <w:alias w:val="DocNumber"/>
            <w:tag w:val="DocNumber"/>
            <w:id w:val="1726028884"/>
            <w:placeholder>
              <w:docPart w:val="05A56463658C42F483EC62F4B5DC0D18"/>
            </w:placeholder>
            <w:showingPlcHdr/>
            <w:dataBinding w:prefixMappings="xmlns:ns0='http://lp/documentinfo/RK' " w:xpath="/ns0:DocumentInfo[1]/ns0:BaseInfo[1]/ns0:DocNumber[1]" w:storeItemID="{6084BD2A-4326-4D44-98EE-EB401D4F4238}"/>
            <w:text/>
          </w:sdtPr>
          <w:sdtEndPr/>
          <w:sdtContent>
            <w:p w14:paraId="3E995C62" w14:textId="77777777" w:rsidR="001779FC" w:rsidRDefault="001779FC" w:rsidP="00EE3C0F">
              <w:pPr>
                <w:pStyle w:val="Sidhuvud"/>
              </w:pPr>
              <w:r>
                <w:rPr>
                  <w:rStyle w:val="Platshllartext"/>
                </w:rPr>
                <w:t xml:space="preserve"> </w:t>
              </w:r>
            </w:p>
          </w:sdtContent>
        </w:sdt>
        <w:p w14:paraId="1C79FE6F" w14:textId="77777777" w:rsidR="001779FC" w:rsidRDefault="001779FC" w:rsidP="00EE3C0F">
          <w:pPr>
            <w:pStyle w:val="Sidhuvud"/>
          </w:pPr>
        </w:p>
      </w:tc>
      <w:tc>
        <w:tcPr>
          <w:tcW w:w="1134" w:type="dxa"/>
        </w:tcPr>
        <w:p w14:paraId="0F22B235" w14:textId="77777777" w:rsidR="001779FC" w:rsidRDefault="001779FC" w:rsidP="0094502D">
          <w:pPr>
            <w:pStyle w:val="Sidhuvud"/>
          </w:pPr>
        </w:p>
        <w:p w14:paraId="411B527A" w14:textId="77777777" w:rsidR="001779FC" w:rsidRPr="0094502D" w:rsidRDefault="001779FC" w:rsidP="00EC71A6">
          <w:pPr>
            <w:pStyle w:val="Sidhuvud"/>
          </w:pPr>
        </w:p>
      </w:tc>
    </w:tr>
    <w:tr w:rsidR="001779FC" w14:paraId="7BD96804" w14:textId="77777777" w:rsidTr="00C93EBA">
      <w:trPr>
        <w:trHeight w:val="2268"/>
      </w:trPr>
      <w:sdt>
        <w:sdtPr>
          <w:rPr>
            <w:b/>
          </w:rPr>
          <w:alias w:val="SenderText"/>
          <w:tag w:val="ccRKShow_SenderText"/>
          <w:id w:val="1374046025"/>
          <w:placeholder>
            <w:docPart w:val="DE95B4862B3D4681814085F168B5AD48"/>
          </w:placeholder>
        </w:sdtPr>
        <w:sdtEndPr/>
        <w:sdtContent>
          <w:tc>
            <w:tcPr>
              <w:tcW w:w="5534" w:type="dxa"/>
              <w:tcMar>
                <w:right w:w="1134" w:type="dxa"/>
              </w:tcMar>
            </w:tcPr>
            <w:p w14:paraId="394C6AA3" w14:textId="77777777" w:rsidR="00DA02ED" w:rsidRPr="00DA02ED" w:rsidRDefault="00DA02ED" w:rsidP="001779FC">
              <w:pPr>
                <w:pStyle w:val="Sidhuvud"/>
                <w:rPr>
                  <w:b/>
                </w:rPr>
              </w:pPr>
              <w:r w:rsidRPr="00DA02ED">
                <w:rPr>
                  <w:b/>
                </w:rPr>
                <w:t>Näringsdepartementet</w:t>
              </w:r>
            </w:p>
            <w:p w14:paraId="4169BDC1" w14:textId="43A3C096" w:rsidR="001779FC" w:rsidRPr="00DA02ED" w:rsidRDefault="00DA02ED" w:rsidP="001779FC">
              <w:pPr>
                <w:pStyle w:val="Sidhuvud"/>
                <w:rPr>
                  <w:b/>
                </w:rPr>
              </w:pPr>
              <w:r w:rsidRPr="00DA02ED">
                <w:t>Närings- och innovationsministern</w:t>
              </w:r>
            </w:p>
          </w:tc>
        </w:sdtContent>
      </w:sdt>
      <w:sdt>
        <w:sdtPr>
          <w:alias w:val="Recipient"/>
          <w:tag w:val="ccRKShow_Recipient"/>
          <w:id w:val="-28344517"/>
          <w:placeholder>
            <w:docPart w:val="9F6A85B7141B4DB3BCC303A1219277E3"/>
          </w:placeholder>
          <w:dataBinding w:prefixMappings="xmlns:ns0='http://lp/documentinfo/RK' " w:xpath="/ns0:DocumentInfo[1]/ns0:BaseInfo[1]/ns0:Recipient[1]" w:storeItemID="{6084BD2A-4326-4D44-98EE-EB401D4F4238}"/>
          <w:text w:multiLine="1"/>
        </w:sdtPr>
        <w:sdtEndPr/>
        <w:sdtContent>
          <w:tc>
            <w:tcPr>
              <w:tcW w:w="3170" w:type="dxa"/>
            </w:tcPr>
            <w:p w14:paraId="10A178D9" w14:textId="7A331D01" w:rsidR="001779FC" w:rsidRDefault="00DA02ED" w:rsidP="00547B89">
              <w:pPr>
                <w:pStyle w:val="Sidhuvud"/>
              </w:pPr>
              <w:r>
                <w:t>Till riksdagen</w:t>
              </w:r>
            </w:p>
          </w:tc>
        </w:sdtContent>
      </w:sdt>
      <w:tc>
        <w:tcPr>
          <w:tcW w:w="1134" w:type="dxa"/>
        </w:tcPr>
        <w:p w14:paraId="1DA5C73E" w14:textId="77777777" w:rsidR="001779FC" w:rsidRDefault="001779FC" w:rsidP="003E6020">
          <w:pPr>
            <w:pStyle w:val="Sidhuvud"/>
          </w:pPr>
        </w:p>
      </w:tc>
    </w:tr>
  </w:tbl>
  <w:p w14:paraId="5E78612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FC"/>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779FC"/>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0522D"/>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3D8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4E20"/>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5A4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2073"/>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02ED"/>
    <w:rsid w:val="00DA4084"/>
    <w:rsid w:val="00DA5C0D"/>
    <w:rsid w:val="00DB4E26"/>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C6F5A"/>
  <w15:docId w15:val="{87F5E0DE-E4F0-4C13-9CE9-7698CE50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4A29C5555458A842BB325C700FFCB"/>
        <w:category>
          <w:name w:val="Allmänt"/>
          <w:gallery w:val="placeholder"/>
        </w:category>
        <w:types>
          <w:type w:val="bbPlcHdr"/>
        </w:types>
        <w:behaviors>
          <w:behavior w:val="content"/>
        </w:behaviors>
        <w:guid w:val="{EEDE0CE5-27BF-4540-ACAA-8238127A4113}"/>
      </w:docPartPr>
      <w:docPartBody>
        <w:p w:rsidR="0066779D" w:rsidRDefault="004A0A85" w:rsidP="004A0A85">
          <w:pPr>
            <w:pStyle w:val="2BE4A29C5555458A842BB325C700FFCB"/>
          </w:pPr>
          <w:r>
            <w:rPr>
              <w:rStyle w:val="Platshllartext"/>
            </w:rPr>
            <w:t xml:space="preserve"> </w:t>
          </w:r>
        </w:p>
      </w:docPartBody>
    </w:docPart>
    <w:docPart>
      <w:docPartPr>
        <w:name w:val="05A56463658C42F483EC62F4B5DC0D18"/>
        <w:category>
          <w:name w:val="Allmänt"/>
          <w:gallery w:val="placeholder"/>
        </w:category>
        <w:types>
          <w:type w:val="bbPlcHdr"/>
        </w:types>
        <w:behaviors>
          <w:behavior w:val="content"/>
        </w:behaviors>
        <w:guid w:val="{F0129DD5-8944-4376-A227-9A54C7364543}"/>
      </w:docPartPr>
      <w:docPartBody>
        <w:p w:rsidR="0066779D" w:rsidRDefault="004A0A85" w:rsidP="004A0A85">
          <w:pPr>
            <w:pStyle w:val="05A56463658C42F483EC62F4B5DC0D18"/>
          </w:pPr>
          <w:r>
            <w:rPr>
              <w:rStyle w:val="Platshllartext"/>
            </w:rPr>
            <w:t xml:space="preserve"> </w:t>
          </w:r>
        </w:p>
      </w:docPartBody>
    </w:docPart>
    <w:docPart>
      <w:docPartPr>
        <w:name w:val="DE95B4862B3D4681814085F168B5AD48"/>
        <w:category>
          <w:name w:val="Allmänt"/>
          <w:gallery w:val="placeholder"/>
        </w:category>
        <w:types>
          <w:type w:val="bbPlcHdr"/>
        </w:types>
        <w:behaviors>
          <w:behavior w:val="content"/>
        </w:behaviors>
        <w:guid w:val="{B7DEDEE2-B121-476A-88C2-585E2A3BADB2}"/>
      </w:docPartPr>
      <w:docPartBody>
        <w:p w:rsidR="0066779D" w:rsidRDefault="004A0A85" w:rsidP="004A0A85">
          <w:pPr>
            <w:pStyle w:val="DE95B4862B3D4681814085F168B5AD48"/>
          </w:pPr>
          <w:r>
            <w:rPr>
              <w:rStyle w:val="Platshllartext"/>
            </w:rPr>
            <w:t xml:space="preserve"> </w:t>
          </w:r>
        </w:p>
      </w:docPartBody>
    </w:docPart>
    <w:docPart>
      <w:docPartPr>
        <w:name w:val="9F6A85B7141B4DB3BCC303A1219277E3"/>
        <w:category>
          <w:name w:val="Allmänt"/>
          <w:gallery w:val="placeholder"/>
        </w:category>
        <w:types>
          <w:type w:val="bbPlcHdr"/>
        </w:types>
        <w:behaviors>
          <w:behavior w:val="content"/>
        </w:behaviors>
        <w:guid w:val="{84535808-2C21-411E-8D0E-B89F4C90F5B3}"/>
      </w:docPartPr>
      <w:docPartBody>
        <w:p w:rsidR="0066779D" w:rsidRDefault="004A0A85" w:rsidP="004A0A85">
          <w:pPr>
            <w:pStyle w:val="9F6A85B7141B4DB3BCC303A1219277E3"/>
          </w:pPr>
          <w:r>
            <w:rPr>
              <w:rStyle w:val="Platshllartext"/>
            </w:rPr>
            <w:t xml:space="preserve"> </w:t>
          </w:r>
        </w:p>
      </w:docPartBody>
    </w:docPart>
    <w:docPart>
      <w:docPartPr>
        <w:name w:val="F5E9F16E7EB040048219DDDC0E765DFF"/>
        <w:category>
          <w:name w:val="Allmänt"/>
          <w:gallery w:val="placeholder"/>
        </w:category>
        <w:types>
          <w:type w:val="bbPlcHdr"/>
        </w:types>
        <w:behaviors>
          <w:behavior w:val="content"/>
        </w:behaviors>
        <w:guid w:val="{6FC6245C-EF74-4A65-ABBD-1C6FE22F4A3A}"/>
      </w:docPartPr>
      <w:docPartBody>
        <w:p w:rsidR="0066779D" w:rsidRDefault="004A0A85" w:rsidP="004A0A85">
          <w:pPr>
            <w:pStyle w:val="F5E9F16E7EB040048219DDDC0E765DF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85"/>
    <w:rsid w:val="004A0A85"/>
    <w:rsid w:val="006677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A4D3A840714CBA82634D88E58430E3">
    <w:name w:val="42A4D3A840714CBA82634D88E58430E3"/>
    <w:rsid w:val="004A0A85"/>
  </w:style>
  <w:style w:type="character" w:styleId="Platshllartext">
    <w:name w:val="Placeholder Text"/>
    <w:basedOn w:val="Standardstycketeckensnitt"/>
    <w:uiPriority w:val="99"/>
    <w:semiHidden/>
    <w:rsid w:val="004A0A85"/>
    <w:rPr>
      <w:noProof w:val="0"/>
      <w:color w:val="808080"/>
    </w:rPr>
  </w:style>
  <w:style w:type="paragraph" w:customStyle="1" w:styleId="3AEC8CBFBEB243AE959E2BA01B04B830">
    <w:name w:val="3AEC8CBFBEB243AE959E2BA01B04B830"/>
    <w:rsid w:val="004A0A85"/>
  </w:style>
  <w:style w:type="paragraph" w:customStyle="1" w:styleId="E84EADBDCC774DD5BD36083E3D122671">
    <w:name w:val="E84EADBDCC774DD5BD36083E3D122671"/>
    <w:rsid w:val="004A0A85"/>
  </w:style>
  <w:style w:type="paragraph" w:customStyle="1" w:styleId="F5CC533D1FAC498994413A68CE04AECF">
    <w:name w:val="F5CC533D1FAC498994413A68CE04AECF"/>
    <w:rsid w:val="004A0A85"/>
  </w:style>
  <w:style w:type="paragraph" w:customStyle="1" w:styleId="2BE4A29C5555458A842BB325C700FFCB">
    <w:name w:val="2BE4A29C5555458A842BB325C700FFCB"/>
    <w:rsid w:val="004A0A85"/>
  </w:style>
  <w:style w:type="paragraph" w:customStyle="1" w:styleId="05A56463658C42F483EC62F4B5DC0D18">
    <w:name w:val="05A56463658C42F483EC62F4B5DC0D18"/>
    <w:rsid w:val="004A0A85"/>
  </w:style>
  <w:style w:type="paragraph" w:customStyle="1" w:styleId="25D3B02F8C9A4036927AA7E362113C8D">
    <w:name w:val="25D3B02F8C9A4036927AA7E362113C8D"/>
    <w:rsid w:val="004A0A85"/>
  </w:style>
  <w:style w:type="paragraph" w:customStyle="1" w:styleId="DB182E1D8E564E0084541B906169A33C">
    <w:name w:val="DB182E1D8E564E0084541B906169A33C"/>
    <w:rsid w:val="004A0A85"/>
  </w:style>
  <w:style w:type="paragraph" w:customStyle="1" w:styleId="5D77F6B2DC8D41C5B5A665D395293A87">
    <w:name w:val="5D77F6B2DC8D41C5B5A665D395293A87"/>
    <w:rsid w:val="004A0A85"/>
  </w:style>
  <w:style w:type="paragraph" w:customStyle="1" w:styleId="DE95B4862B3D4681814085F168B5AD48">
    <w:name w:val="DE95B4862B3D4681814085F168B5AD48"/>
    <w:rsid w:val="004A0A85"/>
  </w:style>
  <w:style w:type="paragraph" w:customStyle="1" w:styleId="9F6A85B7141B4DB3BCC303A1219277E3">
    <w:name w:val="9F6A85B7141B4DB3BCC303A1219277E3"/>
    <w:rsid w:val="004A0A85"/>
  </w:style>
  <w:style w:type="paragraph" w:customStyle="1" w:styleId="5E4EAFD5B8894DEE9547E815ECAC6B07">
    <w:name w:val="5E4EAFD5B8894DEE9547E815ECAC6B07"/>
    <w:rsid w:val="004A0A85"/>
  </w:style>
  <w:style w:type="paragraph" w:customStyle="1" w:styleId="F1A9DB25D70E4D9AA12D0C7063DA67DB">
    <w:name w:val="F1A9DB25D70E4D9AA12D0C7063DA67DB"/>
    <w:rsid w:val="004A0A85"/>
  </w:style>
  <w:style w:type="paragraph" w:customStyle="1" w:styleId="998809A975BA4AE594E07D8DED63A845">
    <w:name w:val="998809A975BA4AE594E07D8DED63A845"/>
    <w:rsid w:val="004A0A85"/>
  </w:style>
  <w:style w:type="paragraph" w:customStyle="1" w:styleId="4C121F729BD749E8ADABE392768F9AD3">
    <w:name w:val="4C121F729BD749E8ADABE392768F9AD3"/>
    <w:rsid w:val="004A0A85"/>
  </w:style>
  <w:style w:type="paragraph" w:customStyle="1" w:styleId="E0C1E44F62A54D8BBD06FB67FF344999">
    <w:name w:val="E0C1E44F62A54D8BBD06FB67FF344999"/>
    <w:rsid w:val="004A0A85"/>
  </w:style>
  <w:style w:type="paragraph" w:customStyle="1" w:styleId="64D60B6D99A3485AA40282B194A2690A">
    <w:name w:val="64D60B6D99A3485AA40282B194A2690A"/>
    <w:rsid w:val="004A0A85"/>
  </w:style>
  <w:style w:type="paragraph" w:customStyle="1" w:styleId="700F85569E3D4F1784E72197517E61A7">
    <w:name w:val="700F85569E3D4F1784E72197517E61A7"/>
    <w:rsid w:val="004A0A85"/>
  </w:style>
  <w:style w:type="paragraph" w:customStyle="1" w:styleId="23FD82B164D64651AA211DA444E54707">
    <w:name w:val="23FD82B164D64651AA211DA444E54707"/>
    <w:rsid w:val="004A0A85"/>
  </w:style>
  <w:style w:type="paragraph" w:customStyle="1" w:styleId="8B83529177444C2BA065146EE464E78C">
    <w:name w:val="8B83529177444C2BA065146EE464E78C"/>
    <w:rsid w:val="004A0A85"/>
  </w:style>
  <w:style w:type="paragraph" w:customStyle="1" w:styleId="4C96BD9E6E4B4121B5C6BBAF7A26E25B">
    <w:name w:val="4C96BD9E6E4B4121B5C6BBAF7A26E25B"/>
    <w:rsid w:val="004A0A85"/>
  </w:style>
  <w:style w:type="paragraph" w:customStyle="1" w:styleId="AB3E5A5ECE084FE785984CA111822703">
    <w:name w:val="AB3E5A5ECE084FE785984CA111822703"/>
    <w:rsid w:val="004A0A85"/>
  </w:style>
  <w:style w:type="paragraph" w:customStyle="1" w:styleId="F5E9F16E7EB040048219DDDC0E765DFF">
    <w:name w:val="F5E9F16E7EB040048219DDDC0E765DFF"/>
    <w:rsid w:val="004A0A85"/>
  </w:style>
  <w:style w:type="paragraph" w:customStyle="1" w:styleId="3FA103A2FADE4219A850B52904E9057C">
    <w:name w:val="3FA103A2FADE4219A850B52904E9057C"/>
    <w:rsid w:val="004A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f2c2beca-63b8-4566-ba35-62e9a00abd25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N2018/03686/BSÄ </Dnr>
    <ParagrafNr/>
    <DocumentTitle/>
    <VisitingAddress/>
    <Extra1/>
    <Extra2/>
    <Extra3>Ali Esbati</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03356522715F504F9329D2017E62B1B1" ma:contentTypeVersion="9" ma:contentTypeDescription="Skapa ett nytt dokument." ma:contentTypeScope="" ma:versionID="acfab1d891ff686a28ebfd009ad3bb26">
  <xsd:schema xmlns:xsd="http://www.w3.org/2001/XMLSchema" xmlns:xs="http://www.w3.org/2001/XMLSchema" xmlns:p="http://schemas.microsoft.com/office/2006/metadata/properties" xmlns:ns2="f9dd3602-e05d-49ea-aac2-bc5d23a2fafc" xmlns:ns3="cc625d36-bb37-4650-91b9-0c96159295ba" xmlns:ns6="4e9c2f0c-7bf8-49af-8356-cbf363fc78a7" targetNamespace="http://schemas.microsoft.com/office/2006/metadata/properties" ma:root="true" ma:fieldsID="707541766184381dee4ecdf00fab2856" ns2:_="" ns3:_="" ns6:_="">
    <xsd:import namespace="f9dd3602-e05d-49ea-aac2-bc5d23a2fafc"/>
    <xsd:import namespace="cc625d36-bb37-4650-91b9-0c96159295ba"/>
    <xsd:import namespace="4e9c2f0c-7bf8-49af-8356-cbf363fc78a7"/>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2:Diarienummer" minOccurs="0"/>
                <xsd:element ref="ns2:Nyckelord" minOccurs="0"/>
                <xsd:element ref="ns3:edbe0b5c82304c8e847ab7b8c02a77c3" minOccurs="0"/>
                <xsd:element ref="ns6: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3602-e05d-49ea-aac2-bc5d23a2faf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5" nillable="true" ma:displayName="Diarienummer" ma:internalName="RecordNumber">
      <xsd:simpleType>
        <xsd:restriction base="dms:Text"/>
      </xsd:simpleType>
    </xsd:element>
    <xsd:element name="Nyckelord" ma:index="16"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44ac8bd7-3937-409a-82d9-15c6824410b7}" ma:internalName="TaxCatchAll" ma:readOnly="false" ma:showField="CatchAllData"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44ac8bd7-3937-409a-82d9-15c6824410b7}" ma:internalName="TaxCatchAllLabel" ma:readOnly="true" ma:showField="CatchAllDataLabel" ma:web="8c0f846d-5e6e-43d0-8e53-6ef38b29821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9"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0" nillable="true" ma:displayName="Migrerad inte uppdaterad" ma:default="0" ma:internalName="Dirty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Närings- och innovationsministern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2018-06-27T00:00:00</HeaderDate>
    <Office/>
    <Dnr>N2018/03686/BSÄ </Dnr>
    <ParagrafNr/>
    <DocumentTitle/>
    <VisitingAddress/>
    <Extra1/>
    <Extra2/>
    <Extra3>Ali Esbati</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22C81-90E4-442B-A9D7-D029FBF330EE}"/>
</file>

<file path=customXml/itemProps2.xml><?xml version="1.0" encoding="utf-8"?>
<ds:datastoreItem xmlns:ds="http://schemas.openxmlformats.org/officeDocument/2006/customXml" ds:itemID="{5EDE1BEE-08B3-4FDE-B40D-E3331564AF41}"/>
</file>

<file path=customXml/itemProps3.xml><?xml version="1.0" encoding="utf-8"?>
<ds:datastoreItem xmlns:ds="http://schemas.openxmlformats.org/officeDocument/2006/customXml" ds:itemID="{7BB28096-17BC-486C-932A-24A6ED817C00}"/>
</file>

<file path=customXml/itemProps4.xml><?xml version="1.0" encoding="utf-8"?>
<ds:datastoreItem xmlns:ds="http://schemas.openxmlformats.org/officeDocument/2006/customXml" ds:itemID="{5EDE1BEE-08B3-4FDE-B40D-E3331564AF41}">
  <ds:schemaRefs>
    <ds:schemaRef ds:uri="http://schemas.microsoft.com/sharepoint/v3/contenttype/forms"/>
  </ds:schemaRefs>
</ds:datastoreItem>
</file>

<file path=customXml/itemProps5.xml><?xml version="1.0" encoding="utf-8"?>
<ds:datastoreItem xmlns:ds="http://schemas.openxmlformats.org/officeDocument/2006/customXml" ds:itemID="{6084BD2A-4326-4D44-98EE-EB401D4F4238}">
  <ds:schemaRefs>
    <ds:schemaRef ds:uri="http://lp/documentinfo/RK"/>
  </ds:schemaRefs>
</ds:datastoreItem>
</file>

<file path=customXml/itemProps6.xml><?xml version="1.0" encoding="utf-8"?>
<ds:datastoreItem xmlns:ds="http://schemas.openxmlformats.org/officeDocument/2006/customXml" ds:itemID="{1032DCF0-CC18-4C36-BD36-1221E8A2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3602-e05d-49ea-aac2-bc5d23a2fafc"/>
    <ds:schemaRef ds:uri="cc625d36-bb37-4650-91b9-0c96159295ba"/>
    <ds:schemaRef ds:uri="4e9c2f0c-7bf8-49af-8356-cbf363fc7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084BD2A-4326-4D44-98EE-EB401D4F4238}"/>
</file>

<file path=customXml/itemProps8.xml><?xml version="1.0" encoding="utf-8"?>
<ds:datastoreItem xmlns:ds="http://schemas.openxmlformats.org/officeDocument/2006/customXml" ds:itemID="{4D6F5EE5-EB7C-4265-A78B-82061A18552B}"/>
</file>

<file path=docProps/app.xml><?xml version="1.0" encoding="utf-8"?>
<Properties xmlns="http://schemas.openxmlformats.org/officeDocument/2006/extended-properties" xmlns:vt="http://schemas.openxmlformats.org/officeDocument/2006/docPropsVTypes">
  <Template>RK Basmall</Template>
  <TotalTime>0</TotalTime>
  <Pages>2</Pages>
  <Words>328</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Forslund</dc:creator>
  <cp:keywords/>
  <dc:description/>
  <cp:lastModifiedBy>Jeanette Krusell</cp:lastModifiedBy>
  <cp:revision>2</cp:revision>
  <dcterms:created xsi:type="dcterms:W3CDTF">2018-06-27T08:14:00Z</dcterms:created>
  <dcterms:modified xsi:type="dcterms:W3CDTF">2018-06-27T08:14:00Z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ies>
</file>