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D77" w14:textId="77777777" w:rsidR="0047050C" w:rsidRDefault="0047050C" w:rsidP="00DA0661">
      <w:pPr>
        <w:pStyle w:val="Rubrik"/>
      </w:pPr>
      <w:bookmarkStart w:id="0" w:name="Start"/>
      <w:bookmarkEnd w:id="0"/>
      <w:r>
        <w:t>Svar på fråga 2018/19:453 av Barbro Westerholm (L)</w:t>
      </w:r>
      <w:r>
        <w:br/>
      </w:r>
      <w:bookmarkStart w:id="1" w:name="_GoBack"/>
      <w:r>
        <w:t>Samordningsnummer för asylsökande inom hälso- och sjukvården</w:t>
      </w:r>
      <w:bookmarkEnd w:id="1"/>
    </w:p>
    <w:p w14:paraId="720948F7" w14:textId="20F5FF28" w:rsidR="0047050C" w:rsidRDefault="0047050C" w:rsidP="0047050C">
      <w:pPr>
        <w:pStyle w:val="Brdtext"/>
      </w:pPr>
      <w:r>
        <w:t xml:space="preserve">Barbro Westerholm har frågat mig när regeringen </w:t>
      </w:r>
      <w:r w:rsidR="00D546E8">
        <w:t>avser</w:t>
      </w:r>
      <w:r>
        <w:t xml:space="preserve"> att lägga fram ett förslag till riksdagen om samordningsnummer för asylsökande, alternativt när en utredning om frågan kan komma att tillsättas. </w:t>
      </w:r>
    </w:p>
    <w:p w14:paraId="6490068B" w14:textId="034CCC1A" w:rsidR="000304B5" w:rsidRDefault="00404417" w:rsidP="00D33BAE">
      <w:pPr>
        <w:pStyle w:val="Brdtext"/>
      </w:pPr>
      <w:r>
        <w:t xml:space="preserve">Regeringen beslutade den 22 oktober 2015 att ge Skatteverket i uppdrag att </w:t>
      </w:r>
      <w:r w:rsidR="0019291D">
        <w:t xml:space="preserve">i samråd med Migrationsverket, Socialstyrelsen, Statistiska centralbyrån och Statens skolverk </w:t>
      </w:r>
      <w:r>
        <w:t xml:space="preserve">utreda förutsättningarna för att låta samtliga asylsökande i Sverige få samordningsnummer samt föreslå hur ett sådant förfarande bör utformas. Uppdraget redovisades den 25 april 2016 genom promemorian Samordningsnummer till asylsökande. </w:t>
      </w:r>
      <w:r w:rsidR="00DE529C">
        <w:t>F</w:t>
      </w:r>
      <w:r w:rsidR="000304B5">
        <w:t xml:space="preserve">rågan om samordningsnummer till asylsökande </w:t>
      </w:r>
      <w:r w:rsidR="006B107C">
        <w:t xml:space="preserve">har </w:t>
      </w:r>
      <w:r w:rsidR="000304B5">
        <w:t>även behandlats i betänkandet Ett ordnat mottagande – gemensamt ansvar för snabb etablering eller återvändande (SOU 2018:22).</w:t>
      </w:r>
    </w:p>
    <w:p w14:paraId="724C6471" w14:textId="2B954FB9" w:rsidR="00404417" w:rsidRDefault="0059033B" w:rsidP="00D33BAE">
      <w:pPr>
        <w:pStyle w:val="Brdtext"/>
      </w:pPr>
      <w:r>
        <w:t xml:space="preserve">Det är tydligt att frågan är komplicerad och innefattar svåra avvägningar mellan olika intressen. </w:t>
      </w:r>
      <w:r w:rsidR="000304B5">
        <w:t xml:space="preserve">Frågan </w:t>
      </w:r>
      <w:r w:rsidR="00063481">
        <w:t xml:space="preserve">bereds fortsatt inom Regeringskansliet. </w:t>
      </w:r>
      <w:r w:rsidR="00404417">
        <w:t xml:space="preserve"> </w:t>
      </w:r>
    </w:p>
    <w:p w14:paraId="7430F44A" w14:textId="2ACCD042" w:rsidR="002D5578" w:rsidRDefault="002D557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7E46473D2F942BBAC0BCF0ADAAE321F"/>
          </w:placeholder>
          <w:dataBinding w:prefixMappings="xmlns:ns0='http://lp/documentinfo/RK' " w:xpath="/ns0:DocumentInfo[1]/ns0:BaseInfo[1]/ns0:HeaderDate[1]" w:storeItemID="{97DD2427-1EA2-4E7C-99FC-6C381327D497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3666">
            <w:t>3 april 2019</w:t>
          </w:r>
        </w:sdtContent>
      </w:sdt>
    </w:p>
    <w:p w14:paraId="1518A6DC" w14:textId="77777777" w:rsidR="002D5578" w:rsidRDefault="002D5578" w:rsidP="004E7A8F">
      <w:pPr>
        <w:pStyle w:val="Brdtextutanavstnd"/>
      </w:pPr>
    </w:p>
    <w:p w14:paraId="6DC5EFA8" w14:textId="77777777" w:rsidR="002D5578" w:rsidRDefault="002D5578" w:rsidP="004E7A8F">
      <w:pPr>
        <w:pStyle w:val="Brdtextutanavstnd"/>
      </w:pPr>
    </w:p>
    <w:p w14:paraId="5D87E08A" w14:textId="77777777" w:rsidR="002D5578" w:rsidRDefault="002D5578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370AA343E65440982720F632070260C"/>
        </w:placeholder>
        <w:dataBinding w:prefixMappings="xmlns:ns0='http://lp/documentinfo/RK' " w:xpath="/ns0:DocumentInfo[1]/ns0:BaseInfo[1]/ns0:TopSender[1]" w:storeItemID="{97DD2427-1EA2-4E7C-99FC-6C381327D497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40BDE62D" w14:textId="0CB489D7" w:rsidR="002D5578" w:rsidRDefault="002D5578" w:rsidP="00422A41">
          <w:pPr>
            <w:pStyle w:val="Brdtext"/>
          </w:pPr>
          <w:r>
            <w:t>Magdalena Andersson</w:t>
          </w:r>
        </w:p>
      </w:sdtContent>
    </w:sdt>
    <w:p w14:paraId="5D3E4F9A" w14:textId="5E235CC1" w:rsidR="0047050C" w:rsidRPr="00DB48AB" w:rsidRDefault="0047050C" w:rsidP="00DB48AB">
      <w:pPr>
        <w:pStyle w:val="Brdtext"/>
      </w:pPr>
    </w:p>
    <w:sectPr w:rsidR="0047050C" w:rsidRPr="00DB48AB" w:rsidSect="0047050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669F" w14:textId="77777777" w:rsidR="0047050C" w:rsidRDefault="0047050C" w:rsidP="00A87A54">
      <w:pPr>
        <w:spacing w:after="0" w:line="240" w:lineRule="auto"/>
      </w:pPr>
      <w:r>
        <w:separator/>
      </w:r>
    </w:p>
  </w:endnote>
  <w:endnote w:type="continuationSeparator" w:id="0">
    <w:p w14:paraId="0CE06C03" w14:textId="77777777" w:rsidR="0047050C" w:rsidRDefault="004705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E097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F99547" w14:textId="437ADEE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79E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C35C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382A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18CB3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CE30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34E80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FEB3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A992D8" w14:textId="77777777" w:rsidTr="00C26068">
      <w:trPr>
        <w:trHeight w:val="227"/>
      </w:trPr>
      <w:tc>
        <w:tcPr>
          <w:tcW w:w="4074" w:type="dxa"/>
        </w:tcPr>
        <w:p w14:paraId="3CB659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95EC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73284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7A24" w14:textId="77777777" w:rsidR="0047050C" w:rsidRDefault="0047050C" w:rsidP="00A87A54">
      <w:pPr>
        <w:spacing w:after="0" w:line="240" w:lineRule="auto"/>
      </w:pPr>
      <w:r>
        <w:separator/>
      </w:r>
    </w:p>
  </w:footnote>
  <w:footnote w:type="continuationSeparator" w:id="0">
    <w:p w14:paraId="05C19B6E" w14:textId="77777777" w:rsidR="0047050C" w:rsidRDefault="004705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050C" w14:paraId="49E9401F" w14:textId="77777777" w:rsidTr="00C93EBA">
      <w:trPr>
        <w:trHeight w:val="227"/>
      </w:trPr>
      <w:tc>
        <w:tcPr>
          <w:tcW w:w="5534" w:type="dxa"/>
        </w:tcPr>
        <w:p w14:paraId="56C42C26" w14:textId="77777777" w:rsidR="0047050C" w:rsidRPr="007D73AB" w:rsidRDefault="0047050C">
          <w:pPr>
            <w:pStyle w:val="Sidhuvud"/>
          </w:pPr>
        </w:p>
      </w:tc>
      <w:tc>
        <w:tcPr>
          <w:tcW w:w="3170" w:type="dxa"/>
          <w:vAlign w:val="bottom"/>
        </w:tcPr>
        <w:p w14:paraId="3EDE96EE" w14:textId="77777777" w:rsidR="0047050C" w:rsidRPr="007D73AB" w:rsidRDefault="0047050C" w:rsidP="00340DE0">
          <w:pPr>
            <w:pStyle w:val="Sidhuvud"/>
          </w:pPr>
        </w:p>
      </w:tc>
      <w:tc>
        <w:tcPr>
          <w:tcW w:w="1134" w:type="dxa"/>
        </w:tcPr>
        <w:p w14:paraId="7C50FC3A" w14:textId="77777777" w:rsidR="0047050C" w:rsidRDefault="0047050C" w:rsidP="005A703A">
          <w:pPr>
            <w:pStyle w:val="Sidhuvud"/>
          </w:pPr>
        </w:p>
      </w:tc>
    </w:tr>
    <w:tr w:rsidR="0047050C" w14:paraId="58AB6B87" w14:textId="77777777" w:rsidTr="00C93EBA">
      <w:trPr>
        <w:trHeight w:val="1928"/>
      </w:trPr>
      <w:tc>
        <w:tcPr>
          <w:tcW w:w="5534" w:type="dxa"/>
        </w:tcPr>
        <w:p w14:paraId="144DB344" w14:textId="77777777" w:rsidR="0047050C" w:rsidRPr="00340DE0" w:rsidRDefault="004705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A4A5BF" wp14:editId="347763D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E2EE8E" w14:textId="77777777" w:rsidR="0047050C" w:rsidRPr="00710A6C" w:rsidRDefault="0047050C" w:rsidP="00EE3C0F">
          <w:pPr>
            <w:pStyle w:val="Sidhuvud"/>
            <w:rPr>
              <w:b/>
            </w:rPr>
          </w:pPr>
        </w:p>
        <w:p w14:paraId="33E66F90" w14:textId="77777777" w:rsidR="0047050C" w:rsidRDefault="0047050C" w:rsidP="00EE3C0F">
          <w:pPr>
            <w:pStyle w:val="Sidhuvud"/>
          </w:pPr>
        </w:p>
        <w:p w14:paraId="2A52C713" w14:textId="77777777" w:rsidR="0047050C" w:rsidRDefault="0047050C" w:rsidP="00EE3C0F">
          <w:pPr>
            <w:pStyle w:val="Sidhuvud"/>
          </w:pPr>
        </w:p>
        <w:p w14:paraId="44ABDCA0" w14:textId="77777777" w:rsidR="0047050C" w:rsidRDefault="004705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176B227860B4C5CA3685D166538CB36"/>
            </w:placeholder>
            <w:dataBinding w:prefixMappings="xmlns:ns0='http://lp/documentinfo/RK' " w:xpath="/ns0:DocumentInfo[1]/ns0:BaseInfo[1]/ns0:Dnr[1]" w:storeItemID="{97DD2427-1EA2-4E7C-99FC-6C381327D497}"/>
            <w:text/>
          </w:sdtPr>
          <w:sdtEndPr/>
          <w:sdtContent>
            <w:p w14:paraId="103BACDC" w14:textId="77777777" w:rsidR="0047050C" w:rsidRDefault="0047050C" w:rsidP="00EE3C0F">
              <w:pPr>
                <w:pStyle w:val="Sidhuvud"/>
              </w:pPr>
              <w:r>
                <w:t>Fi2019/01043/S3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1204B6A1464B938CA0CE086A80BF39"/>
            </w:placeholder>
            <w:showingPlcHdr/>
            <w:dataBinding w:prefixMappings="xmlns:ns0='http://lp/documentinfo/RK' " w:xpath="/ns0:DocumentInfo[1]/ns0:BaseInfo[1]/ns0:DocNumber[1]" w:storeItemID="{97DD2427-1EA2-4E7C-99FC-6C381327D497}"/>
            <w:text/>
          </w:sdtPr>
          <w:sdtEndPr/>
          <w:sdtContent>
            <w:p w14:paraId="5C633961" w14:textId="77777777" w:rsidR="0047050C" w:rsidRDefault="004705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9D26B0" w14:textId="77777777" w:rsidR="0047050C" w:rsidRDefault="0047050C" w:rsidP="00EE3C0F">
          <w:pPr>
            <w:pStyle w:val="Sidhuvud"/>
          </w:pPr>
        </w:p>
      </w:tc>
      <w:tc>
        <w:tcPr>
          <w:tcW w:w="1134" w:type="dxa"/>
        </w:tcPr>
        <w:p w14:paraId="58E20FB8" w14:textId="77777777" w:rsidR="0047050C" w:rsidRDefault="0047050C" w:rsidP="0094502D">
          <w:pPr>
            <w:pStyle w:val="Sidhuvud"/>
          </w:pPr>
        </w:p>
        <w:p w14:paraId="7381E141" w14:textId="77777777" w:rsidR="0047050C" w:rsidRPr="0094502D" w:rsidRDefault="0047050C" w:rsidP="00EC71A6">
          <w:pPr>
            <w:pStyle w:val="Sidhuvud"/>
          </w:pPr>
        </w:p>
      </w:tc>
    </w:tr>
    <w:tr w:rsidR="0047050C" w14:paraId="187E5B42" w14:textId="77777777" w:rsidTr="00C93EBA">
      <w:trPr>
        <w:trHeight w:val="2268"/>
      </w:trPr>
      <w:sdt>
        <w:sdtPr>
          <w:alias w:val="SenderText"/>
          <w:tag w:val="ccRKShow_SenderText"/>
          <w:id w:val="1477343810"/>
          <w:placeholder>
            <w:docPart w:val="CA0D935145EC42ECA1D10BA15B1A28A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64E804" w14:textId="77777777" w:rsidR="006C35CC" w:rsidRPr="00533669" w:rsidRDefault="006C35CC" w:rsidP="006C35CC">
              <w:pPr>
                <w:pStyle w:val="Sidhuvud"/>
                <w:rPr>
                  <w:rStyle w:val="Platshllartext"/>
                  <w:b/>
                  <w:color w:val="auto"/>
                </w:rPr>
              </w:pPr>
              <w:r w:rsidRPr="00533669">
                <w:rPr>
                  <w:rStyle w:val="Platshllartext"/>
                  <w:b/>
                  <w:color w:val="auto"/>
                </w:rPr>
                <w:t>Finansdepartementet</w:t>
              </w:r>
            </w:p>
            <w:p w14:paraId="3247AF85" w14:textId="7B25B811" w:rsidR="00AC4731" w:rsidRPr="00DD79EB" w:rsidRDefault="006C35CC" w:rsidP="006C35CC">
              <w:pPr>
                <w:pStyle w:val="Sidhuvud"/>
              </w:pPr>
              <w:r w:rsidRPr="00533669">
                <w:rPr>
                  <w:rStyle w:val="Platshllartext"/>
                  <w:color w:val="auto"/>
                </w:rPr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79431278AE460395EBE97831ACF164"/>
          </w:placeholder>
          <w:dataBinding w:prefixMappings="xmlns:ns0='http://lp/documentinfo/RK' " w:xpath="/ns0:DocumentInfo[1]/ns0:BaseInfo[1]/ns0:Recipient[1]" w:storeItemID="{97DD2427-1EA2-4E7C-99FC-6C381327D497}"/>
          <w:text w:multiLine="1"/>
        </w:sdtPr>
        <w:sdtEndPr/>
        <w:sdtContent>
          <w:tc>
            <w:tcPr>
              <w:tcW w:w="3170" w:type="dxa"/>
            </w:tcPr>
            <w:p w14:paraId="64F9C625" w14:textId="77777777" w:rsidR="0047050C" w:rsidRDefault="004705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D336A35" w14:textId="77777777" w:rsidR="0047050C" w:rsidRDefault="0047050C" w:rsidP="003E6020">
          <w:pPr>
            <w:pStyle w:val="Sidhuvud"/>
          </w:pPr>
        </w:p>
      </w:tc>
    </w:tr>
  </w:tbl>
  <w:p w14:paraId="427FAA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04B5"/>
    <w:rsid w:val="0003679E"/>
    <w:rsid w:val="00041EDC"/>
    <w:rsid w:val="0004352E"/>
    <w:rsid w:val="00053CAA"/>
    <w:rsid w:val="00057FE0"/>
    <w:rsid w:val="000620FD"/>
    <w:rsid w:val="00063481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437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91D"/>
    <w:rsid w:val="00192E34"/>
    <w:rsid w:val="001972BD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06C9"/>
    <w:rsid w:val="002C1D37"/>
    <w:rsid w:val="002C476F"/>
    <w:rsid w:val="002C5B48"/>
    <w:rsid w:val="002D2647"/>
    <w:rsid w:val="002D4298"/>
    <w:rsid w:val="002D4829"/>
    <w:rsid w:val="002D5578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739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417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050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F9A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33B"/>
    <w:rsid w:val="00591A48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A6C"/>
    <w:rsid w:val="00605C66"/>
    <w:rsid w:val="00607814"/>
    <w:rsid w:val="006175D7"/>
    <w:rsid w:val="006208E5"/>
    <w:rsid w:val="006273E4"/>
    <w:rsid w:val="00631F82"/>
    <w:rsid w:val="0063361A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231"/>
    <w:rsid w:val="00691AEE"/>
    <w:rsid w:val="0069523C"/>
    <w:rsid w:val="006962CA"/>
    <w:rsid w:val="00696A95"/>
    <w:rsid w:val="006A09DA"/>
    <w:rsid w:val="006A1835"/>
    <w:rsid w:val="006A2625"/>
    <w:rsid w:val="006B107C"/>
    <w:rsid w:val="006B4A30"/>
    <w:rsid w:val="006B7569"/>
    <w:rsid w:val="006C28EE"/>
    <w:rsid w:val="006C35CC"/>
    <w:rsid w:val="006D2998"/>
    <w:rsid w:val="006D3188"/>
    <w:rsid w:val="006D5159"/>
    <w:rsid w:val="006E08FC"/>
    <w:rsid w:val="006F2588"/>
    <w:rsid w:val="006F3D5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470"/>
    <w:rsid w:val="008E65A8"/>
    <w:rsid w:val="008E77D6"/>
    <w:rsid w:val="008F731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296D"/>
    <w:rsid w:val="009D43F3"/>
    <w:rsid w:val="009D4E9F"/>
    <w:rsid w:val="009D5D40"/>
    <w:rsid w:val="009D6B1B"/>
    <w:rsid w:val="009E107B"/>
    <w:rsid w:val="009E18D6"/>
    <w:rsid w:val="009E2E0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238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4731"/>
    <w:rsid w:val="00AD0E75"/>
    <w:rsid w:val="00AE5BD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666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B91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B92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AC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17F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3BAE"/>
    <w:rsid w:val="00D34707"/>
    <w:rsid w:val="00D36E44"/>
    <w:rsid w:val="00D40C72"/>
    <w:rsid w:val="00D4141B"/>
    <w:rsid w:val="00D4145D"/>
    <w:rsid w:val="00D458F0"/>
    <w:rsid w:val="00D50B3B"/>
    <w:rsid w:val="00D52BB6"/>
    <w:rsid w:val="00D5467F"/>
    <w:rsid w:val="00D546E8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79EB"/>
    <w:rsid w:val="00DE18F5"/>
    <w:rsid w:val="00DE529C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EEC"/>
    <w:rsid w:val="00E6641E"/>
    <w:rsid w:val="00E66F18"/>
    <w:rsid w:val="00E70856"/>
    <w:rsid w:val="00E727DE"/>
    <w:rsid w:val="00E74A30"/>
    <w:rsid w:val="00E77778"/>
    <w:rsid w:val="00E77B7E"/>
    <w:rsid w:val="00E80424"/>
    <w:rsid w:val="00E82DF1"/>
    <w:rsid w:val="00E90CAA"/>
    <w:rsid w:val="00E93339"/>
    <w:rsid w:val="00E96532"/>
    <w:rsid w:val="00E973A0"/>
    <w:rsid w:val="00EA1688"/>
    <w:rsid w:val="00EA1AFC"/>
    <w:rsid w:val="00EA4C83"/>
    <w:rsid w:val="00EB54B7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3EA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6B227860B4C5CA3685D166538C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9145C-36D5-4632-96EB-A0F84AC39E3E}"/>
      </w:docPartPr>
      <w:docPartBody>
        <w:p w:rsidR="00BA5EC2" w:rsidRDefault="001A3829" w:rsidP="001A3829">
          <w:pPr>
            <w:pStyle w:val="F176B227860B4C5CA3685D166538C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1204B6A1464B938CA0CE086A80B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2F963-4EAE-4EE2-AC9C-3CB5285CEFAE}"/>
      </w:docPartPr>
      <w:docPartBody>
        <w:p w:rsidR="00BA5EC2" w:rsidRDefault="001A3829" w:rsidP="001A3829">
          <w:pPr>
            <w:pStyle w:val="431204B6A1464B938CA0CE086A80BF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79431278AE460395EBE97831ACF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8C5AB-9E43-428B-B95B-A55C1D8C45F9}"/>
      </w:docPartPr>
      <w:docPartBody>
        <w:p w:rsidR="00BA5EC2" w:rsidRDefault="001A3829" w:rsidP="001A3829">
          <w:pPr>
            <w:pStyle w:val="2279431278AE460395EBE97831ACF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E46473D2F942BBAC0BCF0ADAAE3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89E17-8204-4A84-9ADE-F031BAC5736F}"/>
      </w:docPartPr>
      <w:docPartBody>
        <w:p w:rsidR="00BA5EC2" w:rsidRDefault="001A3829" w:rsidP="001A3829">
          <w:pPr>
            <w:pStyle w:val="A7E46473D2F942BBAC0BCF0ADAAE321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70AA343E65440982720F6320702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B9964-0457-4FA8-89D8-B1D619520FD3}"/>
      </w:docPartPr>
      <w:docPartBody>
        <w:p w:rsidR="00BA5EC2" w:rsidRDefault="001A3829" w:rsidP="001A3829">
          <w:pPr>
            <w:pStyle w:val="E370AA343E65440982720F632070260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A0D935145EC42ECA1D10BA15B1A2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D4E06-025F-4E0A-9FA3-B6536439A405}"/>
      </w:docPartPr>
      <w:docPartBody>
        <w:p w:rsidR="00336748" w:rsidRDefault="001674B8" w:rsidP="001674B8">
          <w:pPr>
            <w:pStyle w:val="CA0D935145EC42ECA1D10BA15B1A28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1674B8"/>
    <w:rsid w:val="001A3829"/>
    <w:rsid w:val="00336748"/>
    <w:rsid w:val="00B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A450C8F9434C039A3AAF2157B83196">
    <w:name w:val="E1A450C8F9434C039A3AAF2157B83196"/>
    <w:rsid w:val="001A3829"/>
  </w:style>
  <w:style w:type="character" w:styleId="Platshllartext">
    <w:name w:val="Placeholder Text"/>
    <w:basedOn w:val="Standardstycketeckensnitt"/>
    <w:uiPriority w:val="99"/>
    <w:semiHidden/>
    <w:rsid w:val="001674B8"/>
  </w:style>
  <w:style w:type="paragraph" w:customStyle="1" w:styleId="E76DCF919EE6439E83BBB8F2B2BB36E0">
    <w:name w:val="E76DCF919EE6439E83BBB8F2B2BB36E0"/>
    <w:rsid w:val="001A3829"/>
  </w:style>
  <w:style w:type="paragraph" w:customStyle="1" w:styleId="23E7476985A645BDAD80EC84C717583E">
    <w:name w:val="23E7476985A645BDAD80EC84C717583E"/>
    <w:rsid w:val="001A3829"/>
  </w:style>
  <w:style w:type="paragraph" w:customStyle="1" w:styleId="553B43AF282F4D3B84EAA7F48E4AA8D9">
    <w:name w:val="553B43AF282F4D3B84EAA7F48E4AA8D9"/>
    <w:rsid w:val="001A3829"/>
  </w:style>
  <w:style w:type="paragraph" w:customStyle="1" w:styleId="F176B227860B4C5CA3685D166538CB36">
    <w:name w:val="F176B227860B4C5CA3685D166538CB36"/>
    <w:rsid w:val="001A3829"/>
  </w:style>
  <w:style w:type="paragraph" w:customStyle="1" w:styleId="431204B6A1464B938CA0CE086A80BF39">
    <w:name w:val="431204B6A1464B938CA0CE086A80BF39"/>
    <w:rsid w:val="001A3829"/>
  </w:style>
  <w:style w:type="paragraph" w:customStyle="1" w:styleId="86629824D2784AC0B332B0C4C23F95F8">
    <w:name w:val="86629824D2784AC0B332B0C4C23F95F8"/>
    <w:rsid w:val="001A3829"/>
  </w:style>
  <w:style w:type="paragraph" w:customStyle="1" w:styleId="F86325A0D64043A8957B5D8625941AEE">
    <w:name w:val="F86325A0D64043A8957B5D8625941AEE"/>
    <w:rsid w:val="001A3829"/>
  </w:style>
  <w:style w:type="paragraph" w:customStyle="1" w:styleId="956C8B7A17BE42CF9D10EBA445C99ED5">
    <w:name w:val="956C8B7A17BE42CF9D10EBA445C99ED5"/>
    <w:rsid w:val="001A3829"/>
  </w:style>
  <w:style w:type="paragraph" w:customStyle="1" w:styleId="4085FFB3F82A4981BE2136364F3E07A9">
    <w:name w:val="4085FFB3F82A4981BE2136364F3E07A9"/>
    <w:rsid w:val="001A3829"/>
  </w:style>
  <w:style w:type="paragraph" w:customStyle="1" w:styleId="2279431278AE460395EBE97831ACF164">
    <w:name w:val="2279431278AE460395EBE97831ACF164"/>
    <w:rsid w:val="001A3829"/>
  </w:style>
  <w:style w:type="paragraph" w:customStyle="1" w:styleId="A854E33E2FFA427D9101E6AFFA0E5D61">
    <w:name w:val="A854E33E2FFA427D9101E6AFFA0E5D61"/>
    <w:rsid w:val="001A3829"/>
  </w:style>
  <w:style w:type="paragraph" w:customStyle="1" w:styleId="4E3F5332DD694C36B711374F5A18C9E9">
    <w:name w:val="4E3F5332DD694C36B711374F5A18C9E9"/>
    <w:rsid w:val="001A3829"/>
  </w:style>
  <w:style w:type="paragraph" w:customStyle="1" w:styleId="E0512E7BF86B4B6D9824A4BDDDD56248">
    <w:name w:val="E0512E7BF86B4B6D9824A4BDDDD56248"/>
    <w:rsid w:val="001A3829"/>
  </w:style>
  <w:style w:type="paragraph" w:customStyle="1" w:styleId="44CCED0E601B4D4DA67C8544EE94AB33">
    <w:name w:val="44CCED0E601B4D4DA67C8544EE94AB33"/>
    <w:rsid w:val="001A3829"/>
  </w:style>
  <w:style w:type="paragraph" w:customStyle="1" w:styleId="FE3EBD63AD2A40B8B07688A6E60E200B">
    <w:name w:val="FE3EBD63AD2A40B8B07688A6E60E200B"/>
    <w:rsid w:val="001A3829"/>
  </w:style>
  <w:style w:type="paragraph" w:customStyle="1" w:styleId="A7E46473D2F942BBAC0BCF0ADAAE321F">
    <w:name w:val="A7E46473D2F942BBAC0BCF0ADAAE321F"/>
    <w:rsid w:val="001A3829"/>
  </w:style>
  <w:style w:type="paragraph" w:customStyle="1" w:styleId="E370AA343E65440982720F632070260C">
    <w:name w:val="E370AA343E65440982720F632070260C"/>
    <w:rsid w:val="001A3829"/>
  </w:style>
  <w:style w:type="paragraph" w:customStyle="1" w:styleId="CA0D935145EC42ECA1D10BA15B1A28A6">
    <w:name w:val="CA0D935145EC42ECA1D10BA15B1A28A6"/>
    <w:rsid w:val="00167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a731d098-e3e4-4a6f-996a-9d1e4fc256f8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2019-04-03T00:00:00</HeaderDate>
    <Office/>
    <Dnr>Fi2019/01043/S3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DCAE-E89D-42FD-866E-6625F2787B93}"/>
</file>

<file path=customXml/itemProps2.xml><?xml version="1.0" encoding="utf-8"?>
<ds:datastoreItem xmlns:ds="http://schemas.openxmlformats.org/officeDocument/2006/customXml" ds:itemID="{06AEF02E-7DB2-4457-9DDE-74576C32F6F3}"/>
</file>

<file path=customXml/itemProps3.xml><?xml version="1.0" encoding="utf-8"?>
<ds:datastoreItem xmlns:ds="http://schemas.openxmlformats.org/officeDocument/2006/customXml" ds:itemID="{BADFF52D-15D9-47B0-87F2-ABC72AA1BA70}"/>
</file>

<file path=customXml/itemProps4.xml><?xml version="1.0" encoding="utf-8"?>
<ds:datastoreItem xmlns:ds="http://schemas.openxmlformats.org/officeDocument/2006/customXml" ds:itemID="{502E820C-A318-4306-BF95-44BC80F5A4F6}"/>
</file>

<file path=customXml/itemProps5.xml><?xml version="1.0" encoding="utf-8"?>
<ds:datastoreItem xmlns:ds="http://schemas.openxmlformats.org/officeDocument/2006/customXml" ds:itemID="{440A69F1-850F-46DC-925B-BDAF11C87EF9}"/>
</file>

<file path=customXml/itemProps6.xml><?xml version="1.0" encoding="utf-8"?>
<ds:datastoreItem xmlns:ds="http://schemas.openxmlformats.org/officeDocument/2006/customXml" ds:itemID="{06AEF02E-7DB2-4457-9DDE-74576C32F6F3}"/>
</file>

<file path=customXml/itemProps7.xml><?xml version="1.0" encoding="utf-8"?>
<ds:datastoreItem xmlns:ds="http://schemas.openxmlformats.org/officeDocument/2006/customXml" ds:itemID="{97DD2427-1EA2-4E7C-99FC-6C381327D497}"/>
</file>

<file path=customXml/itemProps8.xml><?xml version="1.0" encoding="utf-8"?>
<ds:datastoreItem xmlns:ds="http://schemas.openxmlformats.org/officeDocument/2006/customXml" ds:itemID="{51E42892-D443-426E-8F0D-D9ABE7F48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2019-04-03T09:41:00Z</dcterms:created>
  <dcterms:modified xsi:type="dcterms:W3CDTF">2019-04-03T09:41:00Z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8d53c9f9-924c-40e3-b7e3-837799441528</vt:lpwstr>
  </property>
</Properties>
</file>