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6D" w:rsidRDefault="001F646D" w:rsidP="00DA0661">
      <w:pPr>
        <w:pStyle w:val="Rubrik"/>
      </w:pPr>
      <w:bookmarkStart w:id="0" w:name="Start"/>
      <w:bookmarkEnd w:id="0"/>
      <w:r>
        <w:t xml:space="preserve">Svar på fråga 2018/19:414 av Lotta </w:t>
      </w:r>
      <w:proofErr w:type="spellStart"/>
      <w:r>
        <w:t>Finstorp</w:t>
      </w:r>
      <w:proofErr w:type="spellEnd"/>
      <w:r>
        <w:t xml:space="preserve"> (M)</w:t>
      </w:r>
      <w:r w:rsidR="008E5C36">
        <w:t xml:space="preserve"> </w:t>
      </w:r>
      <w:r>
        <w:t>Fri kultur</w:t>
      </w:r>
    </w:p>
    <w:p w:rsidR="001F646D" w:rsidRDefault="001F646D" w:rsidP="002749F7">
      <w:pPr>
        <w:pStyle w:val="Brdtext"/>
      </w:pPr>
      <w:r>
        <w:t xml:space="preserve">Lotta </w:t>
      </w:r>
      <w:proofErr w:type="spellStart"/>
      <w:r>
        <w:t>Finstorp</w:t>
      </w:r>
      <w:proofErr w:type="spellEnd"/>
      <w:r>
        <w:t xml:space="preserve"> har frågat mig på vilket sätt jag anser att politisk styrning bidrar till kulturen som en dynamisk och obunden kraft.</w:t>
      </w:r>
    </w:p>
    <w:p w:rsidR="001F646D" w:rsidRDefault="00FD6BD2" w:rsidP="002749F7">
      <w:pPr>
        <w:pStyle w:val="Brdtext"/>
      </w:pPr>
      <w:r>
        <w:t>De nationella kulturpolitiska målen slår fast att k</w:t>
      </w:r>
      <w:r w:rsidRPr="00077FF9">
        <w:t>ulturen ska vara en dynamisk, utmanande och obunden kraft med yttrandefriheten som grund.</w:t>
      </w:r>
      <w:r>
        <w:t xml:space="preserve"> K</w:t>
      </w:r>
      <w:r w:rsidR="00A22D2B">
        <w:t>ultur</w:t>
      </w:r>
      <w:r>
        <w:t xml:space="preserve">ens frihet är således fundamental inom kulturpolitiken. </w:t>
      </w:r>
      <w:r w:rsidRPr="00FD6BD2">
        <w:t>En viktig princip</w:t>
      </w:r>
      <w:r>
        <w:t xml:space="preserve"> för att säkra </w:t>
      </w:r>
      <w:r w:rsidR="00A22D2B">
        <w:t>kulturens</w:t>
      </w:r>
      <w:r>
        <w:t xml:space="preserve"> frihet</w:t>
      </w:r>
      <w:r w:rsidRPr="00FD6BD2">
        <w:t xml:space="preserve"> är den om armlängds avstånd. </w:t>
      </w:r>
      <w:r>
        <w:t>Den innebär</w:t>
      </w:r>
      <w:r w:rsidRPr="00FD6BD2">
        <w:t xml:space="preserve"> att politiker inte ska lägga sig i </w:t>
      </w:r>
      <w:r w:rsidR="00817CDF">
        <w:t xml:space="preserve">sådant som </w:t>
      </w:r>
      <w:r w:rsidRPr="00FD6BD2">
        <w:t>beslut om konstnärligt innehåll</w:t>
      </w:r>
      <w:r w:rsidR="00BC68CB">
        <w:t xml:space="preserve"> </w:t>
      </w:r>
      <w:r w:rsidR="00A22D2B">
        <w:t xml:space="preserve">eller </w:t>
      </w:r>
      <w:r w:rsidR="00817CDF">
        <w:t>vilka</w:t>
      </w:r>
      <w:r w:rsidR="00A22D2B">
        <w:t xml:space="preserve"> vetenskapliga perspektiv </w:t>
      </w:r>
      <w:r w:rsidR="00817CDF">
        <w:t>som används i arbetet på</w:t>
      </w:r>
      <w:r w:rsidR="00A22D2B">
        <w:t xml:space="preserve"> kulturarvsinstitutionerna</w:t>
      </w:r>
      <w:r w:rsidRPr="00FD6BD2">
        <w:t>.</w:t>
      </w:r>
    </w:p>
    <w:p w:rsidR="002A0CEB" w:rsidRDefault="00FD6BD2" w:rsidP="002749F7">
      <w:pPr>
        <w:pStyle w:val="Brdtext"/>
      </w:pPr>
      <w:r>
        <w:t xml:space="preserve">De nationella kulturpolitiska målen slår också fast att alla ska ha möjlighet att delta i kulturlivet. </w:t>
      </w:r>
      <w:r w:rsidRPr="00FD6BD2">
        <w:t>Kulturpolitiken har</w:t>
      </w:r>
      <w:r>
        <w:t xml:space="preserve"> </w:t>
      </w:r>
      <w:r w:rsidR="00E4212D">
        <w:t>därmed</w:t>
      </w:r>
      <w:r w:rsidR="00E4212D" w:rsidRPr="00FD6BD2">
        <w:t xml:space="preserve"> </w:t>
      </w:r>
      <w:r w:rsidRPr="00FD6BD2">
        <w:t xml:space="preserve">till uppgift att </w:t>
      </w:r>
      <w:r>
        <w:t xml:space="preserve">uppnå detta. </w:t>
      </w:r>
      <w:r w:rsidR="002A0CEB">
        <w:t>Vi kan konstatera</w:t>
      </w:r>
      <w:r w:rsidR="00AC00C5">
        <w:t xml:space="preserve"> att skillnaderna mellan olika gruppers kulturdeltagande och tillgång till kultur är stora. Därför behövs </w:t>
      </w:r>
      <w:r w:rsidR="0041699D">
        <w:t xml:space="preserve">ibland </w:t>
      </w:r>
      <w:r w:rsidR="00AC00C5">
        <w:t>också</w:t>
      </w:r>
      <w:r w:rsidR="001966EA" w:rsidRPr="001966EA">
        <w:t xml:space="preserve"> riktade insatser – </w:t>
      </w:r>
      <w:r w:rsidR="0041699D">
        <w:t>till exempel</w:t>
      </w:r>
      <w:r w:rsidR="001966EA">
        <w:t xml:space="preserve"> mot </w:t>
      </w:r>
      <w:r w:rsidR="0041699D">
        <w:t>kulturskolan</w:t>
      </w:r>
      <w:r w:rsidR="005001E4" w:rsidRPr="001966EA">
        <w:t xml:space="preserve"> – </w:t>
      </w:r>
      <w:r w:rsidR="001966EA" w:rsidRPr="001966EA">
        <w:t>för att nå fler som inte tar del av kultur.</w:t>
      </w:r>
      <w:r w:rsidR="00005BDE">
        <w:t xml:space="preserve"> </w:t>
      </w:r>
    </w:p>
    <w:p w:rsidR="00FD6BD2" w:rsidRDefault="002A0CEB" w:rsidP="002749F7">
      <w:pPr>
        <w:pStyle w:val="Brdtext"/>
      </w:pPr>
      <w:r>
        <w:t xml:space="preserve">Jag värnar </w:t>
      </w:r>
      <w:r w:rsidR="00A22D2B">
        <w:t>om kulturens</w:t>
      </w:r>
      <w:r>
        <w:t xml:space="preserve"> frihet</w:t>
      </w:r>
      <w:r w:rsidR="00352A64">
        <w:t>.</w:t>
      </w:r>
      <w:r>
        <w:t xml:space="preserve"> </w:t>
      </w:r>
      <w:r w:rsidR="00352A64">
        <w:t>P</w:t>
      </w:r>
      <w:r>
        <w:t xml:space="preserve">olitiker </w:t>
      </w:r>
      <w:r w:rsidR="00352A64">
        <w:t xml:space="preserve">ska </w:t>
      </w:r>
      <w:r w:rsidR="00817CDF">
        <w:t>varken</w:t>
      </w:r>
      <w:r>
        <w:t xml:space="preserve"> styra konstnärlig</w:t>
      </w:r>
      <w:r w:rsidR="00A22D2B">
        <w:t>t</w:t>
      </w:r>
      <w:r>
        <w:t xml:space="preserve"> innehåll</w:t>
      </w:r>
      <w:r w:rsidR="00A22D2B">
        <w:t xml:space="preserve"> eller vilken historiesyn som ska gälla på våra kulturarvsinstitutioner</w:t>
      </w:r>
      <w:r>
        <w:t>. De</w:t>
      </w:r>
      <w:r w:rsidR="00E4212D">
        <w:t xml:space="preserve"> kulturpolitiska insatserna</w:t>
      </w:r>
      <w:r>
        <w:t xml:space="preserve"> ska bidra till att skapa förutsättningar för att uppnå de nationella kulturpolitiska målen i sin helhet, och därmed låta kulturen vara en dynamisk, utmanande och obunden kraft med yttrandefriheten som grund.</w:t>
      </w:r>
    </w:p>
    <w:p w:rsidR="001F646D" w:rsidRDefault="001F646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38EE014E43448D5A711625B05C1AB9E"/>
          </w:placeholder>
          <w:dataBinding w:prefixMappings="xmlns:ns0='http://lp/documentinfo/RK' " w:xpath="/ns0:DocumentInfo[1]/ns0:BaseInfo[1]/ns0:HeaderDate[1]" w:storeItemID="{29D96917-78C5-4AD4-AF94-C396322836A2}"/>
          <w:date w:fullDate="2019-03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D0C07">
            <w:t>27 mars 2019</w:t>
          </w:r>
        </w:sdtContent>
      </w:sdt>
    </w:p>
    <w:p w:rsidR="008E5C36" w:rsidRDefault="008E5C36" w:rsidP="008E5C36">
      <w:pPr>
        <w:pStyle w:val="Brdtextutanavstnd"/>
      </w:pPr>
    </w:p>
    <w:p w:rsidR="000D1C46" w:rsidRDefault="000D1C46" w:rsidP="008E5C36">
      <w:pPr>
        <w:pStyle w:val="Brdtextutanavstnd"/>
      </w:pPr>
    </w:p>
    <w:p w:rsidR="001F646D" w:rsidRDefault="008E5C36" w:rsidP="008E5C36">
      <w:pPr>
        <w:pStyle w:val="Brdtextutanavstnd"/>
      </w:pPr>
      <w:r>
        <w:t>Amanda Lind</w:t>
      </w:r>
    </w:p>
    <w:p w:rsidR="001F646D" w:rsidRPr="00DB48AB" w:rsidRDefault="001F646D" w:rsidP="00DB48AB">
      <w:pPr>
        <w:pStyle w:val="Brdtext"/>
      </w:pPr>
      <w:bookmarkStart w:id="1" w:name="_GoBack"/>
      <w:bookmarkEnd w:id="1"/>
    </w:p>
    <w:sectPr w:rsidR="001F646D" w:rsidRPr="00DB48AB" w:rsidSect="000D1C46">
      <w:footerReference w:type="default" r:id="rId14"/>
      <w:headerReference w:type="first" r:id="rId15"/>
      <w:footerReference w:type="first" r:id="rId16"/>
      <w:pgSz w:w="11906" w:h="16838" w:code="9"/>
      <w:pgMar w:top="1209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D3" w:rsidRDefault="00B266D3" w:rsidP="00A87A54">
      <w:pPr>
        <w:spacing w:after="0" w:line="240" w:lineRule="auto"/>
      </w:pPr>
      <w:r>
        <w:separator/>
      </w:r>
    </w:p>
  </w:endnote>
  <w:endnote w:type="continuationSeparator" w:id="0">
    <w:p w:rsidR="00B266D3" w:rsidRDefault="00B266D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D1C4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7211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D3" w:rsidRDefault="00B266D3" w:rsidP="00A87A54">
      <w:pPr>
        <w:spacing w:after="0" w:line="240" w:lineRule="auto"/>
      </w:pPr>
      <w:r>
        <w:separator/>
      </w:r>
    </w:p>
  </w:footnote>
  <w:footnote w:type="continuationSeparator" w:id="0">
    <w:p w:rsidR="00B266D3" w:rsidRDefault="00B266D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F646D" w:rsidTr="00C93EBA">
      <w:trPr>
        <w:trHeight w:val="227"/>
      </w:trPr>
      <w:tc>
        <w:tcPr>
          <w:tcW w:w="5534" w:type="dxa"/>
        </w:tcPr>
        <w:p w:rsidR="001F646D" w:rsidRPr="007D73AB" w:rsidRDefault="001F646D">
          <w:pPr>
            <w:pStyle w:val="Sidhuvud"/>
          </w:pPr>
        </w:p>
      </w:tc>
      <w:tc>
        <w:tcPr>
          <w:tcW w:w="3170" w:type="dxa"/>
          <w:vAlign w:val="bottom"/>
        </w:tcPr>
        <w:p w:rsidR="001F646D" w:rsidRPr="007D73AB" w:rsidRDefault="001F646D" w:rsidP="00340DE0">
          <w:pPr>
            <w:pStyle w:val="Sidhuvud"/>
          </w:pPr>
        </w:p>
      </w:tc>
      <w:tc>
        <w:tcPr>
          <w:tcW w:w="1134" w:type="dxa"/>
        </w:tcPr>
        <w:p w:rsidR="001F646D" w:rsidRDefault="001F646D" w:rsidP="005A703A">
          <w:pPr>
            <w:pStyle w:val="Sidhuvud"/>
          </w:pPr>
        </w:p>
      </w:tc>
    </w:tr>
    <w:tr w:rsidR="001F646D" w:rsidTr="00C93EBA">
      <w:trPr>
        <w:trHeight w:val="1928"/>
      </w:trPr>
      <w:tc>
        <w:tcPr>
          <w:tcW w:w="5534" w:type="dxa"/>
        </w:tcPr>
        <w:p w:rsidR="001F646D" w:rsidRPr="00340DE0" w:rsidRDefault="001F646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8" name="Bildobjekt 8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F646D" w:rsidRPr="00710A6C" w:rsidRDefault="001F646D" w:rsidP="00EE3C0F">
          <w:pPr>
            <w:pStyle w:val="Sidhuvud"/>
            <w:rPr>
              <w:b/>
            </w:rPr>
          </w:pPr>
        </w:p>
        <w:p w:rsidR="001F646D" w:rsidRDefault="001F646D" w:rsidP="00EE3C0F">
          <w:pPr>
            <w:pStyle w:val="Sidhuvud"/>
          </w:pPr>
        </w:p>
        <w:p w:rsidR="001F646D" w:rsidRDefault="001F646D" w:rsidP="00EE3C0F">
          <w:pPr>
            <w:pStyle w:val="Sidhuvud"/>
          </w:pPr>
        </w:p>
        <w:p w:rsidR="001F646D" w:rsidRDefault="001F646D" w:rsidP="00EE3C0F">
          <w:pPr>
            <w:pStyle w:val="Sidhuvud"/>
          </w:pPr>
        </w:p>
        <w:sdt>
          <w:sdtPr>
            <w:alias w:val="Dnr"/>
            <w:tag w:val="ccRKShow_Dnr"/>
            <w:id w:val="1144469750"/>
            <w:placeholder>
              <w:docPart w:val="51766A38485C45B08C5C6C07CD2A8428"/>
            </w:placeholder>
            <w:dataBinding w:prefixMappings="xmlns:ns0='http://lp/documentinfo/RK' " w:xpath="/ns0:DocumentInfo[1]/ns0:BaseInfo[1]/ns0:Dnr[1]" w:storeItemID="{29D96917-78C5-4AD4-AF94-C396322836A2}"/>
            <w:text/>
          </w:sdtPr>
          <w:sdtEndPr/>
          <w:sdtContent>
            <w:p w:rsidR="001F646D" w:rsidRDefault="00BA7FE6" w:rsidP="00EE3C0F">
              <w:pPr>
                <w:pStyle w:val="Sidhuvud"/>
              </w:pPr>
              <w:r>
                <w:t>Ku2019/00588/KO</w:t>
              </w:r>
            </w:p>
          </w:sdtContent>
        </w:sdt>
        <w:sdt>
          <w:sdtPr>
            <w:alias w:val="DocNumber"/>
            <w:tag w:val="DocNumber"/>
            <w:id w:val="-1838450968"/>
            <w:placeholder>
              <w:docPart w:val="A912CE64745C414E8FD0A1B6CAF12706"/>
            </w:placeholder>
            <w:showingPlcHdr/>
            <w:dataBinding w:prefixMappings="xmlns:ns0='http://lp/documentinfo/RK' " w:xpath="/ns0:DocumentInfo[1]/ns0:BaseInfo[1]/ns0:DocNumber[1]" w:storeItemID="{29D96917-78C5-4AD4-AF94-C396322836A2}"/>
            <w:text/>
          </w:sdtPr>
          <w:sdtEndPr/>
          <w:sdtContent>
            <w:p w:rsidR="001F646D" w:rsidRDefault="001F646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F646D" w:rsidRDefault="001F646D" w:rsidP="00EE3C0F">
          <w:pPr>
            <w:pStyle w:val="Sidhuvud"/>
          </w:pPr>
        </w:p>
      </w:tc>
      <w:tc>
        <w:tcPr>
          <w:tcW w:w="1134" w:type="dxa"/>
        </w:tcPr>
        <w:p w:rsidR="001F646D" w:rsidRDefault="001F646D" w:rsidP="0094502D">
          <w:pPr>
            <w:pStyle w:val="Sidhuvud"/>
          </w:pPr>
        </w:p>
        <w:p w:rsidR="001F646D" w:rsidRPr="0094502D" w:rsidRDefault="001F646D" w:rsidP="00EC71A6">
          <w:pPr>
            <w:pStyle w:val="Sidhuvud"/>
          </w:pPr>
        </w:p>
      </w:tc>
    </w:tr>
    <w:tr w:rsidR="001F646D" w:rsidTr="000D1C46">
      <w:trPr>
        <w:trHeight w:val="1099"/>
      </w:trPr>
      <w:sdt>
        <w:sdtPr>
          <w:alias w:val="SenderText"/>
          <w:tag w:val="ccRKShow_SenderText"/>
          <w:id w:val="146098747"/>
          <w:placeholder>
            <w:docPart w:val="CF3B74F4CC1F42A2976AA2762891EFA9"/>
          </w:placeholder>
        </w:sdtPr>
        <w:sdtEndPr/>
        <w:sdtContent>
          <w:sdt>
            <w:sdtPr>
              <w:alias w:val="SenderText"/>
              <w:tag w:val="ccRKShow_SenderText"/>
              <w:id w:val="290711173"/>
              <w:placeholder>
                <w:docPart w:val="38E4E1A5E9284684ADC890D1315509C0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BA7FE6" w:rsidRPr="005207E3" w:rsidRDefault="00BA7FE6" w:rsidP="00BA7FE6">
                  <w:pPr>
                    <w:pStyle w:val="Sidhuvud"/>
                    <w:rPr>
                      <w:b/>
                    </w:rPr>
                  </w:pPr>
                  <w:r>
                    <w:rPr>
                      <w:b/>
                    </w:rPr>
                    <w:t>Kulturdepartementet</w:t>
                  </w:r>
                </w:p>
                <w:p w:rsidR="001F646D" w:rsidRPr="00340DE0" w:rsidRDefault="00BA7FE6" w:rsidP="00BA7FE6">
                  <w:pPr>
                    <w:pStyle w:val="Sidhuvud"/>
                  </w:pPr>
                  <w:r>
                    <w:t>Kultur- och demokratiministern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336695134"/>
          <w:placeholder>
            <w:docPart w:val="073C1F7D23DB4FBB82269E8462E1BD2D"/>
          </w:placeholder>
          <w:dataBinding w:prefixMappings="xmlns:ns0='http://lp/documentinfo/RK' " w:xpath="/ns0:DocumentInfo[1]/ns0:BaseInfo[1]/ns0:Recipient[1]" w:storeItemID="{29D96917-78C5-4AD4-AF94-C396322836A2}"/>
          <w:text w:multiLine="1"/>
        </w:sdtPr>
        <w:sdtEndPr/>
        <w:sdtContent>
          <w:tc>
            <w:tcPr>
              <w:tcW w:w="3170" w:type="dxa"/>
            </w:tcPr>
            <w:p w:rsidR="001F646D" w:rsidRDefault="0022360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F646D" w:rsidRDefault="001F646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6D"/>
    <w:rsid w:val="00000290"/>
    <w:rsid w:val="0000412C"/>
    <w:rsid w:val="00004D5C"/>
    <w:rsid w:val="00005BDE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C46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32C8"/>
    <w:rsid w:val="001966EA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46D"/>
    <w:rsid w:val="001F6BBE"/>
    <w:rsid w:val="00204079"/>
    <w:rsid w:val="002102FD"/>
    <w:rsid w:val="00211B4E"/>
    <w:rsid w:val="00213204"/>
    <w:rsid w:val="00213258"/>
    <w:rsid w:val="0021657C"/>
    <w:rsid w:val="00222258"/>
    <w:rsid w:val="00223609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0CEB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2A64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0338"/>
    <w:rsid w:val="003C1BD5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699D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01E4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211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17CDF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670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C36"/>
    <w:rsid w:val="008E65A8"/>
    <w:rsid w:val="008E77D6"/>
    <w:rsid w:val="009036E7"/>
    <w:rsid w:val="0091053B"/>
    <w:rsid w:val="00912945"/>
    <w:rsid w:val="009144EE"/>
    <w:rsid w:val="00915D4C"/>
    <w:rsid w:val="00921172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2D2B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00C5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266D3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6AB4"/>
    <w:rsid w:val="00B927C9"/>
    <w:rsid w:val="00B96EFA"/>
    <w:rsid w:val="00BA7FE6"/>
    <w:rsid w:val="00BB17B0"/>
    <w:rsid w:val="00BB28BF"/>
    <w:rsid w:val="00BB2F42"/>
    <w:rsid w:val="00BB4AC0"/>
    <w:rsid w:val="00BB5683"/>
    <w:rsid w:val="00BC112B"/>
    <w:rsid w:val="00BC17DF"/>
    <w:rsid w:val="00BC6832"/>
    <w:rsid w:val="00BC68CB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4067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2706E"/>
    <w:rsid w:val="00E30167"/>
    <w:rsid w:val="00E33493"/>
    <w:rsid w:val="00E37922"/>
    <w:rsid w:val="00E406DF"/>
    <w:rsid w:val="00E415D3"/>
    <w:rsid w:val="00E4212D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0C07"/>
    <w:rsid w:val="00FD4C08"/>
    <w:rsid w:val="00FD6BD2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273B2"/>
  <w15:docId w15:val="{8A723FCB-E620-49BA-9E27-D576368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766A38485C45B08C5C6C07CD2A8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DFAEC-D9D8-4AA4-B46E-E77DC2D062F3}"/>
      </w:docPartPr>
      <w:docPartBody>
        <w:p w:rsidR="00F8252B" w:rsidRDefault="00FA35DF" w:rsidP="00FA35DF">
          <w:pPr>
            <w:pStyle w:val="51766A38485C45B08C5C6C07CD2A84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12CE64745C414E8FD0A1B6CAF12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39C9F-5953-4F33-8D1D-5CF731DFD2D8}"/>
      </w:docPartPr>
      <w:docPartBody>
        <w:p w:rsidR="00F8252B" w:rsidRDefault="00FA35DF" w:rsidP="00FA35DF">
          <w:pPr>
            <w:pStyle w:val="A912CE64745C414E8FD0A1B6CAF127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3B74F4CC1F42A2976AA2762891E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4646F-770A-4210-B591-B6150CF48D35}"/>
      </w:docPartPr>
      <w:docPartBody>
        <w:p w:rsidR="00F8252B" w:rsidRDefault="00FA35DF" w:rsidP="00FA35DF">
          <w:pPr>
            <w:pStyle w:val="CF3B74F4CC1F42A2976AA2762891EF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3C1F7D23DB4FBB82269E8462E1B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8021E-CC77-4EC5-9E3F-39D3E5C2B8E3}"/>
      </w:docPartPr>
      <w:docPartBody>
        <w:p w:rsidR="00F8252B" w:rsidRDefault="00FA35DF" w:rsidP="00FA35DF">
          <w:pPr>
            <w:pStyle w:val="073C1F7D23DB4FBB82269E8462E1BD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8EE014E43448D5A711625B05C1A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76FC5-0AD6-4C3E-9C98-F1849497773F}"/>
      </w:docPartPr>
      <w:docPartBody>
        <w:p w:rsidR="00F8252B" w:rsidRDefault="00FA35DF" w:rsidP="00FA35DF">
          <w:pPr>
            <w:pStyle w:val="238EE014E43448D5A711625B05C1AB9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8E4E1A5E9284684ADC890D131550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1F2A7-8E5B-4B7A-A27E-434DC0571437}"/>
      </w:docPartPr>
      <w:docPartBody>
        <w:p w:rsidR="003B1BC2" w:rsidRDefault="00F47D1C" w:rsidP="00F47D1C">
          <w:pPr>
            <w:pStyle w:val="38E4E1A5E9284684ADC890D1315509C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F"/>
    <w:rsid w:val="003B1BC2"/>
    <w:rsid w:val="006D7E67"/>
    <w:rsid w:val="00E151B1"/>
    <w:rsid w:val="00F47D1C"/>
    <w:rsid w:val="00F8252B"/>
    <w:rsid w:val="00F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154794157D4D829613867BB31A82D0">
    <w:name w:val="FE154794157D4D829613867BB31A82D0"/>
    <w:rsid w:val="00FA35DF"/>
  </w:style>
  <w:style w:type="character" w:styleId="Platshllartext">
    <w:name w:val="Placeholder Text"/>
    <w:basedOn w:val="Standardstycketeckensnitt"/>
    <w:uiPriority w:val="99"/>
    <w:semiHidden/>
    <w:rsid w:val="00F47D1C"/>
    <w:rPr>
      <w:noProof w:val="0"/>
      <w:color w:val="808080"/>
    </w:rPr>
  </w:style>
  <w:style w:type="paragraph" w:customStyle="1" w:styleId="50894517BA7B4AB4B81D596F361E0418">
    <w:name w:val="50894517BA7B4AB4B81D596F361E0418"/>
    <w:rsid w:val="00FA35DF"/>
  </w:style>
  <w:style w:type="paragraph" w:customStyle="1" w:styleId="3B1ADE81D01B4CEB9E3D07A662C2244F">
    <w:name w:val="3B1ADE81D01B4CEB9E3D07A662C2244F"/>
    <w:rsid w:val="00FA35DF"/>
  </w:style>
  <w:style w:type="paragraph" w:customStyle="1" w:styleId="D783C546D5E948AF88D3747009DAB28A">
    <w:name w:val="D783C546D5E948AF88D3747009DAB28A"/>
    <w:rsid w:val="00FA35DF"/>
  </w:style>
  <w:style w:type="paragraph" w:customStyle="1" w:styleId="51766A38485C45B08C5C6C07CD2A8428">
    <w:name w:val="51766A38485C45B08C5C6C07CD2A8428"/>
    <w:rsid w:val="00FA35DF"/>
  </w:style>
  <w:style w:type="paragraph" w:customStyle="1" w:styleId="A912CE64745C414E8FD0A1B6CAF12706">
    <w:name w:val="A912CE64745C414E8FD0A1B6CAF12706"/>
    <w:rsid w:val="00FA35DF"/>
  </w:style>
  <w:style w:type="paragraph" w:customStyle="1" w:styleId="8D2298CDE6A7461DB1AD00A7AC17AA3D">
    <w:name w:val="8D2298CDE6A7461DB1AD00A7AC17AA3D"/>
    <w:rsid w:val="00FA35DF"/>
  </w:style>
  <w:style w:type="paragraph" w:customStyle="1" w:styleId="828702D86DDE4564835D178E125FF383">
    <w:name w:val="828702D86DDE4564835D178E125FF383"/>
    <w:rsid w:val="00FA35DF"/>
  </w:style>
  <w:style w:type="paragraph" w:customStyle="1" w:styleId="6B1C325324F049A78C68AE19EB903B6D">
    <w:name w:val="6B1C325324F049A78C68AE19EB903B6D"/>
    <w:rsid w:val="00FA35DF"/>
  </w:style>
  <w:style w:type="paragraph" w:customStyle="1" w:styleId="CF3B74F4CC1F42A2976AA2762891EFA9">
    <w:name w:val="CF3B74F4CC1F42A2976AA2762891EFA9"/>
    <w:rsid w:val="00FA35DF"/>
  </w:style>
  <w:style w:type="paragraph" w:customStyle="1" w:styleId="073C1F7D23DB4FBB82269E8462E1BD2D">
    <w:name w:val="073C1F7D23DB4FBB82269E8462E1BD2D"/>
    <w:rsid w:val="00FA35DF"/>
  </w:style>
  <w:style w:type="paragraph" w:customStyle="1" w:styleId="C8ABA27DD8D944EEA4F4AA4E12828565">
    <w:name w:val="C8ABA27DD8D944EEA4F4AA4E12828565"/>
    <w:rsid w:val="00FA35DF"/>
  </w:style>
  <w:style w:type="paragraph" w:customStyle="1" w:styleId="F8EABA70F599465B9C35CE99A83935C4">
    <w:name w:val="F8EABA70F599465B9C35CE99A83935C4"/>
    <w:rsid w:val="00FA35DF"/>
  </w:style>
  <w:style w:type="paragraph" w:customStyle="1" w:styleId="7CF8A983D012410BAB1CC86DE9348908">
    <w:name w:val="7CF8A983D012410BAB1CC86DE9348908"/>
    <w:rsid w:val="00FA35DF"/>
  </w:style>
  <w:style w:type="paragraph" w:customStyle="1" w:styleId="AC88ED9827634EE8967D20A939F865B8">
    <w:name w:val="AC88ED9827634EE8967D20A939F865B8"/>
    <w:rsid w:val="00FA35DF"/>
  </w:style>
  <w:style w:type="paragraph" w:customStyle="1" w:styleId="E7333311CA5A4E1383FE567489583C9E">
    <w:name w:val="E7333311CA5A4E1383FE567489583C9E"/>
    <w:rsid w:val="00FA35DF"/>
  </w:style>
  <w:style w:type="paragraph" w:customStyle="1" w:styleId="238EE014E43448D5A711625B05C1AB9E">
    <w:name w:val="238EE014E43448D5A711625B05C1AB9E"/>
    <w:rsid w:val="00FA35DF"/>
  </w:style>
  <w:style w:type="paragraph" w:customStyle="1" w:styleId="8868575DEB5146FBBEB6C06BD62CD3A6">
    <w:name w:val="8868575DEB5146FBBEB6C06BD62CD3A6"/>
    <w:rsid w:val="00FA35DF"/>
  </w:style>
  <w:style w:type="paragraph" w:customStyle="1" w:styleId="38E4E1A5E9284684ADC890D1315509C0">
    <w:name w:val="38E4E1A5E9284684ADC890D1315509C0"/>
    <w:rsid w:val="00F47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4e8ccb36-e6f6-4240-9d7e-bb919403ad73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2019-03-27T00:00:00</HeaderDate>
    <Office/>
    <Dnr>Ku2019/00588/KO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0cb0d3-b4db-401c-9419-d870d21d16fe">44VND32K5KVF-467785854-123</_dlc_DocId>
    <_dlc_DocIdUrl xmlns="dc0cb0d3-b4db-401c-9419-d870d21d16fe">
      <Url>https://dhs.sp.regeringskansliet.se/dep/ku/interpellfragor/_layouts/15/DocIdRedir.aspx?ID=44VND32K5KVF-467785854-123</Url>
      <Description>44VND32K5KVF-467785854-123</Description>
    </_dlc_DocIdUrl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E12A-5B43-45BC-A766-4BAC2652D7A6}"/>
</file>

<file path=customXml/itemProps2.xml><?xml version="1.0" encoding="utf-8"?>
<ds:datastoreItem xmlns:ds="http://schemas.openxmlformats.org/officeDocument/2006/customXml" ds:itemID="{9EA64C36-F26B-43FD-8BA4-5DD4DD1B2102}"/>
</file>

<file path=customXml/itemProps3.xml><?xml version="1.0" encoding="utf-8"?>
<ds:datastoreItem xmlns:ds="http://schemas.openxmlformats.org/officeDocument/2006/customXml" ds:itemID="{29D96917-78C5-4AD4-AF94-C396322836A2}"/>
</file>

<file path=customXml/itemProps4.xml><?xml version="1.0" encoding="utf-8"?>
<ds:datastoreItem xmlns:ds="http://schemas.openxmlformats.org/officeDocument/2006/customXml" ds:itemID="{A17AE12A-5B43-45BC-A766-4BAC2652D7A6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cc625d36-bb37-4650-91b9-0c96159295ba"/>
    <ds:schemaRef ds:uri="4e9c2f0c-7bf8-49af-8356-cbf363fc78a7"/>
  </ds:schemaRefs>
</ds:datastoreItem>
</file>

<file path=customXml/itemProps5.xml><?xml version="1.0" encoding="utf-8"?>
<ds:datastoreItem xmlns:ds="http://schemas.openxmlformats.org/officeDocument/2006/customXml" ds:itemID="{9EA64C36-F26B-43FD-8BA4-5DD4DD1B21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320015D-44FA-4D12-BADE-CB3764A29A7B}"/>
</file>

<file path=customXml/itemProps7.xml><?xml version="1.0" encoding="utf-8"?>
<ds:datastoreItem xmlns:ds="http://schemas.openxmlformats.org/officeDocument/2006/customXml" ds:itemID="{53C847B2-C8C4-4348-96E1-4C0AD3AEF6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Poska</dc:creator>
  <cp:keywords/>
  <dc:description/>
  <cp:lastModifiedBy>Ana Gianoni Fransson</cp:lastModifiedBy>
  <cp:revision>6</cp:revision>
  <cp:lastPrinted>2019-03-26T15:25:00Z</cp:lastPrinted>
  <dcterms:created xsi:type="dcterms:W3CDTF">2019-03-19T13:45:00Z</dcterms:created>
  <dcterms:modified xsi:type="dcterms:W3CDTF">2019-03-26T15:25:00Z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df000859-79f6-40e1-932f-56673c7cf2f4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Organisation">
    <vt:lpwstr/>
  </property>
</Properties>
</file>