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8F4D" w14:textId="25C58B3B" w:rsidR="00D219D6" w:rsidRDefault="00D219D6" w:rsidP="00DA0661">
      <w:pPr>
        <w:pStyle w:val="Rubrik"/>
      </w:pPr>
      <w:bookmarkStart w:id="0" w:name="Start"/>
      <w:bookmarkEnd w:id="0"/>
      <w:r>
        <w:t>Svar på fråga 2018/19:</w:t>
      </w:r>
      <w:r w:rsidR="00670BF3">
        <w:t>341</w:t>
      </w:r>
      <w:r>
        <w:t xml:space="preserve"> av </w:t>
      </w:r>
      <w:r w:rsidR="00670BF3">
        <w:t xml:space="preserve">Tony </w:t>
      </w:r>
      <w:proofErr w:type="spellStart"/>
      <w:r w:rsidR="00670BF3">
        <w:t>Haddou</w:t>
      </w:r>
      <w:proofErr w:type="spellEnd"/>
      <w:r w:rsidR="00670BF3">
        <w:t xml:space="preserve"> (V</w:t>
      </w:r>
      <w:r>
        <w:t>)</w:t>
      </w:r>
      <w:r>
        <w:br/>
      </w:r>
      <w:bookmarkStart w:id="1" w:name="_GoBack"/>
      <w:r w:rsidR="00670BF3">
        <w:t>Brevlådeföretag</w:t>
      </w:r>
      <w:bookmarkEnd w:id="1"/>
    </w:p>
    <w:p w14:paraId="55FD3B89" w14:textId="637F53AE" w:rsidR="00D219D6" w:rsidRDefault="00670BF3" w:rsidP="002749F7">
      <w:pPr>
        <w:pStyle w:val="Brdtext"/>
      </w:pPr>
      <w:r>
        <w:t xml:space="preserve">Tony </w:t>
      </w:r>
      <w:proofErr w:type="spellStart"/>
      <w:r>
        <w:t>Haddou</w:t>
      </w:r>
      <w:proofErr w:type="spellEnd"/>
      <w:r w:rsidR="00D219D6">
        <w:t xml:space="preserve"> har frågat mig om </w:t>
      </w:r>
      <w:r>
        <w:t xml:space="preserve">jag avser att vidta några åtgärder för att </w:t>
      </w:r>
      <w:bookmarkStart w:id="2" w:name="_Hlk2687453"/>
      <w:r>
        <w:t xml:space="preserve">motverka skatteundandragande genom konstruktioner och upplägg där brevlådeföretag används. </w:t>
      </w:r>
      <w:bookmarkEnd w:id="2"/>
    </w:p>
    <w:p w14:paraId="51CDBA1D" w14:textId="60B4F7DA" w:rsidR="007840E8" w:rsidRDefault="007840E8" w:rsidP="008A034E">
      <w:pPr>
        <w:pStyle w:val="Brdtext"/>
      </w:pPr>
      <w:r>
        <w:t>Regeringen har deltagit aktivt</w:t>
      </w:r>
      <w:r w:rsidR="0077355E">
        <w:t xml:space="preserve"> </w:t>
      </w:r>
      <w:r>
        <w:t xml:space="preserve">i det </w:t>
      </w:r>
      <w:r w:rsidR="0077355E">
        <w:t>arbete</w:t>
      </w:r>
      <w:r>
        <w:t xml:space="preserve"> som</w:t>
      </w:r>
      <w:r w:rsidR="0077355E">
        <w:t xml:space="preserve"> genomförts</w:t>
      </w:r>
      <w:r>
        <w:t xml:space="preserve"> internationellt</w:t>
      </w:r>
      <w:r w:rsidR="0077355E">
        <w:t xml:space="preserve"> </w:t>
      </w:r>
      <w:r>
        <w:t xml:space="preserve">under senare år </w:t>
      </w:r>
      <w:r w:rsidR="0077355E">
        <w:t xml:space="preserve">för att motverka </w:t>
      </w:r>
      <w:r w:rsidR="0077355E" w:rsidRPr="0077355E">
        <w:t>skatteflykt</w:t>
      </w:r>
      <w:r w:rsidR="00C63AC1">
        <w:t xml:space="preserve"> och</w:t>
      </w:r>
      <w:r w:rsidR="0077355E" w:rsidRPr="0077355E">
        <w:t xml:space="preserve"> skatteundandragande</w:t>
      </w:r>
      <w:r>
        <w:t xml:space="preserve">. </w:t>
      </w:r>
      <w:r w:rsidR="00995A57">
        <w:t>2017</w:t>
      </w:r>
      <w:r w:rsidR="008A034E">
        <w:t xml:space="preserve"> inleddes ett nytt internationellt informationsutbyte på skatteområdet</w:t>
      </w:r>
      <w:r w:rsidR="00C63AC1">
        <w:t xml:space="preserve"> där </w:t>
      </w:r>
      <w:r w:rsidR="00C63AC1" w:rsidRPr="00C63AC1">
        <w:t xml:space="preserve">ett stort antal länder årligen ska </w:t>
      </w:r>
      <w:r w:rsidR="00C63AC1" w:rsidRPr="007D62A2">
        <w:t xml:space="preserve">utbyta </w:t>
      </w:r>
      <w:r w:rsidRPr="007D62A2">
        <w:t xml:space="preserve">uppgifter </w:t>
      </w:r>
      <w:r w:rsidR="00C63AC1" w:rsidRPr="007D62A2">
        <w:t>om finansiella konton</w:t>
      </w:r>
      <w:r w:rsidR="008A034E" w:rsidRPr="007D62A2">
        <w:t xml:space="preserve">. </w:t>
      </w:r>
      <w:r w:rsidRPr="007D62A2">
        <w:t xml:space="preserve">Uppgifterna som utbyts avser </w:t>
      </w:r>
      <w:r w:rsidR="00B15A18" w:rsidRPr="007D62A2">
        <w:t xml:space="preserve">tillgångar och kapitalinkomster under </w:t>
      </w:r>
      <w:r w:rsidRPr="007D62A2">
        <w:t xml:space="preserve">2016 och framåt. </w:t>
      </w:r>
      <w:bookmarkStart w:id="3" w:name="_Hlk2758623"/>
      <w:r w:rsidR="00C63AC1" w:rsidRPr="007D62A2">
        <w:t xml:space="preserve">Informationsutbytet medför </w:t>
      </w:r>
      <w:r w:rsidR="007D62A2" w:rsidRPr="007D62A2">
        <w:t xml:space="preserve">t.ex. </w:t>
      </w:r>
      <w:r w:rsidR="00C63AC1" w:rsidRPr="007D62A2">
        <w:t xml:space="preserve">att om ett </w:t>
      </w:r>
      <w:r w:rsidR="00A370DA" w:rsidRPr="007D62A2">
        <w:t xml:space="preserve">konto </w:t>
      </w:r>
      <w:r w:rsidR="00A370DA">
        <w:t>innehas av ett</w:t>
      </w:r>
      <w:r w:rsidR="00A370DA" w:rsidRPr="007D62A2">
        <w:t xml:space="preserve"> </w:t>
      </w:r>
      <w:r w:rsidR="00C63AC1" w:rsidRPr="007D62A2">
        <w:t>företag som inte bedriver någon affärsverksamhet</w:t>
      </w:r>
      <w:r w:rsidR="00AE5AA4">
        <w:t xml:space="preserve"> (s.k. brevlådeföretag)</w:t>
      </w:r>
      <w:r w:rsidR="00E531D7" w:rsidRPr="007D62A2">
        <w:t xml:space="preserve"> </w:t>
      </w:r>
      <w:r w:rsidR="00DF3810">
        <w:t xml:space="preserve">så </w:t>
      </w:r>
      <w:r w:rsidR="00C63AC1" w:rsidRPr="007D62A2">
        <w:t xml:space="preserve">måste det finansiella institutet </w:t>
      </w:r>
      <w:r w:rsidR="00E531D7" w:rsidRPr="007D62A2">
        <w:t>lämna uppgift</w:t>
      </w:r>
      <w:r w:rsidR="00C63AC1" w:rsidRPr="007D62A2">
        <w:t xml:space="preserve"> </w:t>
      </w:r>
      <w:r w:rsidR="00FF59DE" w:rsidRPr="007D62A2">
        <w:t xml:space="preserve">till skattemyndigheten </w:t>
      </w:r>
      <w:r w:rsidR="00E531D7" w:rsidRPr="007D62A2">
        <w:t xml:space="preserve">om </w:t>
      </w:r>
      <w:r w:rsidR="00A370DA">
        <w:t>företagets</w:t>
      </w:r>
      <w:r w:rsidR="00C63AC1" w:rsidRPr="007D62A2">
        <w:t xml:space="preserve"> bakomliggande verkliga huvudmän</w:t>
      </w:r>
      <w:r w:rsidR="00F81F8E">
        <w:t xml:space="preserve"> om dessa är utländska</w:t>
      </w:r>
      <w:bookmarkEnd w:id="3"/>
      <w:r w:rsidR="00C63AC1" w:rsidRPr="007D62A2">
        <w:t>.</w:t>
      </w:r>
      <w:r w:rsidR="00BC11FB" w:rsidRPr="007D62A2">
        <w:t xml:space="preserve"> </w:t>
      </w:r>
      <w:r w:rsidR="00BC11FB">
        <w:t>Under 2018 antogs</w:t>
      </w:r>
      <w:r w:rsidR="007D62A2">
        <w:t xml:space="preserve"> vidare</w:t>
      </w:r>
      <w:r w:rsidR="00BC11FB">
        <w:t xml:space="preserve"> ett EU-direktiv </w:t>
      </w:r>
      <w:r w:rsidR="001A00C8">
        <w:t xml:space="preserve">som innebär att bl.a. skatterådgivare ska informera skattemyndigheterna om vissa </w:t>
      </w:r>
      <w:proofErr w:type="spellStart"/>
      <w:r w:rsidR="001A00C8">
        <w:t>skatteupplägg</w:t>
      </w:r>
      <w:proofErr w:type="spellEnd"/>
      <w:r w:rsidR="001A00C8">
        <w:t xml:space="preserve">, däribland upplägg som går ut på att dölja den verklige huvudmannen eller att kringgå utbytet av uppgifter om finansiella konton. </w:t>
      </w:r>
      <w:r w:rsidR="00652F5A">
        <w:t xml:space="preserve">Uppgifterna </w:t>
      </w:r>
      <w:r w:rsidR="00B15A18">
        <w:t xml:space="preserve">ska </w:t>
      </w:r>
      <w:r w:rsidR="00BA4511">
        <w:t>utbytas med övriga medlemsstater med start under</w:t>
      </w:r>
      <w:r w:rsidR="00B15A18">
        <w:t xml:space="preserve"> 2020.</w:t>
      </w:r>
      <w:r w:rsidR="00AD6D96">
        <w:t xml:space="preserve"> Ett betänkande som syftar till att genomföra direktivet i svensk rätt är för närvarande ute på remiss.</w:t>
      </w:r>
      <w:r w:rsidR="00C63AC1" w:rsidRPr="00C63AC1">
        <w:t xml:space="preserve"> </w:t>
      </w:r>
    </w:p>
    <w:p w14:paraId="676A797C" w14:textId="03E7523C" w:rsidR="00607E91" w:rsidRDefault="00F22F09" w:rsidP="008A034E">
      <w:pPr>
        <w:pStyle w:val="Brdtext"/>
      </w:pPr>
      <w:r>
        <w:t xml:space="preserve">I mars 2019 har regeringen </w:t>
      </w:r>
      <w:r w:rsidR="00A40B21">
        <w:t xml:space="preserve">även </w:t>
      </w:r>
      <w:r>
        <w:t>beslutat en proposition där det</w:t>
      </w:r>
      <w:r w:rsidR="00B35735">
        <w:t xml:space="preserve"> bl.a. </w:t>
      </w:r>
      <w:r w:rsidR="00607E91">
        <w:t xml:space="preserve">föreslås att Skatteverkets brottsbekämpande verksamhet ska utvidgas så att den omfattar </w:t>
      </w:r>
      <w:proofErr w:type="spellStart"/>
      <w:r w:rsidR="00607E91">
        <w:t>penningtvätt</w:t>
      </w:r>
      <w:r w:rsidR="0041186D">
        <w:t>sbrott</w:t>
      </w:r>
      <w:proofErr w:type="spellEnd"/>
      <w:r w:rsidR="00607E91">
        <w:t xml:space="preserve">. Förslaget innebär att </w:t>
      </w:r>
      <w:r w:rsidR="00607E91" w:rsidRPr="00607E91">
        <w:t xml:space="preserve">Skatteverket </w:t>
      </w:r>
      <w:r w:rsidR="00607E91">
        <w:t xml:space="preserve">ges </w:t>
      </w:r>
      <w:r w:rsidR="00607E91" w:rsidRPr="00607E91">
        <w:t xml:space="preserve">möjlighet att bedriva underrättelseverksamhet mot sådan brottslighet. </w:t>
      </w:r>
    </w:p>
    <w:p w14:paraId="6BE6B5FC" w14:textId="00060A7A" w:rsidR="00D219D6" w:rsidRDefault="00BA4511" w:rsidP="00AD6D96">
      <w:pPr>
        <w:pStyle w:val="Brdtext"/>
      </w:pPr>
      <w:r>
        <w:lastRenderedPageBreak/>
        <w:t xml:space="preserve">Att </w:t>
      </w:r>
      <w:r w:rsidRPr="00BA4511">
        <w:t>motverka</w:t>
      </w:r>
      <w:r>
        <w:t xml:space="preserve"> internationell</w:t>
      </w:r>
      <w:r w:rsidRPr="00BA4511">
        <w:t xml:space="preserve"> </w:t>
      </w:r>
      <w:r>
        <w:t xml:space="preserve">skatteflykt och </w:t>
      </w:r>
      <w:r w:rsidRPr="00BA4511">
        <w:t>skatteundandragande</w:t>
      </w:r>
      <w:r>
        <w:t xml:space="preserve">, </w:t>
      </w:r>
      <w:r w:rsidRPr="00BA4511">
        <w:t>genom</w:t>
      </w:r>
      <w:r>
        <w:t xml:space="preserve"> bl.a.</w:t>
      </w:r>
      <w:r w:rsidRPr="00BA4511">
        <w:t xml:space="preserve"> konstruktioner och upplägg där </w:t>
      </w:r>
      <w:r>
        <w:t>det är svårt att identifiera de</w:t>
      </w:r>
      <w:r w:rsidR="00AD6D96">
        <w:t xml:space="preserve"> verkliga huvudmännen, är således ett pågående arbete</w:t>
      </w:r>
      <w:r w:rsidRPr="00BA4511">
        <w:t xml:space="preserve">. </w:t>
      </w:r>
      <w:r w:rsidR="00CA0980" w:rsidRPr="00CA0980">
        <w:t>Metoderna för skatteflykt och skatteundandragande utvecklas ständigt. Därför kommer regeringen att följa frågan noga</w:t>
      </w:r>
      <w:r w:rsidR="00EA04DA">
        <w:t xml:space="preserve">. </w:t>
      </w:r>
    </w:p>
    <w:p w14:paraId="0CE063EF" w14:textId="200B512A" w:rsidR="00D219D6" w:rsidRDefault="00D219D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49EF8F0A0A44EC89FCDF8E04C6ADD25"/>
          </w:placeholder>
          <w:dataBinding w:prefixMappings="xmlns:ns0='http://lp/documentinfo/RK' " w:xpath="/ns0:DocumentInfo[1]/ns0:BaseInfo[1]/ns0:HeaderDate[1]" w:storeItemID="{4FABAE86-C7CF-4824-BEF5-E36073ADAC83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D6D96">
            <w:t>13 mars 2019</w:t>
          </w:r>
        </w:sdtContent>
      </w:sdt>
    </w:p>
    <w:p w14:paraId="17668425" w14:textId="77777777" w:rsidR="00D219D6" w:rsidRDefault="00D219D6" w:rsidP="004E7A8F">
      <w:pPr>
        <w:pStyle w:val="Brdtextutanavstnd"/>
      </w:pPr>
    </w:p>
    <w:p w14:paraId="52E83B62" w14:textId="77777777" w:rsidR="00D219D6" w:rsidRDefault="00D219D6" w:rsidP="004E7A8F">
      <w:pPr>
        <w:pStyle w:val="Brdtextutanavstnd"/>
      </w:pPr>
    </w:p>
    <w:p w14:paraId="323B046E" w14:textId="77777777" w:rsidR="00D219D6" w:rsidRDefault="00D219D6" w:rsidP="004E7A8F">
      <w:pPr>
        <w:pStyle w:val="Brdtextutanavstnd"/>
      </w:pPr>
    </w:p>
    <w:p w14:paraId="4CDE391A" w14:textId="5D4A6488" w:rsidR="00D219D6" w:rsidRPr="00DB48AB" w:rsidRDefault="006D1968" w:rsidP="00DB48AB">
      <w:pPr>
        <w:pStyle w:val="Brdtext"/>
      </w:pPr>
      <w:r>
        <w:t>Magdalena Andersson</w:t>
      </w:r>
    </w:p>
    <w:sectPr w:rsidR="00D219D6" w:rsidRPr="00DB48AB" w:rsidSect="00EC6A7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D7C5" w14:textId="77777777" w:rsidR="00EC6A78" w:rsidRDefault="00EC6A78" w:rsidP="00A87A54">
      <w:pPr>
        <w:spacing w:after="0" w:line="240" w:lineRule="auto"/>
      </w:pPr>
      <w:r>
        <w:separator/>
      </w:r>
    </w:p>
  </w:endnote>
  <w:endnote w:type="continuationSeparator" w:id="0">
    <w:p w14:paraId="7F8EBDA5" w14:textId="77777777" w:rsidR="00EC6A78" w:rsidRDefault="00EC6A78" w:rsidP="00A87A54">
      <w:pPr>
        <w:spacing w:after="0" w:line="240" w:lineRule="auto"/>
      </w:pPr>
      <w:r>
        <w:continuationSeparator/>
      </w:r>
    </w:p>
  </w:endnote>
  <w:endnote w:type="continuationNotice" w:id="1">
    <w:p w14:paraId="1C603B3B" w14:textId="77777777" w:rsidR="00F83A6E" w:rsidRDefault="00F83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1AAA6E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0E6E4F" w14:textId="2AF0165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C46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C46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1B42A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D22D2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D9DD7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81BB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EDBD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E1ECA2" w14:textId="77777777" w:rsidTr="00C26068">
      <w:trPr>
        <w:trHeight w:val="227"/>
      </w:trPr>
      <w:tc>
        <w:tcPr>
          <w:tcW w:w="4074" w:type="dxa"/>
        </w:tcPr>
        <w:p w14:paraId="6B07102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04C4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3FC86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0BDD1" w14:textId="77777777" w:rsidR="00EC6A78" w:rsidRDefault="00EC6A78" w:rsidP="00A87A54">
      <w:pPr>
        <w:spacing w:after="0" w:line="240" w:lineRule="auto"/>
      </w:pPr>
      <w:r>
        <w:separator/>
      </w:r>
    </w:p>
  </w:footnote>
  <w:footnote w:type="continuationSeparator" w:id="0">
    <w:p w14:paraId="447B85E0" w14:textId="77777777" w:rsidR="00EC6A78" w:rsidRDefault="00EC6A78" w:rsidP="00A87A54">
      <w:pPr>
        <w:spacing w:after="0" w:line="240" w:lineRule="auto"/>
      </w:pPr>
      <w:r>
        <w:continuationSeparator/>
      </w:r>
    </w:p>
  </w:footnote>
  <w:footnote w:type="continuationNotice" w:id="1">
    <w:p w14:paraId="1064F721" w14:textId="77777777" w:rsidR="00F83A6E" w:rsidRDefault="00F83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6A78" w14:paraId="45AC857A" w14:textId="77777777" w:rsidTr="00C93EBA">
      <w:trPr>
        <w:trHeight w:val="227"/>
      </w:trPr>
      <w:tc>
        <w:tcPr>
          <w:tcW w:w="5534" w:type="dxa"/>
        </w:tcPr>
        <w:p w14:paraId="2D007D06" w14:textId="77777777" w:rsidR="00EC6A78" w:rsidRPr="007D73AB" w:rsidRDefault="00EC6A78">
          <w:pPr>
            <w:pStyle w:val="Sidhuvud"/>
          </w:pPr>
        </w:p>
      </w:tc>
      <w:tc>
        <w:tcPr>
          <w:tcW w:w="3170" w:type="dxa"/>
          <w:vAlign w:val="bottom"/>
        </w:tcPr>
        <w:p w14:paraId="06C916BD" w14:textId="77777777" w:rsidR="00EC6A78" w:rsidRPr="007D73AB" w:rsidRDefault="00EC6A78" w:rsidP="00340DE0">
          <w:pPr>
            <w:pStyle w:val="Sidhuvud"/>
          </w:pPr>
        </w:p>
      </w:tc>
      <w:tc>
        <w:tcPr>
          <w:tcW w:w="1134" w:type="dxa"/>
        </w:tcPr>
        <w:p w14:paraId="6B7A160B" w14:textId="77777777" w:rsidR="00EC6A78" w:rsidRDefault="00EC6A78" w:rsidP="005A703A">
          <w:pPr>
            <w:pStyle w:val="Sidhuvud"/>
          </w:pPr>
        </w:p>
      </w:tc>
    </w:tr>
    <w:tr w:rsidR="00EC6A78" w14:paraId="775624E6" w14:textId="77777777" w:rsidTr="00C93EBA">
      <w:trPr>
        <w:trHeight w:val="1928"/>
      </w:trPr>
      <w:tc>
        <w:tcPr>
          <w:tcW w:w="5534" w:type="dxa"/>
        </w:tcPr>
        <w:p w14:paraId="06897F4D" w14:textId="77777777" w:rsidR="00EC6A78" w:rsidRPr="00340DE0" w:rsidRDefault="00EC6A7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862EA1" wp14:editId="11B7A1D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E5689D" w14:textId="77777777" w:rsidR="00EC6A78" w:rsidRPr="00710A6C" w:rsidRDefault="00EC6A78" w:rsidP="00EE3C0F">
          <w:pPr>
            <w:pStyle w:val="Sidhuvud"/>
            <w:rPr>
              <w:b/>
            </w:rPr>
          </w:pPr>
        </w:p>
        <w:p w14:paraId="72EB3F5A" w14:textId="77777777" w:rsidR="00EC6A78" w:rsidRDefault="00EC6A78" w:rsidP="00EE3C0F">
          <w:pPr>
            <w:pStyle w:val="Sidhuvud"/>
          </w:pPr>
        </w:p>
        <w:p w14:paraId="45EA4440" w14:textId="77777777" w:rsidR="00EC6A78" w:rsidRDefault="00EC6A78" w:rsidP="00EE3C0F">
          <w:pPr>
            <w:pStyle w:val="Sidhuvud"/>
          </w:pPr>
        </w:p>
        <w:p w14:paraId="47491C19" w14:textId="77777777" w:rsidR="00EC6A78" w:rsidRDefault="00EC6A7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CC12845173442678395EA71E0201F10"/>
            </w:placeholder>
            <w:dataBinding w:prefixMappings="xmlns:ns0='http://lp/documentinfo/RK' " w:xpath="/ns0:DocumentInfo[1]/ns0:BaseInfo[1]/ns0:Dnr[1]" w:storeItemID="{4FABAE86-C7CF-4824-BEF5-E36073ADAC83}"/>
            <w:text/>
          </w:sdtPr>
          <w:sdtEndPr/>
          <w:sdtContent>
            <w:p w14:paraId="5AC7C48C" w14:textId="7BA18894" w:rsidR="00EC6A78" w:rsidRDefault="00EC6A78" w:rsidP="00EE3C0F">
              <w:pPr>
                <w:pStyle w:val="Sidhuvud"/>
              </w:pPr>
              <w:r>
                <w:t>Fi2019/00</w:t>
              </w:r>
              <w:r w:rsidR="00A90182">
                <w:t>768</w:t>
              </w:r>
              <w:r>
                <w:t>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AA6EA5AAFF4798B5FE143CD87350D8"/>
            </w:placeholder>
            <w:showingPlcHdr/>
            <w:dataBinding w:prefixMappings="xmlns:ns0='http://lp/documentinfo/RK' " w:xpath="/ns0:DocumentInfo[1]/ns0:BaseInfo[1]/ns0:DocNumber[1]" w:storeItemID="{4FABAE86-C7CF-4824-BEF5-E36073ADAC83}"/>
            <w:text/>
          </w:sdtPr>
          <w:sdtEndPr/>
          <w:sdtContent>
            <w:p w14:paraId="3CCC040E" w14:textId="77777777" w:rsidR="00EC6A78" w:rsidRDefault="00EC6A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C454B7" w14:textId="77777777" w:rsidR="00EC6A78" w:rsidRDefault="00EC6A78" w:rsidP="00EE3C0F">
          <w:pPr>
            <w:pStyle w:val="Sidhuvud"/>
          </w:pPr>
        </w:p>
      </w:tc>
      <w:tc>
        <w:tcPr>
          <w:tcW w:w="1134" w:type="dxa"/>
        </w:tcPr>
        <w:p w14:paraId="7BF2E331" w14:textId="77777777" w:rsidR="00EC6A78" w:rsidRDefault="00EC6A78" w:rsidP="0094502D">
          <w:pPr>
            <w:pStyle w:val="Sidhuvud"/>
          </w:pPr>
        </w:p>
        <w:p w14:paraId="3002D29A" w14:textId="77777777" w:rsidR="00EC6A78" w:rsidRPr="0094502D" w:rsidRDefault="00EC6A78" w:rsidP="00EC71A6">
          <w:pPr>
            <w:pStyle w:val="Sidhuvud"/>
          </w:pPr>
        </w:p>
      </w:tc>
    </w:tr>
    <w:tr w:rsidR="00EC6A78" w14:paraId="5EB1FA1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96CF38F3DA495ABB9CA38CEEE44E3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972CE9" w14:textId="77777777" w:rsidR="00F4425F" w:rsidRPr="00F4425F" w:rsidRDefault="00F4425F" w:rsidP="00340DE0">
              <w:pPr>
                <w:pStyle w:val="Sidhuvud"/>
                <w:rPr>
                  <w:b/>
                </w:rPr>
              </w:pPr>
              <w:r w:rsidRPr="00F4425F">
                <w:rPr>
                  <w:b/>
                </w:rPr>
                <w:t>Finansdepartementet</w:t>
              </w:r>
            </w:p>
            <w:p w14:paraId="2E5C8265" w14:textId="10F03D91" w:rsidR="00EC6A78" w:rsidRPr="00340DE0" w:rsidRDefault="00F4425F" w:rsidP="00340DE0">
              <w:pPr>
                <w:pStyle w:val="Sidhuvud"/>
              </w:pPr>
              <w:r w:rsidRPr="00F4425F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02CC05013445BFB4B32080A6769D16"/>
          </w:placeholder>
          <w:dataBinding w:prefixMappings="xmlns:ns0='http://lp/documentinfo/RK' " w:xpath="/ns0:DocumentInfo[1]/ns0:BaseInfo[1]/ns0:Recipient[1]" w:storeItemID="{4FABAE86-C7CF-4824-BEF5-E36073ADAC83}"/>
          <w:text w:multiLine="1"/>
        </w:sdtPr>
        <w:sdtEndPr/>
        <w:sdtContent>
          <w:tc>
            <w:tcPr>
              <w:tcW w:w="3170" w:type="dxa"/>
            </w:tcPr>
            <w:p w14:paraId="2E03272C" w14:textId="5DA2F54E" w:rsidR="00EC6A78" w:rsidRDefault="00F4425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028B97" w14:textId="77777777" w:rsidR="00EC6A78" w:rsidRDefault="00EC6A78" w:rsidP="003E6020">
          <w:pPr>
            <w:pStyle w:val="Sidhuvud"/>
          </w:pPr>
        </w:p>
      </w:tc>
    </w:tr>
  </w:tbl>
  <w:p w14:paraId="6CD352B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7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0A46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6FE6"/>
    <w:rsid w:val="000D31A9"/>
    <w:rsid w:val="000D35A8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4880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210B"/>
    <w:rsid w:val="00167FA8"/>
    <w:rsid w:val="00170CE4"/>
    <w:rsid w:val="0017300E"/>
    <w:rsid w:val="00173126"/>
    <w:rsid w:val="00176A26"/>
    <w:rsid w:val="001774F8"/>
    <w:rsid w:val="00180BE1"/>
    <w:rsid w:val="00181016"/>
    <w:rsid w:val="001813DF"/>
    <w:rsid w:val="0019051C"/>
    <w:rsid w:val="0019127B"/>
    <w:rsid w:val="00192350"/>
    <w:rsid w:val="00192E34"/>
    <w:rsid w:val="00197A8A"/>
    <w:rsid w:val="001A00C8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1C4A"/>
    <w:rsid w:val="00242AD1"/>
    <w:rsid w:val="0024412C"/>
    <w:rsid w:val="002448CD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30EA"/>
    <w:rsid w:val="002D3C8E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2B8"/>
    <w:rsid w:val="003F59B4"/>
    <w:rsid w:val="003F6B92"/>
    <w:rsid w:val="0040090E"/>
    <w:rsid w:val="00403D11"/>
    <w:rsid w:val="00404DB4"/>
    <w:rsid w:val="0041093C"/>
    <w:rsid w:val="0041186D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2FE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64E8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311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3BCD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62B"/>
    <w:rsid w:val="00505905"/>
    <w:rsid w:val="00511A1B"/>
    <w:rsid w:val="00511A68"/>
    <w:rsid w:val="00512653"/>
    <w:rsid w:val="00513353"/>
    <w:rsid w:val="00513E7D"/>
    <w:rsid w:val="00514A67"/>
    <w:rsid w:val="00521192"/>
    <w:rsid w:val="0052127C"/>
    <w:rsid w:val="005229AF"/>
    <w:rsid w:val="00526AEB"/>
    <w:rsid w:val="005302E0"/>
    <w:rsid w:val="005329DD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4D47"/>
    <w:rsid w:val="00582918"/>
    <w:rsid w:val="005850D7"/>
    <w:rsid w:val="0058522F"/>
    <w:rsid w:val="00586266"/>
    <w:rsid w:val="00586DD1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5B8E"/>
    <w:rsid w:val="005D07C2"/>
    <w:rsid w:val="005E255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07E91"/>
    <w:rsid w:val="006106DA"/>
    <w:rsid w:val="006175D7"/>
    <w:rsid w:val="00617762"/>
    <w:rsid w:val="006208E5"/>
    <w:rsid w:val="006273E4"/>
    <w:rsid w:val="00631F82"/>
    <w:rsid w:val="00633B59"/>
    <w:rsid w:val="00634EF4"/>
    <w:rsid w:val="006358C8"/>
    <w:rsid w:val="0064133A"/>
    <w:rsid w:val="006478A1"/>
    <w:rsid w:val="00647FD7"/>
    <w:rsid w:val="00650080"/>
    <w:rsid w:val="00651F17"/>
    <w:rsid w:val="00652F5A"/>
    <w:rsid w:val="0065382D"/>
    <w:rsid w:val="00654B4D"/>
    <w:rsid w:val="0065559D"/>
    <w:rsid w:val="00655A40"/>
    <w:rsid w:val="00660D84"/>
    <w:rsid w:val="0066133A"/>
    <w:rsid w:val="0066378C"/>
    <w:rsid w:val="00665E13"/>
    <w:rsid w:val="006700F0"/>
    <w:rsid w:val="00670A48"/>
    <w:rsid w:val="00670BF3"/>
    <w:rsid w:val="00672F6F"/>
    <w:rsid w:val="00674C2F"/>
    <w:rsid w:val="00674C8B"/>
    <w:rsid w:val="00690F0F"/>
    <w:rsid w:val="00691AEE"/>
    <w:rsid w:val="00694BBF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1968"/>
    <w:rsid w:val="006D2998"/>
    <w:rsid w:val="006D3188"/>
    <w:rsid w:val="006D5159"/>
    <w:rsid w:val="006E08FC"/>
    <w:rsid w:val="006E16EF"/>
    <w:rsid w:val="006F2588"/>
    <w:rsid w:val="00702D9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2D3A"/>
    <w:rsid w:val="00754E24"/>
    <w:rsid w:val="00757B3B"/>
    <w:rsid w:val="00764987"/>
    <w:rsid w:val="00764FA6"/>
    <w:rsid w:val="00766A1B"/>
    <w:rsid w:val="007670B3"/>
    <w:rsid w:val="00773075"/>
    <w:rsid w:val="0077355E"/>
    <w:rsid w:val="00773F36"/>
    <w:rsid w:val="00776254"/>
    <w:rsid w:val="007769FC"/>
    <w:rsid w:val="00777CFF"/>
    <w:rsid w:val="007815BC"/>
    <w:rsid w:val="00781AE9"/>
    <w:rsid w:val="00782B3F"/>
    <w:rsid w:val="00782E3C"/>
    <w:rsid w:val="007840E8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62A2"/>
    <w:rsid w:val="007D73AB"/>
    <w:rsid w:val="007D790E"/>
    <w:rsid w:val="007E147F"/>
    <w:rsid w:val="007E2712"/>
    <w:rsid w:val="007E4A9C"/>
    <w:rsid w:val="007E5516"/>
    <w:rsid w:val="007E7EE2"/>
    <w:rsid w:val="007F06CA"/>
    <w:rsid w:val="007F6230"/>
    <w:rsid w:val="0080228F"/>
    <w:rsid w:val="00804C1B"/>
    <w:rsid w:val="0080595A"/>
    <w:rsid w:val="008150A6"/>
    <w:rsid w:val="00815FA9"/>
    <w:rsid w:val="008178E6"/>
    <w:rsid w:val="0082249C"/>
    <w:rsid w:val="00824CCE"/>
    <w:rsid w:val="008263AA"/>
    <w:rsid w:val="00830B7B"/>
    <w:rsid w:val="00832661"/>
    <w:rsid w:val="008349AA"/>
    <w:rsid w:val="008375D5"/>
    <w:rsid w:val="00841486"/>
    <w:rsid w:val="00842BC9"/>
    <w:rsid w:val="008431AF"/>
    <w:rsid w:val="0084476E"/>
    <w:rsid w:val="0084702A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976FE"/>
    <w:rsid w:val="008A034E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3246"/>
    <w:rsid w:val="008D4306"/>
    <w:rsid w:val="008D4508"/>
    <w:rsid w:val="008D4DC4"/>
    <w:rsid w:val="008D7A94"/>
    <w:rsid w:val="008D7CAF"/>
    <w:rsid w:val="008E02EE"/>
    <w:rsid w:val="008E0C8D"/>
    <w:rsid w:val="008E65A8"/>
    <w:rsid w:val="008E77D6"/>
    <w:rsid w:val="009036E7"/>
    <w:rsid w:val="0091053B"/>
    <w:rsid w:val="00912945"/>
    <w:rsid w:val="009144EE"/>
    <w:rsid w:val="00915D4C"/>
    <w:rsid w:val="00917EE6"/>
    <w:rsid w:val="009279B2"/>
    <w:rsid w:val="00935814"/>
    <w:rsid w:val="0094502D"/>
    <w:rsid w:val="00946561"/>
    <w:rsid w:val="00946B39"/>
    <w:rsid w:val="00947013"/>
    <w:rsid w:val="00965FDF"/>
    <w:rsid w:val="00973084"/>
    <w:rsid w:val="00974B59"/>
    <w:rsid w:val="00980748"/>
    <w:rsid w:val="00984EA2"/>
    <w:rsid w:val="009859FC"/>
    <w:rsid w:val="00986CC3"/>
    <w:rsid w:val="0099068E"/>
    <w:rsid w:val="009920AA"/>
    <w:rsid w:val="00992943"/>
    <w:rsid w:val="009931B3"/>
    <w:rsid w:val="00995A57"/>
    <w:rsid w:val="00996279"/>
    <w:rsid w:val="009965F7"/>
    <w:rsid w:val="0099717E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2BCB"/>
    <w:rsid w:val="00A1753C"/>
    <w:rsid w:val="00A2019A"/>
    <w:rsid w:val="00A23493"/>
    <w:rsid w:val="00A2416A"/>
    <w:rsid w:val="00A3270B"/>
    <w:rsid w:val="00A370DA"/>
    <w:rsid w:val="00A379E4"/>
    <w:rsid w:val="00A40B21"/>
    <w:rsid w:val="00A42BDE"/>
    <w:rsid w:val="00A43B02"/>
    <w:rsid w:val="00A44946"/>
    <w:rsid w:val="00A45EB0"/>
    <w:rsid w:val="00A46B85"/>
    <w:rsid w:val="00A50585"/>
    <w:rsid w:val="00A506F1"/>
    <w:rsid w:val="00A5156E"/>
    <w:rsid w:val="00A53E57"/>
    <w:rsid w:val="00A548EA"/>
    <w:rsid w:val="00A566F8"/>
    <w:rsid w:val="00A56824"/>
    <w:rsid w:val="00A572DA"/>
    <w:rsid w:val="00A60D45"/>
    <w:rsid w:val="00A61F6D"/>
    <w:rsid w:val="00A65996"/>
    <w:rsid w:val="00A67276"/>
    <w:rsid w:val="00A67588"/>
    <w:rsid w:val="00A67840"/>
    <w:rsid w:val="00A70F19"/>
    <w:rsid w:val="00A71A9E"/>
    <w:rsid w:val="00A7382D"/>
    <w:rsid w:val="00A743AC"/>
    <w:rsid w:val="00A75AB7"/>
    <w:rsid w:val="00A8483F"/>
    <w:rsid w:val="00A870B0"/>
    <w:rsid w:val="00A8728A"/>
    <w:rsid w:val="00A87A54"/>
    <w:rsid w:val="00A90182"/>
    <w:rsid w:val="00AA1809"/>
    <w:rsid w:val="00AA2525"/>
    <w:rsid w:val="00AB5033"/>
    <w:rsid w:val="00AB5298"/>
    <w:rsid w:val="00AB5519"/>
    <w:rsid w:val="00AB6313"/>
    <w:rsid w:val="00AB71DD"/>
    <w:rsid w:val="00AB7C64"/>
    <w:rsid w:val="00AC15C5"/>
    <w:rsid w:val="00AD0E75"/>
    <w:rsid w:val="00AD6D96"/>
    <w:rsid w:val="00AE5AA4"/>
    <w:rsid w:val="00AE7BD8"/>
    <w:rsid w:val="00AE7D02"/>
    <w:rsid w:val="00AF0BB7"/>
    <w:rsid w:val="00AF0BDE"/>
    <w:rsid w:val="00AF0EDE"/>
    <w:rsid w:val="00AF4853"/>
    <w:rsid w:val="00B0023B"/>
    <w:rsid w:val="00B00702"/>
    <w:rsid w:val="00B0110B"/>
    <w:rsid w:val="00B0234E"/>
    <w:rsid w:val="00B06751"/>
    <w:rsid w:val="00B149E2"/>
    <w:rsid w:val="00B15A18"/>
    <w:rsid w:val="00B2169D"/>
    <w:rsid w:val="00B21CBB"/>
    <w:rsid w:val="00B263C0"/>
    <w:rsid w:val="00B316CA"/>
    <w:rsid w:val="00B31BFB"/>
    <w:rsid w:val="00B3528F"/>
    <w:rsid w:val="00B35735"/>
    <w:rsid w:val="00B357AB"/>
    <w:rsid w:val="00B41F72"/>
    <w:rsid w:val="00B44E90"/>
    <w:rsid w:val="00B45324"/>
    <w:rsid w:val="00B45722"/>
    <w:rsid w:val="00B47018"/>
    <w:rsid w:val="00B47956"/>
    <w:rsid w:val="00B517E1"/>
    <w:rsid w:val="00B556E8"/>
    <w:rsid w:val="00B55E70"/>
    <w:rsid w:val="00B60238"/>
    <w:rsid w:val="00B60DE1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516"/>
    <w:rsid w:val="00B927C9"/>
    <w:rsid w:val="00B96EFA"/>
    <w:rsid w:val="00BA20D5"/>
    <w:rsid w:val="00BA2EDE"/>
    <w:rsid w:val="00BA4511"/>
    <w:rsid w:val="00BB17B0"/>
    <w:rsid w:val="00BB28BF"/>
    <w:rsid w:val="00BB2F42"/>
    <w:rsid w:val="00BB4AC0"/>
    <w:rsid w:val="00BB5683"/>
    <w:rsid w:val="00BC112B"/>
    <w:rsid w:val="00BC11FB"/>
    <w:rsid w:val="00BC17DF"/>
    <w:rsid w:val="00BC6832"/>
    <w:rsid w:val="00BD0826"/>
    <w:rsid w:val="00BD15AB"/>
    <w:rsid w:val="00BD181D"/>
    <w:rsid w:val="00BD7E8C"/>
    <w:rsid w:val="00BE0567"/>
    <w:rsid w:val="00BE0C52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542"/>
    <w:rsid w:val="00BF5717"/>
    <w:rsid w:val="00C01585"/>
    <w:rsid w:val="00C1410E"/>
    <w:rsid w:val="00C141C6"/>
    <w:rsid w:val="00C16F5A"/>
    <w:rsid w:val="00C17D4B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AC1"/>
    <w:rsid w:val="00C63EC4"/>
    <w:rsid w:val="00C64CD9"/>
    <w:rsid w:val="00C64D64"/>
    <w:rsid w:val="00C6530A"/>
    <w:rsid w:val="00C670F8"/>
    <w:rsid w:val="00C6780B"/>
    <w:rsid w:val="00C76D49"/>
    <w:rsid w:val="00C80AD4"/>
    <w:rsid w:val="00C80B5E"/>
    <w:rsid w:val="00C9061B"/>
    <w:rsid w:val="00C90BD3"/>
    <w:rsid w:val="00C93EBA"/>
    <w:rsid w:val="00CA0980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B7213"/>
    <w:rsid w:val="00CC41BA"/>
    <w:rsid w:val="00CD09EF"/>
    <w:rsid w:val="00CD17C1"/>
    <w:rsid w:val="00CD1C6C"/>
    <w:rsid w:val="00CD37F1"/>
    <w:rsid w:val="00CD6169"/>
    <w:rsid w:val="00CD61F1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9D6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2EB0"/>
    <w:rsid w:val="00D5467F"/>
    <w:rsid w:val="00D55837"/>
    <w:rsid w:val="00D56A9F"/>
    <w:rsid w:val="00D606D1"/>
    <w:rsid w:val="00D60F51"/>
    <w:rsid w:val="00D65E43"/>
    <w:rsid w:val="00D6730A"/>
    <w:rsid w:val="00D674A6"/>
    <w:rsid w:val="00D7127A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44D3"/>
    <w:rsid w:val="00DE18F5"/>
    <w:rsid w:val="00DE73D2"/>
    <w:rsid w:val="00DF3810"/>
    <w:rsid w:val="00DF5BFB"/>
    <w:rsid w:val="00DF5CD6"/>
    <w:rsid w:val="00E019EE"/>
    <w:rsid w:val="00E022DA"/>
    <w:rsid w:val="00E03BCB"/>
    <w:rsid w:val="00E124DC"/>
    <w:rsid w:val="00E258D8"/>
    <w:rsid w:val="00E26DDF"/>
    <w:rsid w:val="00E27980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31D7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04DA"/>
    <w:rsid w:val="00EA1688"/>
    <w:rsid w:val="00EA1AFC"/>
    <w:rsid w:val="00EA3213"/>
    <w:rsid w:val="00EA4C83"/>
    <w:rsid w:val="00EC0A92"/>
    <w:rsid w:val="00EC1DA0"/>
    <w:rsid w:val="00EC329B"/>
    <w:rsid w:val="00EC4637"/>
    <w:rsid w:val="00EC5EB9"/>
    <w:rsid w:val="00EC6006"/>
    <w:rsid w:val="00EC6A78"/>
    <w:rsid w:val="00EC71A6"/>
    <w:rsid w:val="00EC73EB"/>
    <w:rsid w:val="00ED55C1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5837"/>
    <w:rsid w:val="00F03EAC"/>
    <w:rsid w:val="00F04B7C"/>
    <w:rsid w:val="00F078B5"/>
    <w:rsid w:val="00F14024"/>
    <w:rsid w:val="00F15DB1"/>
    <w:rsid w:val="00F22F09"/>
    <w:rsid w:val="00F24297"/>
    <w:rsid w:val="00F25761"/>
    <w:rsid w:val="00F259D7"/>
    <w:rsid w:val="00F32D05"/>
    <w:rsid w:val="00F35263"/>
    <w:rsid w:val="00F403BF"/>
    <w:rsid w:val="00F4342F"/>
    <w:rsid w:val="00F4425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3D14"/>
    <w:rsid w:val="00F81F8E"/>
    <w:rsid w:val="00F829C7"/>
    <w:rsid w:val="00F834AA"/>
    <w:rsid w:val="00F83A6E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A78B1"/>
    <w:rsid w:val="00FB0647"/>
    <w:rsid w:val="00FC069A"/>
    <w:rsid w:val="00FC08A9"/>
    <w:rsid w:val="00FC7600"/>
    <w:rsid w:val="00FD0B7B"/>
    <w:rsid w:val="00FD3F3A"/>
    <w:rsid w:val="00FD4C08"/>
    <w:rsid w:val="00FE177E"/>
    <w:rsid w:val="00FE1DCC"/>
    <w:rsid w:val="00FE635F"/>
    <w:rsid w:val="00FF0538"/>
    <w:rsid w:val="00FF59DE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C99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12845173442678395EA71E0201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4B5CE-F744-48F3-82F0-D9DA3F67A370}"/>
      </w:docPartPr>
      <w:docPartBody>
        <w:p w:rsidR="00752613" w:rsidRDefault="00C73C67" w:rsidP="00C73C67">
          <w:pPr>
            <w:pStyle w:val="DCC12845173442678395EA71E0201F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AA6EA5AAFF4798B5FE143CD8735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43A65-BBF8-4757-BCA5-74CB22212F6C}"/>
      </w:docPartPr>
      <w:docPartBody>
        <w:p w:rsidR="00752613" w:rsidRDefault="00C73C67" w:rsidP="00C73C67">
          <w:pPr>
            <w:pStyle w:val="79AA6EA5AAFF4798B5FE143CD87350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6CF38F3DA495ABB9CA38CEEE44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3E4CA-F547-4140-BEC6-273389CB8F85}"/>
      </w:docPartPr>
      <w:docPartBody>
        <w:p w:rsidR="00752613" w:rsidRDefault="00C73C67" w:rsidP="00C73C67">
          <w:pPr>
            <w:pStyle w:val="D896CF38F3DA495ABB9CA38CEEE44E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02CC05013445BFB4B32080A6769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7A003-35C3-4DA1-966C-E0C4374A7A42}"/>
      </w:docPartPr>
      <w:docPartBody>
        <w:p w:rsidR="00752613" w:rsidRDefault="00C73C67" w:rsidP="00C73C67">
          <w:pPr>
            <w:pStyle w:val="7B02CC05013445BFB4B32080A6769D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9EF8F0A0A44EC89FCDF8E04C6AD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64C5-936F-44A9-B766-A2AD600C150C}"/>
      </w:docPartPr>
      <w:docPartBody>
        <w:p w:rsidR="00752613" w:rsidRDefault="00C73C67" w:rsidP="00C73C67">
          <w:pPr>
            <w:pStyle w:val="949EF8F0A0A44EC89FCDF8E04C6ADD2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67"/>
    <w:rsid w:val="00752613"/>
    <w:rsid w:val="00C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5219D3A2B946BE97CCA8CAF615FF5A">
    <w:name w:val="085219D3A2B946BE97CCA8CAF615FF5A"/>
    <w:rsid w:val="00C73C67"/>
  </w:style>
  <w:style w:type="character" w:styleId="Platshllartext">
    <w:name w:val="Placeholder Text"/>
    <w:basedOn w:val="Standardstycketeckensnitt"/>
    <w:uiPriority w:val="99"/>
    <w:semiHidden/>
    <w:rsid w:val="00C73C67"/>
    <w:rPr>
      <w:noProof w:val="0"/>
      <w:color w:val="808080"/>
    </w:rPr>
  </w:style>
  <w:style w:type="paragraph" w:customStyle="1" w:styleId="33C218D6F52143BC94A471B216745D14">
    <w:name w:val="33C218D6F52143BC94A471B216745D14"/>
    <w:rsid w:val="00C73C67"/>
  </w:style>
  <w:style w:type="paragraph" w:customStyle="1" w:styleId="404C0357C7E44DE8A5FD851D31CAE974">
    <w:name w:val="404C0357C7E44DE8A5FD851D31CAE974"/>
    <w:rsid w:val="00C73C67"/>
  </w:style>
  <w:style w:type="paragraph" w:customStyle="1" w:styleId="68196C58D11846EB9198E4C69A9EAE16">
    <w:name w:val="68196C58D11846EB9198E4C69A9EAE16"/>
    <w:rsid w:val="00C73C67"/>
  </w:style>
  <w:style w:type="paragraph" w:customStyle="1" w:styleId="DCC12845173442678395EA71E0201F10">
    <w:name w:val="DCC12845173442678395EA71E0201F10"/>
    <w:rsid w:val="00C73C67"/>
  </w:style>
  <w:style w:type="paragraph" w:customStyle="1" w:styleId="79AA6EA5AAFF4798B5FE143CD87350D8">
    <w:name w:val="79AA6EA5AAFF4798B5FE143CD87350D8"/>
    <w:rsid w:val="00C73C67"/>
  </w:style>
  <w:style w:type="paragraph" w:customStyle="1" w:styleId="EF77D660F98B4B22AC3592249DFE4238">
    <w:name w:val="EF77D660F98B4B22AC3592249DFE4238"/>
    <w:rsid w:val="00C73C67"/>
  </w:style>
  <w:style w:type="paragraph" w:customStyle="1" w:styleId="71BBF68E87434091B755CE3A00704329">
    <w:name w:val="71BBF68E87434091B755CE3A00704329"/>
    <w:rsid w:val="00C73C67"/>
  </w:style>
  <w:style w:type="paragraph" w:customStyle="1" w:styleId="F0242EF2649A424E87979F80E88AE89F">
    <w:name w:val="F0242EF2649A424E87979F80E88AE89F"/>
    <w:rsid w:val="00C73C67"/>
  </w:style>
  <w:style w:type="paragraph" w:customStyle="1" w:styleId="D896CF38F3DA495ABB9CA38CEEE44E3B">
    <w:name w:val="D896CF38F3DA495ABB9CA38CEEE44E3B"/>
    <w:rsid w:val="00C73C67"/>
  </w:style>
  <w:style w:type="paragraph" w:customStyle="1" w:styleId="7B02CC05013445BFB4B32080A6769D16">
    <w:name w:val="7B02CC05013445BFB4B32080A6769D16"/>
    <w:rsid w:val="00C73C67"/>
  </w:style>
  <w:style w:type="paragraph" w:customStyle="1" w:styleId="0A9D291C17EB48D29CA27939CD53C78A">
    <w:name w:val="0A9D291C17EB48D29CA27939CD53C78A"/>
    <w:rsid w:val="00C73C67"/>
  </w:style>
  <w:style w:type="paragraph" w:customStyle="1" w:styleId="96F9A96488364F029DD5B9299E844797">
    <w:name w:val="96F9A96488364F029DD5B9299E844797"/>
    <w:rsid w:val="00C73C67"/>
  </w:style>
  <w:style w:type="paragraph" w:customStyle="1" w:styleId="24780CD186F244DB9BE56671CEC59F2F">
    <w:name w:val="24780CD186F244DB9BE56671CEC59F2F"/>
    <w:rsid w:val="00C73C67"/>
  </w:style>
  <w:style w:type="paragraph" w:customStyle="1" w:styleId="8C6FC44134464D71A196B65F53833B3B">
    <w:name w:val="8C6FC44134464D71A196B65F53833B3B"/>
    <w:rsid w:val="00C73C67"/>
  </w:style>
  <w:style w:type="paragraph" w:customStyle="1" w:styleId="875CFED36567444BB64ABEEE3D669BE5">
    <w:name w:val="875CFED36567444BB64ABEEE3D669BE5"/>
    <w:rsid w:val="00C73C67"/>
  </w:style>
  <w:style w:type="paragraph" w:customStyle="1" w:styleId="949EF8F0A0A44EC89FCDF8E04C6ADD25">
    <w:name w:val="949EF8F0A0A44EC89FCDF8E04C6ADD25"/>
    <w:rsid w:val="00C73C67"/>
  </w:style>
  <w:style w:type="paragraph" w:customStyle="1" w:styleId="2987C31842B748079842B34FF1ECD5A9">
    <w:name w:val="2987C31842B748079842B34FF1ECD5A9"/>
    <w:rsid w:val="00C73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6a200de6-4d78-4c26-a208-bca8ee3b4c94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2019-03-13T00:00:00</HeaderDate>
    <Office/>
    <Dnr>Fi2019/00768/S3</Dnr>
    <ParagrafNr/>
    <DocumentTitle/>
    <VisitingAddress/>
    <Extra1/>
    <Extra2/>
    <Extra3>ClasGöran Carlsson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39E4-A1BB-4005-B5DD-8FB8627FA4E5}"/>
</file>

<file path=customXml/itemProps2.xml><?xml version="1.0" encoding="utf-8"?>
<ds:datastoreItem xmlns:ds="http://schemas.openxmlformats.org/officeDocument/2006/customXml" ds:itemID="{A8A79527-9861-4E3F-BF71-265EDD7167A2}"/>
</file>

<file path=customXml/itemProps3.xml><?xml version="1.0" encoding="utf-8"?>
<ds:datastoreItem xmlns:ds="http://schemas.openxmlformats.org/officeDocument/2006/customXml" ds:itemID="{C7F6620C-648B-443A-9044-522C5E72EF61}"/>
</file>

<file path=customXml/itemProps4.xml><?xml version="1.0" encoding="utf-8"?>
<ds:datastoreItem xmlns:ds="http://schemas.openxmlformats.org/officeDocument/2006/customXml" ds:itemID="{EC66DF80-2A11-4F2F-84D5-0BA2292F9E9F}"/>
</file>

<file path=customXml/itemProps5.xml><?xml version="1.0" encoding="utf-8"?>
<ds:datastoreItem xmlns:ds="http://schemas.openxmlformats.org/officeDocument/2006/customXml" ds:itemID="{DB6A8EE5-D0E5-4D4C-80B4-5C7C011F1EAE}"/>
</file>

<file path=customXml/itemProps6.xml><?xml version="1.0" encoding="utf-8"?>
<ds:datastoreItem xmlns:ds="http://schemas.openxmlformats.org/officeDocument/2006/customXml" ds:itemID="{A8A79527-9861-4E3F-BF71-265EDD7167A2}"/>
</file>

<file path=customXml/itemProps7.xml><?xml version="1.0" encoding="utf-8"?>
<ds:datastoreItem xmlns:ds="http://schemas.openxmlformats.org/officeDocument/2006/customXml" ds:itemID="{4FABAE86-C7CF-4824-BEF5-E36073ADAC83}"/>
</file>

<file path=customXml/itemProps8.xml><?xml version="1.0" encoding="utf-8"?>
<ds:datastoreItem xmlns:ds="http://schemas.openxmlformats.org/officeDocument/2006/customXml" ds:itemID="{13684096-E018-433A-A1F6-8B2124219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2019-03-13T10:17:00Z</dcterms:created>
  <dcterms:modified xsi:type="dcterms:W3CDTF">2019-03-13T10:17:00Z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4e065527-c74b-48bf-973b-770eabd7829d</vt:lpwstr>
  </property>
</Properties>
</file>