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4939" w14:textId="77777777" w:rsidR="000C2F8D" w:rsidRPr="001E0C38" w:rsidRDefault="000C2F8D" w:rsidP="001E0C38">
      <w:pPr>
        <w:pStyle w:val="Rubrik"/>
        <w:keepNext/>
        <w:keepLines/>
        <w:pBdr>
          <w:top w:val="none" w:sz="0" w:space="0" w:color="auto"/>
          <w:bottom w:val="none" w:sz="0" w:space="0" w:color="auto"/>
        </w:pBdr>
        <w:spacing w:after="600" w:line="276" w:lineRule="auto"/>
        <w:jc w:val="left"/>
        <w:rPr>
          <w:caps w:val="0"/>
          <w:color w:val="auto"/>
          <w:spacing w:val="0"/>
          <w:kern w:val="28"/>
          <w:sz w:val="26"/>
          <w:szCs w:val="56"/>
        </w:rPr>
      </w:pPr>
      <w:r w:rsidRPr="001E0C38">
        <w:rPr>
          <w:caps w:val="0"/>
          <w:color w:val="auto"/>
          <w:spacing w:val="0"/>
          <w:kern w:val="28"/>
          <w:sz w:val="26"/>
          <w:szCs w:val="56"/>
        </w:rPr>
        <w:t>Svar på fråga 20</w:t>
      </w:r>
      <w:r w:rsidR="001E0C38">
        <w:rPr>
          <w:caps w:val="0"/>
          <w:color w:val="auto"/>
          <w:spacing w:val="0"/>
          <w:kern w:val="28"/>
          <w:sz w:val="26"/>
          <w:szCs w:val="56"/>
        </w:rPr>
        <w:t>18/19:462 av Yasmine Posio (V) Rättegången mot Issa Amro</w:t>
      </w:r>
    </w:p>
    <w:p w14:paraId="6EA1D34A" w14:textId="77777777" w:rsidR="000C2F8D" w:rsidRDefault="000C2F8D" w:rsidP="000C2F8D">
      <w:pPr>
        <w:autoSpaceDE w:val="0"/>
        <w:autoSpaceDN w:val="0"/>
        <w:adjustRightInd w:val="0"/>
        <w:spacing w:after="0" w:line="276" w:lineRule="auto"/>
        <w:rPr>
          <w:rFonts w:cs="Calibri"/>
          <w:sz w:val="32"/>
          <w:szCs w:val="32"/>
        </w:rPr>
      </w:pPr>
    </w:p>
    <w:p w14:paraId="5133B7F1" w14:textId="7BCFB8B9" w:rsidR="00FF697E" w:rsidRPr="001E0C38" w:rsidRDefault="00F921AE" w:rsidP="001E0C38">
      <w:pPr>
        <w:pStyle w:val="Default"/>
        <w:spacing w:line="276" w:lineRule="auto"/>
        <w:rPr>
          <w:rFonts w:asciiTheme="minorHAnsi" w:hAnsiTheme="minorHAnsi"/>
          <w:sz w:val="25"/>
          <w:szCs w:val="25"/>
        </w:rPr>
      </w:pPr>
      <w:r>
        <w:rPr>
          <w:rFonts w:asciiTheme="minorHAnsi" w:hAnsiTheme="minorHAnsi"/>
          <w:sz w:val="25"/>
          <w:szCs w:val="25"/>
        </w:rPr>
        <w:t>Yasmine Posio frågar</w:t>
      </w:r>
      <w:bookmarkStart w:id="0" w:name="_GoBack"/>
      <w:bookmarkEnd w:id="0"/>
      <w:r w:rsidR="00F57B25">
        <w:rPr>
          <w:rFonts w:asciiTheme="minorHAnsi" w:hAnsiTheme="minorHAnsi"/>
          <w:sz w:val="25"/>
          <w:szCs w:val="25"/>
        </w:rPr>
        <w:t xml:space="preserve"> mig</w:t>
      </w:r>
      <w:r w:rsidR="00FF697E" w:rsidRPr="001E0C38">
        <w:rPr>
          <w:rFonts w:asciiTheme="minorHAnsi" w:hAnsiTheme="minorHAnsi"/>
          <w:sz w:val="25"/>
          <w:szCs w:val="25"/>
        </w:rPr>
        <w:t xml:space="preserve"> om jag avser att ta några initiativ med anledning av de</w:t>
      </w:r>
      <w:r w:rsidR="009D049E">
        <w:rPr>
          <w:rFonts w:asciiTheme="minorHAnsi" w:hAnsiTheme="minorHAnsi"/>
          <w:sz w:val="25"/>
          <w:szCs w:val="25"/>
        </w:rPr>
        <w:t>n</w:t>
      </w:r>
      <w:r w:rsidR="00FF697E" w:rsidRPr="001E0C38">
        <w:rPr>
          <w:rFonts w:asciiTheme="minorHAnsi" w:hAnsiTheme="minorHAnsi"/>
          <w:sz w:val="25"/>
          <w:szCs w:val="25"/>
        </w:rPr>
        <w:t xml:space="preserve"> pågående </w:t>
      </w:r>
      <w:r w:rsidR="009D049E" w:rsidRPr="001E0C38">
        <w:rPr>
          <w:rFonts w:asciiTheme="minorHAnsi" w:hAnsiTheme="minorHAnsi"/>
          <w:sz w:val="25"/>
          <w:szCs w:val="25"/>
        </w:rPr>
        <w:t>rätts</w:t>
      </w:r>
      <w:r w:rsidR="009D049E">
        <w:rPr>
          <w:rFonts w:asciiTheme="minorHAnsi" w:hAnsiTheme="minorHAnsi"/>
          <w:sz w:val="25"/>
          <w:szCs w:val="25"/>
        </w:rPr>
        <w:t xml:space="preserve">processen </w:t>
      </w:r>
      <w:r w:rsidR="00FF697E" w:rsidRPr="001E0C38">
        <w:rPr>
          <w:rFonts w:asciiTheme="minorHAnsi" w:hAnsiTheme="minorHAnsi"/>
          <w:sz w:val="25"/>
          <w:szCs w:val="25"/>
        </w:rPr>
        <w:t>mot den palestinske människorättsförsvararen Issa Amro, för att verka mot inskränkningar i yttrandefriheten och attacker mot människorättsförsvarare.</w:t>
      </w:r>
    </w:p>
    <w:p w14:paraId="48246E58" w14:textId="77777777" w:rsidR="00FF697E" w:rsidRPr="001E0C38" w:rsidRDefault="00FF697E" w:rsidP="001E0C38">
      <w:pPr>
        <w:pStyle w:val="Default"/>
        <w:spacing w:line="276" w:lineRule="auto"/>
        <w:rPr>
          <w:rFonts w:asciiTheme="minorHAnsi" w:hAnsiTheme="minorHAnsi"/>
          <w:sz w:val="25"/>
          <w:szCs w:val="25"/>
        </w:rPr>
      </w:pPr>
    </w:p>
    <w:p w14:paraId="38A9FEFC" w14:textId="77777777" w:rsidR="00FF697E" w:rsidRPr="001E0C38" w:rsidRDefault="00FF697E" w:rsidP="001E0C38">
      <w:pPr>
        <w:pStyle w:val="Default"/>
        <w:spacing w:line="276" w:lineRule="auto"/>
        <w:rPr>
          <w:rFonts w:asciiTheme="minorHAnsi" w:hAnsiTheme="minorHAnsi"/>
          <w:sz w:val="25"/>
          <w:szCs w:val="25"/>
        </w:rPr>
      </w:pPr>
      <w:r w:rsidRPr="001E0C38">
        <w:rPr>
          <w:rFonts w:asciiTheme="minorHAnsi" w:hAnsiTheme="minorHAnsi"/>
          <w:sz w:val="25"/>
          <w:szCs w:val="25"/>
        </w:rPr>
        <w:t xml:space="preserve">Issa Amro är en välrenommerad människorättsförsvarare som använder sig av icke-våld i sitt arbete mot den israeliska ockupationen. Jag mötte honom själv under mitt besök i Palestina 2016. Issa Amro står åtalad för att ha brutit mot den palestinska lagen om elektroniska brott, vilken kritiserats av flera länder, däribland Sverige liksom av människorättsorganisationer. Regeringen har tagit upp sin kritik mot denna lag direkt med palestinska motparter på hög nivå. Som ett resultat av denna dialog skedde vissa förbättringar av lagen, som vi likväl ännu anser innehålla brister. </w:t>
      </w:r>
    </w:p>
    <w:p w14:paraId="6CA7DB4B" w14:textId="77777777" w:rsidR="00FF697E" w:rsidRPr="001E0C38" w:rsidRDefault="00FF697E" w:rsidP="001E0C38">
      <w:pPr>
        <w:pStyle w:val="Default"/>
        <w:spacing w:line="276" w:lineRule="auto"/>
        <w:rPr>
          <w:rFonts w:asciiTheme="minorHAnsi" w:hAnsiTheme="minorHAnsi"/>
          <w:sz w:val="25"/>
          <w:szCs w:val="25"/>
        </w:rPr>
      </w:pPr>
    </w:p>
    <w:p w14:paraId="7E94AC9A" w14:textId="1CF217B8" w:rsidR="00FF697E" w:rsidRPr="001E0C38" w:rsidRDefault="00FF697E" w:rsidP="001E0C38">
      <w:pPr>
        <w:pStyle w:val="Default"/>
        <w:spacing w:line="276" w:lineRule="auto"/>
        <w:rPr>
          <w:rFonts w:asciiTheme="minorHAnsi" w:hAnsiTheme="minorHAnsi"/>
          <w:sz w:val="25"/>
          <w:szCs w:val="25"/>
        </w:rPr>
      </w:pPr>
      <w:r w:rsidRPr="001E0C38">
        <w:rPr>
          <w:rFonts w:asciiTheme="minorHAnsi" w:hAnsiTheme="minorHAnsi"/>
          <w:sz w:val="25"/>
          <w:szCs w:val="25"/>
        </w:rPr>
        <w:t xml:space="preserve">Sverige har tagit upp Issa Amros fall med företrädare för den Palestinska myndigheten. </w:t>
      </w:r>
      <w:r w:rsidR="009D049E">
        <w:rPr>
          <w:rFonts w:asciiTheme="minorHAnsi" w:hAnsiTheme="minorHAnsi"/>
          <w:sz w:val="25"/>
          <w:szCs w:val="25"/>
        </w:rPr>
        <w:t xml:space="preserve">Representanter för </w:t>
      </w:r>
      <w:r w:rsidRPr="001E0C38">
        <w:rPr>
          <w:rFonts w:asciiTheme="minorHAnsi" w:hAnsiTheme="minorHAnsi"/>
          <w:sz w:val="25"/>
          <w:szCs w:val="25"/>
        </w:rPr>
        <w:t>Sveriges generalkonsulat i Jerusalem närvarade tillsammans med företrädare för EU och ett antal andra länder vid domstolsöverläggningar i Hebron den 28 mars, gällande det palestinska åtalet.</w:t>
      </w:r>
      <w:r w:rsidR="00F57B25">
        <w:rPr>
          <w:rFonts w:asciiTheme="minorHAnsi" w:hAnsiTheme="minorHAnsi"/>
          <w:sz w:val="25"/>
          <w:szCs w:val="25"/>
        </w:rPr>
        <w:t xml:space="preserve"> </w:t>
      </w:r>
      <w:r w:rsidRPr="001E0C38">
        <w:rPr>
          <w:rFonts w:asciiTheme="minorHAnsi" w:hAnsiTheme="minorHAnsi"/>
          <w:sz w:val="25"/>
          <w:szCs w:val="25"/>
        </w:rPr>
        <w:t>Sverige och övriga EU har fortlöpande kontakt med Issa Amro och följer hans fall nära.</w:t>
      </w:r>
    </w:p>
    <w:p w14:paraId="28AE8090" w14:textId="77777777" w:rsidR="00FF697E" w:rsidRPr="001E0C38" w:rsidRDefault="00FF697E" w:rsidP="001E0C38">
      <w:pPr>
        <w:pStyle w:val="Default"/>
        <w:spacing w:line="276" w:lineRule="auto"/>
        <w:rPr>
          <w:rFonts w:asciiTheme="minorHAnsi" w:hAnsiTheme="minorHAnsi"/>
          <w:sz w:val="25"/>
          <w:szCs w:val="25"/>
        </w:rPr>
      </w:pPr>
    </w:p>
    <w:p w14:paraId="4986EE73" w14:textId="046B4CBD" w:rsidR="00FF697E" w:rsidRDefault="00FF697E" w:rsidP="001E0C38">
      <w:pPr>
        <w:pStyle w:val="Default"/>
        <w:spacing w:line="276" w:lineRule="auto"/>
        <w:rPr>
          <w:rFonts w:asciiTheme="minorHAnsi" w:hAnsiTheme="minorHAnsi"/>
          <w:sz w:val="25"/>
          <w:szCs w:val="25"/>
        </w:rPr>
      </w:pPr>
      <w:r w:rsidRPr="001E0C38">
        <w:rPr>
          <w:rFonts w:asciiTheme="minorHAnsi" w:hAnsiTheme="minorHAnsi"/>
          <w:sz w:val="25"/>
          <w:szCs w:val="25"/>
        </w:rPr>
        <w:t xml:space="preserve">Det krympande handlingsutrymmet för civilsamhället, och i synnerhet för människorättsorganisationer, är ett allvarligt problem i Mellanöstern, inklusive i Palestina. Sverige är genom den politiska dialogen tydligt mot </w:t>
      </w:r>
      <w:r w:rsidRPr="001E0C38">
        <w:rPr>
          <w:rFonts w:asciiTheme="minorHAnsi" w:hAnsiTheme="minorHAnsi"/>
          <w:sz w:val="25"/>
          <w:szCs w:val="25"/>
        </w:rPr>
        <w:lastRenderedPageBreak/>
        <w:t xml:space="preserve">palestinska myndigheter att </w:t>
      </w:r>
      <w:r w:rsidR="00745437">
        <w:rPr>
          <w:rFonts w:asciiTheme="minorHAnsi" w:hAnsiTheme="minorHAnsi"/>
          <w:sz w:val="25"/>
          <w:szCs w:val="25"/>
        </w:rPr>
        <w:t xml:space="preserve">ett självständigt civilsamhälle </w:t>
      </w:r>
      <w:r w:rsidR="00D000B1">
        <w:rPr>
          <w:rFonts w:asciiTheme="minorHAnsi" w:hAnsiTheme="minorHAnsi"/>
          <w:sz w:val="25"/>
          <w:szCs w:val="25"/>
        </w:rPr>
        <w:t xml:space="preserve">och respekten för mänskliga rättigheter, inklusive yttrandefriheten samt förenings- och församlingsfriheten, är </w:t>
      </w:r>
      <w:r w:rsidR="00745437">
        <w:rPr>
          <w:rFonts w:asciiTheme="minorHAnsi" w:hAnsiTheme="minorHAnsi"/>
          <w:sz w:val="25"/>
          <w:szCs w:val="25"/>
        </w:rPr>
        <w:t>förutsättning</w:t>
      </w:r>
      <w:r w:rsidR="00D000B1">
        <w:rPr>
          <w:rFonts w:asciiTheme="minorHAnsi" w:hAnsiTheme="minorHAnsi"/>
          <w:sz w:val="25"/>
          <w:szCs w:val="25"/>
        </w:rPr>
        <w:t>ar</w:t>
      </w:r>
      <w:r w:rsidR="00745437">
        <w:rPr>
          <w:rFonts w:asciiTheme="minorHAnsi" w:hAnsiTheme="minorHAnsi"/>
          <w:sz w:val="25"/>
          <w:szCs w:val="25"/>
        </w:rPr>
        <w:t xml:space="preserve"> för ett demokratiskt samhälle</w:t>
      </w:r>
      <w:r w:rsidR="00D000B1">
        <w:rPr>
          <w:rFonts w:asciiTheme="minorHAnsi" w:hAnsiTheme="minorHAnsi"/>
          <w:sz w:val="25"/>
          <w:szCs w:val="25"/>
        </w:rPr>
        <w:t xml:space="preserve">. </w:t>
      </w:r>
      <w:r w:rsidR="00745437">
        <w:rPr>
          <w:rFonts w:asciiTheme="minorHAnsi" w:hAnsiTheme="minorHAnsi"/>
          <w:sz w:val="25"/>
          <w:szCs w:val="25"/>
        </w:rPr>
        <w:t>Att stödja och försvara en bredd av civilsamhällets organisationer och aktörer</w:t>
      </w:r>
      <w:r w:rsidR="00D000B1">
        <w:rPr>
          <w:rFonts w:asciiTheme="minorHAnsi" w:hAnsiTheme="minorHAnsi"/>
          <w:sz w:val="25"/>
          <w:szCs w:val="25"/>
        </w:rPr>
        <w:t>, inklusive människorättsförsvarare,</w:t>
      </w:r>
      <w:r w:rsidR="00745437">
        <w:rPr>
          <w:rFonts w:asciiTheme="minorHAnsi" w:hAnsiTheme="minorHAnsi"/>
          <w:sz w:val="25"/>
          <w:szCs w:val="25"/>
        </w:rPr>
        <w:t xml:space="preserve"> är en prioritering för Sverige. </w:t>
      </w:r>
      <w:r w:rsidRPr="001E0C38">
        <w:rPr>
          <w:rFonts w:asciiTheme="minorHAnsi" w:hAnsiTheme="minorHAnsi"/>
          <w:sz w:val="25"/>
          <w:szCs w:val="25"/>
        </w:rPr>
        <w:t xml:space="preserve">Sverige bidrar </w:t>
      </w:r>
      <w:r w:rsidR="00247E55" w:rsidRPr="001E0C38">
        <w:rPr>
          <w:rFonts w:asciiTheme="minorHAnsi" w:hAnsiTheme="minorHAnsi"/>
          <w:sz w:val="25"/>
          <w:szCs w:val="25"/>
        </w:rPr>
        <w:t xml:space="preserve">i stor utsträckning </w:t>
      </w:r>
      <w:r w:rsidRPr="001E0C38">
        <w:rPr>
          <w:rFonts w:asciiTheme="minorHAnsi" w:hAnsiTheme="minorHAnsi"/>
          <w:sz w:val="25"/>
          <w:szCs w:val="25"/>
        </w:rPr>
        <w:t>genom biståndet till att stärka civilsamhällets möjligheter att verka fritt och att bidra till demokratisk utveckling.</w:t>
      </w:r>
      <w:r w:rsidR="00247E55" w:rsidRPr="001E0C38">
        <w:rPr>
          <w:rFonts w:asciiTheme="minorHAnsi" w:hAnsiTheme="minorHAnsi"/>
          <w:sz w:val="25"/>
          <w:szCs w:val="25"/>
        </w:rPr>
        <w:t xml:space="preserve"> </w:t>
      </w:r>
      <w:r w:rsidR="00D72850" w:rsidRPr="001E0C38">
        <w:rPr>
          <w:rFonts w:asciiTheme="minorHAnsi" w:hAnsiTheme="minorHAnsi"/>
          <w:sz w:val="25"/>
          <w:szCs w:val="25"/>
        </w:rPr>
        <w:t>Svenskt stöd går bland annat till palestinska människorättsorganisationer och till fredsfrämjande arbete.</w:t>
      </w:r>
    </w:p>
    <w:p w14:paraId="00CCF393" w14:textId="055BD0C6" w:rsidR="00F57B25" w:rsidRDefault="00F57B25" w:rsidP="001E0C38">
      <w:pPr>
        <w:pStyle w:val="Default"/>
        <w:spacing w:line="276" w:lineRule="auto"/>
        <w:rPr>
          <w:rFonts w:asciiTheme="minorHAnsi" w:hAnsiTheme="minorHAnsi"/>
          <w:sz w:val="25"/>
          <w:szCs w:val="25"/>
        </w:rPr>
      </w:pPr>
    </w:p>
    <w:p w14:paraId="76F09315" w14:textId="77777777" w:rsidR="00F57B25" w:rsidRDefault="00F57B25" w:rsidP="001E0C38">
      <w:pPr>
        <w:pStyle w:val="Default"/>
        <w:spacing w:line="276" w:lineRule="auto"/>
        <w:rPr>
          <w:rFonts w:asciiTheme="minorHAnsi" w:hAnsiTheme="minorHAnsi"/>
          <w:sz w:val="25"/>
          <w:szCs w:val="25"/>
        </w:rPr>
      </w:pPr>
    </w:p>
    <w:p w14:paraId="2E64E3F1" w14:textId="35AE333E" w:rsidR="00F57B25" w:rsidRDefault="00F57B25" w:rsidP="001E0C38">
      <w:pPr>
        <w:pStyle w:val="Default"/>
        <w:spacing w:line="276" w:lineRule="auto"/>
        <w:rPr>
          <w:rFonts w:asciiTheme="minorHAnsi" w:hAnsiTheme="minorHAnsi"/>
          <w:sz w:val="25"/>
          <w:szCs w:val="25"/>
        </w:rPr>
      </w:pPr>
      <w:r>
        <w:rPr>
          <w:rFonts w:asciiTheme="minorHAnsi" w:hAnsiTheme="minorHAnsi"/>
          <w:sz w:val="25"/>
          <w:szCs w:val="25"/>
        </w:rPr>
        <w:t>Stockholm den 10 april 2019</w:t>
      </w:r>
    </w:p>
    <w:p w14:paraId="353B4365" w14:textId="099BFA12" w:rsidR="00F57B25" w:rsidRDefault="00F57B25" w:rsidP="001E0C38">
      <w:pPr>
        <w:pStyle w:val="Default"/>
        <w:spacing w:line="276" w:lineRule="auto"/>
        <w:rPr>
          <w:rFonts w:asciiTheme="minorHAnsi" w:hAnsiTheme="minorHAnsi"/>
          <w:sz w:val="25"/>
          <w:szCs w:val="25"/>
        </w:rPr>
      </w:pPr>
    </w:p>
    <w:p w14:paraId="3FD537B7" w14:textId="09DB70AB" w:rsidR="00F57B25" w:rsidRDefault="00F57B25" w:rsidP="001E0C38">
      <w:pPr>
        <w:pStyle w:val="Default"/>
        <w:spacing w:line="276" w:lineRule="auto"/>
        <w:rPr>
          <w:rFonts w:asciiTheme="minorHAnsi" w:hAnsiTheme="minorHAnsi"/>
          <w:sz w:val="25"/>
          <w:szCs w:val="25"/>
        </w:rPr>
      </w:pPr>
    </w:p>
    <w:p w14:paraId="427DF9C8" w14:textId="7FCBCC69" w:rsidR="00F57B25" w:rsidRDefault="00F57B25" w:rsidP="001E0C38">
      <w:pPr>
        <w:pStyle w:val="Default"/>
        <w:spacing w:line="276" w:lineRule="auto"/>
        <w:rPr>
          <w:rFonts w:asciiTheme="minorHAnsi" w:hAnsiTheme="minorHAnsi"/>
          <w:sz w:val="25"/>
          <w:szCs w:val="25"/>
        </w:rPr>
      </w:pPr>
    </w:p>
    <w:p w14:paraId="486DCDB5" w14:textId="0D770215" w:rsidR="00F57B25" w:rsidRPr="001E0C38" w:rsidRDefault="00F57B25" w:rsidP="001E0C38">
      <w:pPr>
        <w:pStyle w:val="Default"/>
        <w:spacing w:line="276" w:lineRule="auto"/>
        <w:rPr>
          <w:rFonts w:asciiTheme="minorHAnsi" w:hAnsiTheme="minorHAnsi"/>
          <w:sz w:val="25"/>
          <w:szCs w:val="25"/>
        </w:rPr>
      </w:pPr>
      <w:r>
        <w:rPr>
          <w:rFonts w:asciiTheme="minorHAnsi" w:hAnsiTheme="minorHAnsi"/>
          <w:sz w:val="25"/>
          <w:szCs w:val="25"/>
        </w:rPr>
        <w:t>Margot Wallström</w:t>
      </w:r>
    </w:p>
    <w:p w14:paraId="58769F52" w14:textId="77777777" w:rsidR="00B31BFB" w:rsidRPr="001E0C38" w:rsidRDefault="00B31BFB" w:rsidP="001E0C38">
      <w:pPr>
        <w:pStyle w:val="Default"/>
        <w:spacing w:line="276" w:lineRule="auto"/>
        <w:rPr>
          <w:rFonts w:asciiTheme="minorHAnsi" w:hAnsiTheme="minorHAnsi"/>
          <w:sz w:val="25"/>
          <w:szCs w:val="25"/>
        </w:rPr>
      </w:pPr>
    </w:p>
    <w:sectPr w:rsidR="00B31BFB" w:rsidRPr="001E0C38" w:rsidSect="000C2F8D">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6183" w14:textId="77777777" w:rsidR="000C2F8D" w:rsidRDefault="000C2F8D" w:rsidP="00A87A54">
      <w:pPr>
        <w:spacing w:after="0" w:line="240" w:lineRule="auto"/>
      </w:pPr>
      <w:r>
        <w:separator/>
      </w:r>
    </w:p>
  </w:endnote>
  <w:endnote w:type="continuationSeparator" w:id="0">
    <w:p w14:paraId="4FFDB07F" w14:textId="77777777" w:rsidR="000C2F8D" w:rsidRDefault="000C2F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0B43B9" w14:textId="77777777" w:rsidTr="006A26EC">
      <w:trPr>
        <w:trHeight w:val="227"/>
        <w:jc w:val="right"/>
      </w:trPr>
      <w:tc>
        <w:tcPr>
          <w:tcW w:w="708" w:type="dxa"/>
          <w:vAlign w:val="bottom"/>
        </w:tcPr>
        <w:p w14:paraId="1A5D802F" w14:textId="075204A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21A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21AE">
            <w:rPr>
              <w:rStyle w:val="Sidnummer"/>
              <w:noProof/>
            </w:rPr>
            <w:t>2</w:t>
          </w:r>
          <w:r>
            <w:rPr>
              <w:rStyle w:val="Sidnummer"/>
            </w:rPr>
            <w:fldChar w:fldCharType="end"/>
          </w:r>
          <w:r>
            <w:rPr>
              <w:rStyle w:val="Sidnummer"/>
            </w:rPr>
            <w:t>)</w:t>
          </w:r>
        </w:p>
      </w:tc>
    </w:tr>
    <w:tr w:rsidR="005606BC" w:rsidRPr="00347E11" w14:paraId="61044D09" w14:textId="77777777" w:rsidTr="006A26EC">
      <w:trPr>
        <w:trHeight w:val="850"/>
        <w:jc w:val="right"/>
      </w:trPr>
      <w:tc>
        <w:tcPr>
          <w:tcW w:w="708" w:type="dxa"/>
          <w:vAlign w:val="bottom"/>
        </w:tcPr>
        <w:p w14:paraId="1B31CFF9" w14:textId="77777777" w:rsidR="005606BC" w:rsidRPr="00347E11" w:rsidRDefault="005606BC" w:rsidP="005606BC">
          <w:pPr>
            <w:pStyle w:val="Sidfot"/>
            <w:spacing w:line="276" w:lineRule="auto"/>
            <w:jc w:val="right"/>
          </w:pPr>
        </w:p>
      </w:tc>
    </w:tr>
  </w:tbl>
  <w:p w14:paraId="7D0C3A5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802279" w14:textId="77777777" w:rsidTr="001F4302">
      <w:trPr>
        <w:trHeight w:val="510"/>
      </w:trPr>
      <w:tc>
        <w:tcPr>
          <w:tcW w:w="8525" w:type="dxa"/>
          <w:gridSpan w:val="2"/>
          <w:vAlign w:val="bottom"/>
        </w:tcPr>
        <w:p w14:paraId="1E4E3CD3" w14:textId="77777777" w:rsidR="00347E11" w:rsidRPr="00347E11" w:rsidRDefault="00347E11" w:rsidP="00347E11">
          <w:pPr>
            <w:pStyle w:val="Sidfot"/>
            <w:rPr>
              <w:sz w:val="8"/>
            </w:rPr>
          </w:pPr>
        </w:p>
      </w:tc>
    </w:tr>
    <w:tr w:rsidR="00093408" w:rsidRPr="00EE3C0F" w14:paraId="32B4C602" w14:textId="77777777" w:rsidTr="00C26068">
      <w:trPr>
        <w:trHeight w:val="227"/>
      </w:trPr>
      <w:tc>
        <w:tcPr>
          <w:tcW w:w="4074" w:type="dxa"/>
        </w:tcPr>
        <w:p w14:paraId="60B76228" w14:textId="77777777" w:rsidR="00347E11" w:rsidRPr="00F53AEA" w:rsidRDefault="00347E11" w:rsidP="00C26068">
          <w:pPr>
            <w:pStyle w:val="Sidfot"/>
            <w:spacing w:line="276" w:lineRule="auto"/>
          </w:pPr>
        </w:p>
      </w:tc>
      <w:tc>
        <w:tcPr>
          <w:tcW w:w="4451" w:type="dxa"/>
        </w:tcPr>
        <w:p w14:paraId="763D8F71" w14:textId="77777777" w:rsidR="00093408" w:rsidRPr="00F53AEA" w:rsidRDefault="00093408" w:rsidP="00F53AEA">
          <w:pPr>
            <w:pStyle w:val="Sidfot"/>
            <w:spacing w:line="276" w:lineRule="auto"/>
          </w:pPr>
        </w:p>
      </w:tc>
    </w:tr>
  </w:tbl>
  <w:p w14:paraId="5C1CFA3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1EBC" w14:textId="77777777" w:rsidR="000C2F8D" w:rsidRDefault="000C2F8D" w:rsidP="00A87A54">
      <w:pPr>
        <w:spacing w:after="0" w:line="240" w:lineRule="auto"/>
      </w:pPr>
      <w:r>
        <w:separator/>
      </w:r>
    </w:p>
  </w:footnote>
  <w:footnote w:type="continuationSeparator" w:id="0">
    <w:p w14:paraId="043E7360" w14:textId="77777777" w:rsidR="000C2F8D" w:rsidRDefault="000C2F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2F8D" w14:paraId="64F30326" w14:textId="77777777" w:rsidTr="00C93EBA">
      <w:trPr>
        <w:trHeight w:val="227"/>
      </w:trPr>
      <w:tc>
        <w:tcPr>
          <w:tcW w:w="5534" w:type="dxa"/>
        </w:tcPr>
        <w:p w14:paraId="4E1A7215" w14:textId="77777777" w:rsidR="000C2F8D" w:rsidRPr="007D73AB" w:rsidRDefault="000C2F8D">
          <w:pPr>
            <w:pStyle w:val="Sidhuvud"/>
          </w:pPr>
        </w:p>
      </w:tc>
      <w:tc>
        <w:tcPr>
          <w:tcW w:w="3170" w:type="dxa"/>
          <w:vAlign w:val="bottom"/>
        </w:tcPr>
        <w:p w14:paraId="67977EAC" w14:textId="77777777" w:rsidR="000C2F8D" w:rsidRPr="007D73AB" w:rsidRDefault="000C2F8D" w:rsidP="00340DE0">
          <w:pPr>
            <w:pStyle w:val="Sidhuvud"/>
          </w:pPr>
        </w:p>
      </w:tc>
      <w:tc>
        <w:tcPr>
          <w:tcW w:w="1134" w:type="dxa"/>
        </w:tcPr>
        <w:p w14:paraId="39E36DAB" w14:textId="77777777" w:rsidR="000C2F8D" w:rsidRDefault="000C2F8D" w:rsidP="005A703A">
          <w:pPr>
            <w:pStyle w:val="Sidhuvud"/>
          </w:pPr>
        </w:p>
      </w:tc>
    </w:tr>
    <w:tr w:rsidR="000C2F8D" w14:paraId="17773C65" w14:textId="77777777" w:rsidTr="00C93EBA">
      <w:trPr>
        <w:trHeight w:val="1928"/>
      </w:trPr>
      <w:tc>
        <w:tcPr>
          <w:tcW w:w="5534" w:type="dxa"/>
        </w:tcPr>
        <w:p w14:paraId="59CCB453" w14:textId="77777777" w:rsidR="000C2F8D" w:rsidRPr="00340DE0" w:rsidRDefault="000C2F8D" w:rsidP="00340DE0">
          <w:pPr>
            <w:pStyle w:val="Sidhuvud"/>
          </w:pPr>
          <w:r>
            <w:rPr>
              <w:noProof/>
            </w:rPr>
            <w:drawing>
              <wp:inline distT="0" distB="0" distL="0" distR="0" wp14:anchorId="1164A310" wp14:editId="5CD04E3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2EC718" w14:textId="77777777" w:rsidR="000C2F8D" w:rsidRPr="00710A6C" w:rsidRDefault="000C2F8D" w:rsidP="00EE3C0F">
          <w:pPr>
            <w:pStyle w:val="Sidhuvud"/>
            <w:rPr>
              <w:b/>
            </w:rPr>
          </w:pPr>
        </w:p>
        <w:p w14:paraId="2698AF9F" w14:textId="77777777" w:rsidR="000C2F8D" w:rsidRDefault="000C2F8D" w:rsidP="00EE3C0F">
          <w:pPr>
            <w:pStyle w:val="Sidhuvud"/>
          </w:pPr>
        </w:p>
        <w:p w14:paraId="4A9640AD" w14:textId="77777777" w:rsidR="000C2F8D" w:rsidRDefault="000C2F8D" w:rsidP="00EE3C0F">
          <w:pPr>
            <w:pStyle w:val="Sidhuvud"/>
          </w:pPr>
        </w:p>
        <w:p w14:paraId="013C057E" w14:textId="77777777" w:rsidR="000C2F8D" w:rsidRDefault="000C2F8D" w:rsidP="00EE3C0F">
          <w:pPr>
            <w:pStyle w:val="Sidhuvud"/>
          </w:pPr>
        </w:p>
        <w:sdt>
          <w:sdtPr>
            <w:alias w:val="Dnr"/>
            <w:tag w:val="ccRKShow_Dnr"/>
            <w:id w:val="-829283628"/>
            <w:placeholder>
              <w:docPart w:val="BCAFFCA49CCC4D60A2E4B1722C914BFA"/>
            </w:placeholder>
            <w:showingPlcHdr/>
            <w:dataBinding w:prefixMappings="xmlns:ns0='http://lp/documentinfo/RK' " w:xpath="/ns0:DocumentInfo[1]/ns0:BaseInfo[1]/ns0:Dnr[1]" w:storeItemID="{369EB0AF-14D1-4F06-9672-FF429C6B23C0}"/>
            <w:text/>
          </w:sdtPr>
          <w:sdtEndPr/>
          <w:sdtContent>
            <w:p w14:paraId="76AB61AD" w14:textId="5A4C61D1" w:rsidR="000C2F8D" w:rsidRDefault="00F57B25" w:rsidP="00EE3C0F">
              <w:pPr>
                <w:pStyle w:val="Sidhuvud"/>
              </w:pPr>
              <w:r>
                <w:rPr>
                  <w:rStyle w:val="Platshllartext"/>
                </w:rPr>
                <w:t xml:space="preserve"> </w:t>
              </w:r>
            </w:p>
          </w:sdtContent>
        </w:sdt>
        <w:sdt>
          <w:sdtPr>
            <w:alias w:val="DocNumber"/>
            <w:tag w:val="DocNumber"/>
            <w:id w:val="1726028884"/>
            <w:placeholder>
              <w:docPart w:val="9AE949E83FA64A818CB3433DC9D98AFF"/>
            </w:placeholder>
            <w:showingPlcHdr/>
            <w:dataBinding w:prefixMappings="xmlns:ns0='http://lp/documentinfo/RK' " w:xpath="/ns0:DocumentInfo[1]/ns0:BaseInfo[1]/ns0:DocNumber[1]" w:storeItemID="{369EB0AF-14D1-4F06-9672-FF429C6B23C0}"/>
            <w:text/>
          </w:sdtPr>
          <w:sdtEndPr/>
          <w:sdtContent>
            <w:p w14:paraId="27CF1ED0" w14:textId="77777777" w:rsidR="000C2F8D" w:rsidRDefault="000C2F8D" w:rsidP="00EE3C0F">
              <w:pPr>
                <w:pStyle w:val="Sidhuvud"/>
              </w:pPr>
              <w:r>
                <w:rPr>
                  <w:rStyle w:val="Platshllartext"/>
                </w:rPr>
                <w:t xml:space="preserve"> </w:t>
              </w:r>
            </w:p>
          </w:sdtContent>
        </w:sdt>
        <w:p w14:paraId="4FDDE568" w14:textId="77777777" w:rsidR="000C2F8D" w:rsidRDefault="000C2F8D" w:rsidP="00EE3C0F">
          <w:pPr>
            <w:pStyle w:val="Sidhuvud"/>
          </w:pPr>
        </w:p>
      </w:tc>
      <w:tc>
        <w:tcPr>
          <w:tcW w:w="1134" w:type="dxa"/>
        </w:tcPr>
        <w:p w14:paraId="0EB6AA70" w14:textId="77777777" w:rsidR="000C2F8D" w:rsidRDefault="000C2F8D" w:rsidP="0094502D">
          <w:pPr>
            <w:pStyle w:val="Sidhuvud"/>
          </w:pPr>
        </w:p>
        <w:p w14:paraId="10B5547F" w14:textId="77777777" w:rsidR="000C2F8D" w:rsidRPr="0094502D" w:rsidRDefault="000C2F8D" w:rsidP="00EC71A6">
          <w:pPr>
            <w:pStyle w:val="Sidhuvud"/>
          </w:pPr>
        </w:p>
      </w:tc>
    </w:tr>
    <w:tr w:rsidR="000C2F8D" w14:paraId="79687365" w14:textId="77777777" w:rsidTr="00C93EBA">
      <w:trPr>
        <w:trHeight w:val="2268"/>
      </w:trPr>
      <w:sdt>
        <w:sdtPr>
          <w:rPr>
            <w:b/>
          </w:rPr>
          <w:alias w:val="SenderText"/>
          <w:tag w:val="ccRKShow_SenderText"/>
          <w:id w:val="1374046025"/>
          <w:placeholder>
            <w:docPart w:val="68DA5831137149219E9EDEF87C7B6ED2"/>
          </w:placeholder>
        </w:sdtPr>
        <w:sdtEndPr>
          <w:rPr>
            <w:b w:val="0"/>
          </w:rPr>
        </w:sdtEndPr>
        <w:sdtContent>
          <w:sdt>
            <w:sdtPr>
              <w:rPr>
                <w:b/>
              </w:rPr>
              <w:alias w:val="SenderText"/>
              <w:tag w:val="ccRKShow_SenderText"/>
              <w:id w:val="974636381"/>
              <w:placeholder>
                <w:docPart w:val="C560EF0A0F9A4F998524E34AEBE0945F"/>
              </w:placeholder>
            </w:sdtPr>
            <w:sdtEndPr>
              <w:rPr>
                <w:b w:val="0"/>
              </w:rPr>
            </w:sdtEndPr>
            <w:sdtContent>
              <w:sdt>
                <w:sdtPr>
                  <w:rPr>
                    <w:b/>
                  </w:rPr>
                  <w:alias w:val="SenderText"/>
                  <w:tag w:val="ccRKShow_SenderText"/>
                  <w:id w:val="-514303896"/>
                  <w:placeholder>
                    <w:docPart w:val="6ABDB554ED834DB19B25FE3685E8DD06"/>
                  </w:placeholder>
                </w:sdtPr>
                <w:sdtEndPr>
                  <w:rPr>
                    <w:b w:val="0"/>
                  </w:rPr>
                </w:sdtEndPr>
                <w:sdtContent>
                  <w:tc>
                    <w:tcPr>
                      <w:tcW w:w="5534" w:type="dxa"/>
                      <w:tcMar>
                        <w:right w:w="1134" w:type="dxa"/>
                      </w:tcMar>
                    </w:tcPr>
                    <w:p w14:paraId="5454A144" w14:textId="77777777" w:rsidR="001E0C38" w:rsidRPr="00B14062" w:rsidRDefault="001E0C38" w:rsidP="001E0C38">
                      <w:pPr>
                        <w:pStyle w:val="Sidhuvud"/>
                        <w:rPr>
                          <w:b/>
                        </w:rPr>
                      </w:pPr>
                      <w:r w:rsidRPr="00B14062">
                        <w:rPr>
                          <w:b/>
                        </w:rPr>
                        <w:t>Utrikesdepartementet</w:t>
                      </w:r>
                    </w:p>
                    <w:p w14:paraId="4DBB9ED8" w14:textId="77777777" w:rsidR="001E0C38" w:rsidRDefault="001E0C38" w:rsidP="001E0C38">
                      <w:pPr>
                        <w:pStyle w:val="Sidhuvud"/>
                      </w:pPr>
                      <w:r w:rsidRPr="00B14062">
                        <w:t>Utrikesministern</w:t>
                      </w:r>
                    </w:p>
                    <w:p w14:paraId="31C9A8F3" w14:textId="77777777" w:rsidR="001E0C38" w:rsidRDefault="001E0C38" w:rsidP="001E0C38">
                      <w:pPr>
                        <w:pStyle w:val="Sidhuvud"/>
                      </w:pPr>
                    </w:p>
                    <w:p w14:paraId="56B0A4DB" w14:textId="5405F1E6" w:rsidR="000C2F8D" w:rsidRPr="00340DE0" w:rsidRDefault="000C2F8D" w:rsidP="001E0C38">
                      <w:pPr>
                        <w:pStyle w:val="Sidhuvud"/>
                      </w:pPr>
                    </w:p>
                  </w:tc>
                </w:sdtContent>
              </w:sdt>
            </w:sdtContent>
          </w:sdt>
        </w:sdtContent>
      </w:sdt>
      <w:sdt>
        <w:sdtPr>
          <w:alias w:val="Recipient"/>
          <w:tag w:val="ccRKShow_Recipient"/>
          <w:id w:val="-28344517"/>
          <w:placeholder>
            <w:docPart w:val="C46DA67047334F12ACAE063BA87DB785"/>
          </w:placeholder>
          <w:dataBinding w:prefixMappings="xmlns:ns0='http://lp/documentinfo/RK' " w:xpath="/ns0:DocumentInfo[1]/ns0:BaseInfo[1]/ns0:Recipient[1]" w:storeItemID="{369EB0AF-14D1-4F06-9672-FF429C6B23C0}"/>
          <w:text w:multiLine="1"/>
        </w:sdtPr>
        <w:sdtEndPr/>
        <w:sdtContent>
          <w:tc>
            <w:tcPr>
              <w:tcW w:w="3170" w:type="dxa"/>
            </w:tcPr>
            <w:p w14:paraId="51B143E4" w14:textId="74322737" w:rsidR="000C2F8D" w:rsidRDefault="001E0C38" w:rsidP="001E0C38">
              <w:pPr>
                <w:pStyle w:val="Sidhuvud"/>
              </w:pPr>
              <w:r>
                <w:t>T</w:t>
              </w:r>
              <w:r w:rsidRPr="001E0C38">
                <w:t>ill riksdag</w:t>
              </w:r>
              <w:r w:rsidR="00F57B25">
                <w:t>en</w:t>
              </w:r>
              <w:r w:rsidR="00F57B25">
                <w:br/>
              </w:r>
              <w:r w:rsidR="00F57B25">
                <w:br/>
              </w:r>
            </w:p>
          </w:tc>
        </w:sdtContent>
      </w:sdt>
      <w:tc>
        <w:tcPr>
          <w:tcW w:w="1134" w:type="dxa"/>
        </w:tcPr>
        <w:p w14:paraId="188675F8" w14:textId="77777777" w:rsidR="000C2F8D" w:rsidRDefault="000C2F8D" w:rsidP="003E6020">
          <w:pPr>
            <w:pStyle w:val="Sidhuvud"/>
          </w:pPr>
        </w:p>
      </w:tc>
    </w:tr>
  </w:tbl>
  <w:p w14:paraId="371FF4C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8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2F8D"/>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0C38"/>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7E55"/>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1E0B"/>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34D6"/>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437"/>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6807"/>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049E"/>
    <w:rsid w:val="009D43F3"/>
    <w:rsid w:val="009D4E9F"/>
    <w:rsid w:val="009D5D40"/>
    <w:rsid w:val="009D6B1B"/>
    <w:rsid w:val="009E107B"/>
    <w:rsid w:val="009E18D6"/>
    <w:rsid w:val="009E7B92"/>
    <w:rsid w:val="009F19C0"/>
    <w:rsid w:val="009F2586"/>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1F6D"/>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0B1"/>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2850"/>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57B25"/>
    <w:rsid w:val="00F6392C"/>
    <w:rsid w:val="00F64256"/>
    <w:rsid w:val="00F66093"/>
    <w:rsid w:val="00F66657"/>
    <w:rsid w:val="00F6751E"/>
    <w:rsid w:val="00F70848"/>
    <w:rsid w:val="00F73A60"/>
    <w:rsid w:val="00F829C7"/>
    <w:rsid w:val="00F834AA"/>
    <w:rsid w:val="00F848D6"/>
    <w:rsid w:val="00F859AE"/>
    <w:rsid w:val="00F921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 w:val="00FF6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2CA409"/>
  <w15:docId w15:val="{B435F471-82A4-4CF1-93DA-C43A58C9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F8D"/>
  </w:style>
  <w:style w:type="paragraph" w:styleId="Rubrik1">
    <w:name w:val="heading 1"/>
    <w:basedOn w:val="Normal"/>
    <w:next w:val="Normal"/>
    <w:link w:val="Rubrik1Char"/>
    <w:uiPriority w:val="9"/>
    <w:qFormat/>
    <w:rsid w:val="000C2F8D"/>
    <w:pPr>
      <w:keepNext/>
      <w:keepLines/>
      <w:spacing w:before="320" w:after="80" w:line="240" w:lineRule="auto"/>
      <w:jc w:val="center"/>
      <w:outlineLvl w:val="0"/>
    </w:pPr>
    <w:rPr>
      <w:rFonts w:asciiTheme="majorHAnsi" w:eastAsiaTheme="majorEastAsia" w:hAnsiTheme="majorHAnsi" w:cstheme="majorBidi"/>
      <w:color w:val="13233B" w:themeColor="accent1" w:themeShade="BF"/>
      <w:sz w:val="40"/>
      <w:szCs w:val="40"/>
    </w:rPr>
  </w:style>
  <w:style w:type="paragraph" w:styleId="Rubrik2">
    <w:name w:val="heading 2"/>
    <w:basedOn w:val="Normal"/>
    <w:next w:val="Normal"/>
    <w:link w:val="Rubrik2Char"/>
    <w:uiPriority w:val="9"/>
    <w:unhideWhenUsed/>
    <w:qFormat/>
    <w:rsid w:val="000C2F8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0C2F8D"/>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unhideWhenUsed/>
    <w:qFormat/>
    <w:rsid w:val="000C2F8D"/>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unhideWhenUsed/>
    <w:qFormat/>
    <w:rsid w:val="000C2F8D"/>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0C2F8D"/>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0C2F8D"/>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0C2F8D"/>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0C2F8D"/>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0C2F8D"/>
    <w:rPr>
      <w:rFonts w:asciiTheme="majorHAnsi" w:eastAsiaTheme="majorEastAsia" w:hAnsiTheme="majorHAnsi" w:cstheme="majorBidi"/>
      <w:color w:val="13233B" w:themeColor="accent1" w:themeShade="BF"/>
      <w:sz w:val="40"/>
      <w:szCs w:val="40"/>
    </w:rPr>
  </w:style>
  <w:style w:type="paragraph" w:styleId="Rubrik">
    <w:name w:val="Title"/>
    <w:basedOn w:val="Normal"/>
    <w:next w:val="Normal"/>
    <w:link w:val="RubrikChar"/>
    <w:uiPriority w:val="1"/>
    <w:qFormat/>
    <w:rsid w:val="000C2F8D"/>
    <w:pPr>
      <w:pBdr>
        <w:top w:val="single" w:sz="6" w:space="8" w:color="467199" w:themeColor="accent3"/>
        <w:bottom w:val="single" w:sz="6" w:space="8" w:color="467199" w:themeColor="accent3"/>
      </w:pBdr>
      <w:spacing w:after="400" w:line="240" w:lineRule="auto"/>
      <w:contextualSpacing/>
      <w:jc w:val="center"/>
    </w:pPr>
    <w:rPr>
      <w:rFonts w:asciiTheme="majorHAnsi" w:eastAsiaTheme="majorEastAsia" w:hAnsiTheme="majorHAnsi" w:cstheme="majorBidi"/>
      <w:caps/>
      <w:color w:val="716B5F" w:themeColor="text2"/>
      <w:spacing w:val="30"/>
      <w:sz w:val="72"/>
      <w:szCs w:val="72"/>
    </w:rPr>
  </w:style>
  <w:style w:type="character" w:customStyle="1" w:styleId="RubrikChar">
    <w:name w:val="Rubrik Char"/>
    <w:basedOn w:val="Standardstycketeckensnitt"/>
    <w:link w:val="Rubrik"/>
    <w:uiPriority w:val="1"/>
    <w:rsid w:val="000C2F8D"/>
    <w:rPr>
      <w:rFonts w:asciiTheme="majorHAnsi" w:eastAsiaTheme="majorEastAsia" w:hAnsiTheme="majorHAnsi" w:cstheme="majorBidi"/>
      <w:caps/>
      <w:color w:val="716B5F" w:themeColor="text2"/>
      <w:spacing w:val="30"/>
      <w:sz w:val="72"/>
      <w:szCs w:val="72"/>
    </w:rPr>
  </w:style>
  <w:style w:type="character" w:customStyle="1" w:styleId="Rubrik2Char">
    <w:name w:val="Rubrik 2 Char"/>
    <w:basedOn w:val="Standardstycketeckensnitt"/>
    <w:link w:val="Rubrik2"/>
    <w:uiPriority w:val="9"/>
    <w:rsid w:val="000C2F8D"/>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0C2F8D"/>
    <w:rPr>
      <w:rFonts w:asciiTheme="majorHAnsi" w:eastAsiaTheme="majorEastAsia" w:hAnsiTheme="majorHAnsi" w:cstheme="majorBidi"/>
      <w:sz w:val="32"/>
      <w:szCs w:val="32"/>
    </w:rPr>
  </w:style>
  <w:style w:type="paragraph" w:customStyle="1" w:styleId="Rubrik1utannumrering">
    <w:name w:val="Rubrik 1 utan numrering"/>
    <w:basedOn w:val="Rubrik1"/>
    <w:next w:val="Brdtext"/>
    <w:uiPriority w:val="1"/>
    <w:rsid w:val="00CA7FF5"/>
  </w:style>
  <w:style w:type="paragraph" w:customStyle="1" w:styleId="Rubrik2utannumrering">
    <w:name w:val="Rubrik 2 utan numrering"/>
    <w:basedOn w:val="Rubrik2"/>
    <w:next w:val="Brdtext"/>
    <w:uiPriority w:val="1"/>
    <w:rsid w:val="00192E34"/>
  </w:style>
  <w:style w:type="paragraph" w:customStyle="1" w:styleId="Rubrik3utannumrering">
    <w:name w:val="Rubrik 3 utan numrering"/>
    <w:basedOn w:val="Rubrik3"/>
    <w:next w:val="Brdtext"/>
    <w:uiPriority w:val="1"/>
    <w:rsid w:val="00192E34"/>
  </w:style>
  <w:style w:type="character" w:customStyle="1" w:styleId="Rubrik4Char">
    <w:name w:val="Rubrik 4 Char"/>
    <w:basedOn w:val="Standardstycketeckensnitt"/>
    <w:link w:val="Rubrik4"/>
    <w:uiPriority w:val="9"/>
    <w:rsid w:val="000C2F8D"/>
    <w:rPr>
      <w:rFonts w:asciiTheme="majorHAnsi" w:eastAsiaTheme="majorEastAsia" w:hAnsiTheme="majorHAnsi" w:cstheme="majorBidi"/>
      <w:i/>
      <w:iCs/>
      <w:sz w:val="30"/>
      <w:szCs w:val="30"/>
    </w:rPr>
  </w:style>
  <w:style w:type="paragraph" w:customStyle="1" w:styleId="Brdtextutanavstnd">
    <w:name w:val="Brödtext utan avstånd"/>
    <w:basedOn w:val="Normal"/>
    <w:rsid w:val="00CC41BA"/>
    <w:pPr>
      <w:tabs>
        <w:tab w:val="left" w:pos="1701"/>
        <w:tab w:val="left" w:pos="3600"/>
        <w:tab w:val="left" w:pos="5387"/>
      </w:tabs>
      <w:spacing w:after="0"/>
    </w:pPr>
  </w:style>
  <w:style w:type="paragraph" w:customStyle="1" w:styleId="Bildtext">
    <w:name w:val="Bildtext"/>
    <w:basedOn w:val="Brdtext"/>
    <w:next w:val="Brdtext"/>
    <w:uiPriority w:val="2"/>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rsid w:val="00485601"/>
  </w:style>
  <w:style w:type="paragraph" w:customStyle="1" w:styleId="Rubrik5utannumrering">
    <w:name w:val="Rubrik 5 utan numrering"/>
    <w:basedOn w:val="Rubrik5"/>
    <w:next w:val="Brdtext"/>
    <w:uiPriority w:val="1"/>
    <w:rsid w:val="00485601"/>
  </w:style>
  <w:style w:type="paragraph" w:styleId="Beskrivning">
    <w:name w:val="caption"/>
    <w:basedOn w:val="Normal"/>
    <w:next w:val="Normal"/>
    <w:uiPriority w:val="35"/>
    <w:semiHidden/>
    <w:unhideWhenUsed/>
    <w:qFormat/>
    <w:rsid w:val="000C2F8D"/>
    <w:pPr>
      <w:spacing w:line="240" w:lineRule="auto"/>
    </w:pPr>
    <w:rPr>
      <w:b/>
      <w:bCs/>
      <w:color w:val="404040" w:themeColor="text1" w:themeTint="BF"/>
      <w:sz w:val="16"/>
      <w:szCs w:val="16"/>
    </w:rPr>
  </w:style>
  <w:style w:type="character" w:customStyle="1" w:styleId="Rubrik5Char">
    <w:name w:val="Rubrik 5 Char"/>
    <w:basedOn w:val="Standardstycketeckensnitt"/>
    <w:link w:val="Rubrik5"/>
    <w:uiPriority w:val="9"/>
    <w:rsid w:val="000C2F8D"/>
    <w:rPr>
      <w:rFonts w:asciiTheme="majorHAnsi" w:eastAsiaTheme="majorEastAsia" w:hAnsiTheme="majorHAnsi" w:cstheme="majorBidi"/>
      <w:sz w:val="28"/>
      <w:szCs w:val="28"/>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
    <w:next w:val="Normal"/>
    <w:uiPriority w:val="39"/>
    <w:semiHidden/>
    <w:unhideWhenUsed/>
    <w:qFormat/>
    <w:rsid w:val="000C2F8D"/>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0C2F8D"/>
    <w:rPr>
      <w:i/>
      <w:iCs/>
      <w:color w:val="000000" w:themeColor="text1"/>
    </w:rPr>
  </w:style>
  <w:style w:type="character" w:styleId="Bokenstitel">
    <w:name w:val="Book Title"/>
    <w:basedOn w:val="Standardstycketeckensnitt"/>
    <w:uiPriority w:val="33"/>
    <w:qFormat/>
    <w:rsid w:val="000C2F8D"/>
    <w:rPr>
      <w:b/>
      <w:bCs/>
      <w:caps w:val="0"/>
      <w:smallCaps/>
      <w:spacing w:val="0"/>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qFormat/>
    <w:rsid w:val="000C2F8D"/>
    <w:pPr>
      <w:spacing w:before="160"/>
      <w:ind w:left="720" w:right="720"/>
      <w:jc w:val="center"/>
    </w:pPr>
    <w:rPr>
      <w:i/>
      <w:iCs/>
      <w:color w:val="345472" w:themeColor="accent3" w:themeShade="BF"/>
      <w:sz w:val="24"/>
      <w:szCs w:val="24"/>
    </w:rPr>
  </w:style>
  <w:style w:type="character" w:customStyle="1" w:styleId="CitatChar">
    <w:name w:val="Citat Char"/>
    <w:basedOn w:val="Standardstycketeckensnitt"/>
    <w:link w:val="Citat"/>
    <w:uiPriority w:val="29"/>
    <w:rsid w:val="000C2F8D"/>
    <w:rPr>
      <w:i/>
      <w:iCs/>
      <w:color w:val="345472" w:themeColor="accent3" w:themeShade="BF"/>
      <w:sz w:val="24"/>
      <w:szCs w:val="24"/>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qFormat/>
    <w:rsid w:val="000C2F8D"/>
    <w:rPr>
      <w:i/>
      <w:iCs/>
      <w:color w:val="595959" w:themeColor="text1" w:themeTint="A6"/>
    </w:rPr>
  </w:style>
  <w:style w:type="character" w:styleId="Diskretreferens">
    <w:name w:val="Subtle Reference"/>
    <w:basedOn w:val="Standardstycketeckensnitt"/>
    <w:uiPriority w:val="31"/>
    <w:qFormat/>
    <w:rsid w:val="000C2F8D"/>
    <w:rPr>
      <w:caps w:val="0"/>
      <w:smallCaps/>
      <w:color w:val="404040" w:themeColor="text1" w:themeTint="BF"/>
      <w:spacing w:val="0"/>
      <w:u w:val="single" w:color="7F7F7F" w:themeColor="text1" w:themeTint="80"/>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i/>
      <w:iCs/>
      <w:color w:val="1A3050" w:themeColor="accent1"/>
    </w:rPr>
  </w:style>
  <w:style w:type="paragraph" w:styleId="Ingetavstnd">
    <w:name w:val="No Spacing"/>
    <w:uiPriority w:val="1"/>
    <w:qFormat/>
    <w:rsid w:val="000C2F8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0C2F8D"/>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0C2F8D"/>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0C2F8D"/>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0C2F8D"/>
    <w:rPr>
      <w:b/>
      <w:bCs/>
      <w:i/>
      <w:iCs/>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0C2F8D"/>
    <w:rPr>
      <w:b/>
      <w:bCs/>
    </w:rPr>
  </w:style>
  <w:style w:type="character" w:styleId="Starkbetoning">
    <w:name w:val="Intense Emphasis"/>
    <w:basedOn w:val="Standardstycketeckensnitt"/>
    <w:uiPriority w:val="21"/>
    <w:qFormat/>
    <w:rsid w:val="000C2F8D"/>
    <w:rPr>
      <w:b/>
      <w:bCs/>
      <w:i/>
      <w:iCs/>
      <w:color w:val="auto"/>
    </w:rPr>
  </w:style>
  <w:style w:type="character" w:styleId="Starkreferens">
    <w:name w:val="Intense Reference"/>
    <w:basedOn w:val="Standardstycketeckensnitt"/>
    <w:uiPriority w:val="32"/>
    <w:qFormat/>
    <w:rsid w:val="000C2F8D"/>
    <w:rPr>
      <w:b/>
      <w:bCs/>
      <w:caps w:val="0"/>
      <w:smallCaps/>
      <w:color w:val="auto"/>
      <w:spacing w:val="0"/>
      <w:u w:val="single"/>
    </w:rPr>
  </w:style>
  <w:style w:type="paragraph" w:styleId="Starktcitat">
    <w:name w:val="Intense Quote"/>
    <w:basedOn w:val="Normal"/>
    <w:next w:val="Normal"/>
    <w:link w:val="StarktcitatChar"/>
    <w:uiPriority w:val="30"/>
    <w:qFormat/>
    <w:rsid w:val="000C2F8D"/>
    <w:pPr>
      <w:spacing w:before="160" w:line="276" w:lineRule="auto"/>
      <w:ind w:left="936" w:right="936"/>
      <w:jc w:val="center"/>
    </w:pPr>
    <w:rPr>
      <w:rFonts w:asciiTheme="majorHAnsi" w:eastAsiaTheme="majorEastAsia" w:hAnsiTheme="majorHAnsi" w:cstheme="majorBidi"/>
      <w:caps/>
      <w:color w:val="13233B" w:themeColor="accent1" w:themeShade="BF"/>
      <w:sz w:val="28"/>
      <w:szCs w:val="28"/>
    </w:rPr>
  </w:style>
  <w:style w:type="character" w:customStyle="1" w:styleId="StarktcitatChar">
    <w:name w:val="Starkt citat Char"/>
    <w:basedOn w:val="Standardstycketeckensnitt"/>
    <w:link w:val="Starktcitat"/>
    <w:uiPriority w:val="30"/>
    <w:rsid w:val="000C2F8D"/>
    <w:rPr>
      <w:rFonts w:asciiTheme="majorHAnsi" w:eastAsiaTheme="majorEastAsia" w:hAnsiTheme="majorHAnsi" w:cstheme="majorBidi"/>
      <w:caps/>
      <w:color w:val="13233B" w:themeColor="accent1" w:themeShade="BF"/>
      <w:sz w:val="28"/>
      <w:szCs w:val="28"/>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0C2F8D"/>
    <w:pPr>
      <w:numPr>
        <w:ilvl w:val="1"/>
      </w:numPr>
      <w:jc w:val="center"/>
    </w:pPr>
    <w:rPr>
      <w:color w:val="716B5F" w:themeColor="text2"/>
      <w:sz w:val="28"/>
      <w:szCs w:val="28"/>
    </w:rPr>
  </w:style>
  <w:style w:type="character" w:customStyle="1" w:styleId="UnderrubrikChar">
    <w:name w:val="Underrubrik Char"/>
    <w:basedOn w:val="Standardstycketeckensnitt"/>
    <w:link w:val="Underrubrik"/>
    <w:uiPriority w:val="11"/>
    <w:rsid w:val="000C2F8D"/>
    <w:rPr>
      <w:color w:val="716B5F" w:themeColor="text2"/>
      <w:sz w:val="28"/>
      <w:szCs w:val="28"/>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E0C38"/>
    <w:pPr>
      <w:autoSpaceDE w:val="0"/>
      <w:autoSpaceDN w:val="0"/>
      <w:adjustRightInd w:val="0"/>
      <w:spacing w:after="0" w:line="240" w:lineRule="auto"/>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AFFCA49CCC4D60A2E4B1722C914BFA"/>
        <w:category>
          <w:name w:val="Allmänt"/>
          <w:gallery w:val="placeholder"/>
        </w:category>
        <w:types>
          <w:type w:val="bbPlcHdr"/>
        </w:types>
        <w:behaviors>
          <w:behavior w:val="content"/>
        </w:behaviors>
        <w:guid w:val="{5F551AE3-C80C-43D9-8D91-98081E133FFF}"/>
      </w:docPartPr>
      <w:docPartBody>
        <w:p w:rsidR="00BD615F" w:rsidRDefault="00516C1C" w:rsidP="00516C1C">
          <w:pPr>
            <w:pStyle w:val="BCAFFCA49CCC4D60A2E4B1722C914BFA"/>
          </w:pPr>
          <w:r>
            <w:rPr>
              <w:rStyle w:val="Platshllartext"/>
            </w:rPr>
            <w:t xml:space="preserve"> </w:t>
          </w:r>
        </w:p>
      </w:docPartBody>
    </w:docPart>
    <w:docPart>
      <w:docPartPr>
        <w:name w:val="9AE949E83FA64A818CB3433DC9D98AFF"/>
        <w:category>
          <w:name w:val="Allmänt"/>
          <w:gallery w:val="placeholder"/>
        </w:category>
        <w:types>
          <w:type w:val="bbPlcHdr"/>
        </w:types>
        <w:behaviors>
          <w:behavior w:val="content"/>
        </w:behaviors>
        <w:guid w:val="{F4F9C170-0E24-4595-BC5E-4195115F8E72}"/>
      </w:docPartPr>
      <w:docPartBody>
        <w:p w:rsidR="00BD615F" w:rsidRDefault="00516C1C" w:rsidP="00516C1C">
          <w:pPr>
            <w:pStyle w:val="9AE949E83FA64A818CB3433DC9D98AFF"/>
          </w:pPr>
          <w:r>
            <w:rPr>
              <w:rStyle w:val="Platshllartext"/>
            </w:rPr>
            <w:t xml:space="preserve"> </w:t>
          </w:r>
        </w:p>
      </w:docPartBody>
    </w:docPart>
    <w:docPart>
      <w:docPartPr>
        <w:name w:val="68DA5831137149219E9EDEF87C7B6ED2"/>
        <w:category>
          <w:name w:val="Allmänt"/>
          <w:gallery w:val="placeholder"/>
        </w:category>
        <w:types>
          <w:type w:val="bbPlcHdr"/>
        </w:types>
        <w:behaviors>
          <w:behavior w:val="content"/>
        </w:behaviors>
        <w:guid w:val="{7A696A2F-18E0-45FC-9F4F-3857B36D2094}"/>
      </w:docPartPr>
      <w:docPartBody>
        <w:p w:rsidR="00BD615F" w:rsidRDefault="00516C1C" w:rsidP="00516C1C">
          <w:pPr>
            <w:pStyle w:val="68DA5831137149219E9EDEF87C7B6ED2"/>
          </w:pPr>
          <w:r>
            <w:rPr>
              <w:rStyle w:val="Platshllartext"/>
            </w:rPr>
            <w:t xml:space="preserve"> </w:t>
          </w:r>
        </w:p>
      </w:docPartBody>
    </w:docPart>
    <w:docPart>
      <w:docPartPr>
        <w:name w:val="C46DA67047334F12ACAE063BA87DB785"/>
        <w:category>
          <w:name w:val="Allmänt"/>
          <w:gallery w:val="placeholder"/>
        </w:category>
        <w:types>
          <w:type w:val="bbPlcHdr"/>
        </w:types>
        <w:behaviors>
          <w:behavior w:val="content"/>
        </w:behaviors>
        <w:guid w:val="{138464DD-71F4-4108-859D-2DF5B7D2A2AA}"/>
      </w:docPartPr>
      <w:docPartBody>
        <w:p w:rsidR="00BD615F" w:rsidRDefault="00516C1C" w:rsidP="00516C1C">
          <w:pPr>
            <w:pStyle w:val="C46DA67047334F12ACAE063BA87DB785"/>
          </w:pPr>
          <w:r>
            <w:rPr>
              <w:rStyle w:val="Platshllartext"/>
            </w:rPr>
            <w:t xml:space="preserve"> </w:t>
          </w:r>
        </w:p>
      </w:docPartBody>
    </w:docPart>
    <w:docPart>
      <w:docPartPr>
        <w:name w:val="C560EF0A0F9A4F998524E34AEBE0945F"/>
        <w:category>
          <w:name w:val="Allmänt"/>
          <w:gallery w:val="placeholder"/>
        </w:category>
        <w:types>
          <w:type w:val="bbPlcHdr"/>
        </w:types>
        <w:behaviors>
          <w:behavior w:val="content"/>
        </w:behaviors>
        <w:guid w:val="{D7969FEB-AC13-4A7B-9990-9AF8D500F052}"/>
      </w:docPartPr>
      <w:docPartBody>
        <w:p w:rsidR="00317C60" w:rsidRDefault="00F50532" w:rsidP="00F50532">
          <w:pPr>
            <w:pStyle w:val="C560EF0A0F9A4F998524E34AEBE0945F"/>
          </w:pPr>
          <w:r>
            <w:rPr>
              <w:rStyle w:val="Platshllartext"/>
            </w:rPr>
            <w:t xml:space="preserve"> </w:t>
          </w:r>
        </w:p>
      </w:docPartBody>
    </w:docPart>
    <w:docPart>
      <w:docPartPr>
        <w:name w:val="6ABDB554ED834DB19B25FE3685E8DD06"/>
        <w:category>
          <w:name w:val="Allmänt"/>
          <w:gallery w:val="placeholder"/>
        </w:category>
        <w:types>
          <w:type w:val="bbPlcHdr"/>
        </w:types>
        <w:behaviors>
          <w:behavior w:val="content"/>
        </w:behaviors>
        <w:guid w:val="{B8EA48CA-F2BF-42F8-9E5C-C67ED52C13C9}"/>
      </w:docPartPr>
      <w:docPartBody>
        <w:p w:rsidR="00317C60" w:rsidRDefault="00F50532" w:rsidP="00F50532">
          <w:pPr>
            <w:pStyle w:val="6ABDB554ED834DB19B25FE3685E8DD0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C"/>
    <w:rsid w:val="00317C60"/>
    <w:rsid w:val="00516C1C"/>
    <w:rsid w:val="00BD615F"/>
    <w:rsid w:val="00F50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683B4A694D4BAAB938197F19950065">
    <w:name w:val="0D683B4A694D4BAAB938197F19950065"/>
    <w:rsid w:val="00516C1C"/>
  </w:style>
  <w:style w:type="character" w:styleId="Platshllartext">
    <w:name w:val="Placeholder Text"/>
    <w:basedOn w:val="Standardstycketeckensnitt"/>
    <w:uiPriority w:val="99"/>
    <w:semiHidden/>
    <w:rsid w:val="00F50532"/>
    <w:rPr>
      <w:noProof w:val="0"/>
      <w:color w:val="808080"/>
    </w:rPr>
  </w:style>
  <w:style w:type="paragraph" w:customStyle="1" w:styleId="DEAAC8B088084C0EAE796D5365CDDD14">
    <w:name w:val="DEAAC8B088084C0EAE796D5365CDDD14"/>
    <w:rsid w:val="00516C1C"/>
  </w:style>
  <w:style w:type="paragraph" w:customStyle="1" w:styleId="788EA857636644138EA70998FD19CB85">
    <w:name w:val="788EA857636644138EA70998FD19CB85"/>
    <w:rsid w:val="00516C1C"/>
  </w:style>
  <w:style w:type="paragraph" w:customStyle="1" w:styleId="24FA49C943A8469991205BBCE4631720">
    <w:name w:val="24FA49C943A8469991205BBCE4631720"/>
    <w:rsid w:val="00516C1C"/>
  </w:style>
  <w:style w:type="paragraph" w:customStyle="1" w:styleId="BCAFFCA49CCC4D60A2E4B1722C914BFA">
    <w:name w:val="BCAFFCA49CCC4D60A2E4B1722C914BFA"/>
    <w:rsid w:val="00516C1C"/>
  </w:style>
  <w:style w:type="paragraph" w:customStyle="1" w:styleId="9AE949E83FA64A818CB3433DC9D98AFF">
    <w:name w:val="9AE949E83FA64A818CB3433DC9D98AFF"/>
    <w:rsid w:val="00516C1C"/>
  </w:style>
  <w:style w:type="paragraph" w:customStyle="1" w:styleId="103527F5C45C4774AC05B1DFE5833E25">
    <w:name w:val="103527F5C45C4774AC05B1DFE5833E25"/>
    <w:rsid w:val="00516C1C"/>
  </w:style>
  <w:style w:type="paragraph" w:customStyle="1" w:styleId="0EADF9DBBADB4BEE871E7AE39741184E">
    <w:name w:val="0EADF9DBBADB4BEE871E7AE39741184E"/>
    <w:rsid w:val="00516C1C"/>
  </w:style>
  <w:style w:type="paragraph" w:customStyle="1" w:styleId="04DECE5521B04BC6926E1AD904E77B0D">
    <w:name w:val="04DECE5521B04BC6926E1AD904E77B0D"/>
    <w:rsid w:val="00516C1C"/>
  </w:style>
  <w:style w:type="paragraph" w:customStyle="1" w:styleId="68DA5831137149219E9EDEF87C7B6ED2">
    <w:name w:val="68DA5831137149219E9EDEF87C7B6ED2"/>
    <w:rsid w:val="00516C1C"/>
  </w:style>
  <w:style w:type="paragraph" w:customStyle="1" w:styleId="C46DA67047334F12ACAE063BA87DB785">
    <w:name w:val="C46DA67047334F12ACAE063BA87DB785"/>
    <w:rsid w:val="00516C1C"/>
  </w:style>
  <w:style w:type="paragraph" w:customStyle="1" w:styleId="C560EF0A0F9A4F998524E34AEBE0945F">
    <w:name w:val="C560EF0A0F9A4F998524E34AEBE0945F"/>
    <w:rsid w:val="00F50532"/>
  </w:style>
  <w:style w:type="paragraph" w:customStyle="1" w:styleId="6ABDB554ED834DB19B25FE3685E8DD06">
    <w:name w:val="6ABDB554ED834DB19B25FE3685E8DD06"/>
    <w:rsid w:val="00F50532"/>
  </w:style>
  <w:style w:type="paragraph" w:customStyle="1" w:styleId="A3703F8C7B5F4DA896F433A5AB36455C">
    <w:name w:val="A3703F8C7B5F4DA896F433A5AB36455C"/>
    <w:rsid w:val="00F5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 - MEPP/Palestina</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2019-04-03</HeaderDate>
    <Office/>
    <Dnr/>
    <ParagrafNr/>
    <DocumentTitle/>
    <VisitingAddress/>
    <Extra1/>
    <Extra2/>
    <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7a31411a-3705-46f7-af11-42ce686ad078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B0AF-14D1-4F06-9672-FF429C6B23C0}"/>
</file>

<file path=customXml/itemProps2.xml><?xml version="1.0" encoding="utf-8"?>
<ds:datastoreItem xmlns:ds="http://schemas.openxmlformats.org/officeDocument/2006/customXml" ds:itemID="{AFA518CB-341E-4168-922B-87EFF68E3137}"/>
</file>

<file path=customXml/itemProps3.xml><?xml version="1.0" encoding="utf-8"?>
<ds:datastoreItem xmlns:ds="http://schemas.openxmlformats.org/officeDocument/2006/customXml" ds:itemID="{8A0FCF54-2D7E-4804-8A7E-68835F80F37E}"/>
</file>

<file path=customXml/itemProps4.xml><?xml version="1.0" encoding="utf-8"?>
<ds:datastoreItem xmlns:ds="http://schemas.openxmlformats.org/officeDocument/2006/customXml" ds:itemID="{E1298BDE-A83F-4B61-9A61-975B61E828F1}">
  <ds:schemaRefs>
    <ds:schemaRef ds:uri="http://schemas.microsoft.com/sharepoint/events"/>
  </ds:schemaRefs>
</ds:datastoreItem>
</file>

<file path=customXml/itemProps5.xml><?xml version="1.0" encoding="utf-8"?>
<ds:datastoreItem xmlns:ds="http://schemas.openxmlformats.org/officeDocument/2006/customXml" ds:itemID="{6D26C064-2376-4A23-8AFA-ED50ADA70B80}">
  <ds:schemaRefs>
    <ds:schemaRef ds:uri="Microsoft.SharePoint.Taxonomy.ContentTypeSync"/>
  </ds:schemaRefs>
</ds:datastoreItem>
</file>

<file path=customXml/itemProps6.xml><?xml version="1.0" encoding="utf-8"?>
<ds:datastoreItem xmlns:ds="http://schemas.openxmlformats.org/officeDocument/2006/customXml" ds:itemID="{6ECA1A89-24B8-4378-B779-CD13272A1B83}"/>
</file>

<file path=customXml/itemProps7.xml><?xml version="1.0" encoding="utf-8"?>
<ds:datastoreItem xmlns:ds="http://schemas.openxmlformats.org/officeDocument/2006/customXml" ds:itemID="{F6482F64-B931-4596-8E9C-8C3FE57A5BCD}"/>
</file>

<file path=docProps/app.xml><?xml version="1.0" encoding="utf-8"?>
<Properties xmlns="http://schemas.openxmlformats.org/officeDocument/2006/extended-properties" xmlns:vt="http://schemas.openxmlformats.org/officeDocument/2006/docPropsVTypes">
  <Template>RK Basmall</Template>
  <TotalTime>0</TotalTime>
  <Pages>2</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Winstrand</dc:creator>
  <cp:keywords/>
  <dc:description/>
  <cp:lastModifiedBy>Carina Stålberg</cp:lastModifiedBy>
  <cp:revision>3</cp:revision>
  <cp:lastPrinted>2019-04-04T08:19:00Z</cp:lastPrinted>
  <dcterms:created xsi:type="dcterms:W3CDTF">2019-04-10T09:48:00Z</dcterms:created>
  <dcterms:modified xsi:type="dcterms:W3CDTF">2019-04-10T10:00:00Z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acf0139f-cdec-430b-994d-db9eee15c6e8</vt:lpwstr>
  </property>
</Properties>
</file>