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8437C" w:rsidP="00DA0661">
      <w:pPr>
        <w:pStyle w:val="Title"/>
      </w:pPr>
      <w:bookmarkStart w:id="0" w:name="Start"/>
      <w:bookmarkEnd w:id="0"/>
      <w:r>
        <w:t>Svar på fråga 20</w:t>
      </w:r>
      <w:r w:rsidR="00B93AC1">
        <w:t>22</w:t>
      </w:r>
      <w:r>
        <w:t>/</w:t>
      </w:r>
      <w:r w:rsidR="00B93AC1">
        <w:t>23</w:t>
      </w:r>
      <w:r>
        <w:t>:</w:t>
      </w:r>
      <w:r w:rsidR="00240C3E">
        <w:t>181</w:t>
      </w:r>
      <w:r>
        <w:t xml:space="preserve"> av </w:t>
      </w:r>
      <w:r w:rsidR="00240C3E">
        <w:t>Anna Vikström</w:t>
      </w:r>
      <w:r>
        <w:t xml:space="preserve"> (</w:t>
      </w:r>
      <w:r w:rsidR="00240C3E">
        <w:t>S</w:t>
      </w:r>
      <w:r>
        <w:t>)</w:t>
      </w:r>
      <w:r>
        <w:br/>
      </w:r>
      <w:r w:rsidR="00240C3E">
        <w:t>Covid i äldreomsorgen</w:t>
      </w:r>
    </w:p>
    <w:p w:rsidR="00240C3E" w:rsidP="00240C3E">
      <w:pPr>
        <w:pStyle w:val="BodyText"/>
      </w:pPr>
      <w:r>
        <w:t>Anna Vikström har frågat mig hur jag bedömer att situationen kan komma att utvecklas, och vilka åtgärder som kan vara aktuella att vidta när det gäller äldreomsorgen om det skulle behövas</w:t>
      </w:r>
      <w:r w:rsidR="00782D3C">
        <w:t>.</w:t>
      </w:r>
    </w:p>
    <w:p w:rsidR="006103C4" w:rsidP="00240C3E">
      <w:pPr>
        <w:pStyle w:val="BodyText"/>
      </w:pPr>
      <w:r w:rsidRPr="00441614">
        <w:t>Det är många i Sverige som är sjuka just nu</w:t>
      </w:r>
      <w:r>
        <w:t xml:space="preserve">, </w:t>
      </w:r>
      <w:r w:rsidR="00656931">
        <w:t xml:space="preserve">i </w:t>
      </w:r>
      <w:r>
        <w:t xml:space="preserve">såväl covid-19 </w:t>
      </w:r>
      <w:r w:rsidRPr="00441614">
        <w:t xml:space="preserve">som influensa och </w:t>
      </w:r>
      <w:r w:rsidR="00656931">
        <w:t xml:space="preserve">till följd av </w:t>
      </w:r>
      <w:r w:rsidRPr="00441614">
        <w:t>andra luftvägsvirus.</w:t>
      </w:r>
      <w:r>
        <w:t xml:space="preserve"> </w:t>
      </w:r>
      <w:r w:rsidR="008B1185">
        <w:t xml:space="preserve">Den senaste tidens utveckling </w:t>
      </w:r>
      <w:r w:rsidR="0052278A">
        <w:t>av ökat</w:t>
      </w:r>
      <w:r w:rsidRPr="00441614">
        <w:t xml:space="preserve"> </w:t>
      </w:r>
      <w:r w:rsidR="00E23B20">
        <w:t xml:space="preserve">antal </w:t>
      </w:r>
      <w:r w:rsidRPr="00441614">
        <w:t xml:space="preserve">positiva tester </w:t>
      </w:r>
      <w:r>
        <w:t xml:space="preserve">för covid-19 </w:t>
      </w:r>
      <w:r w:rsidRPr="00441614">
        <w:t>inom särskilda boenden för äldre och hos personer som har hemtjänst</w:t>
      </w:r>
      <w:r w:rsidR="0052278A">
        <w:t xml:space="preserve"> behöver vändas</w:t>
      </w:r>
      <w:r w:rsidRPr="00441614">
        <w:t>.</w:t>
      </w:r>
      <w:r>
        <w:t xml:space="preserve"> </w:t>
      </w:r>
      <w:r w:rsidRPr="00441614">
        <w:t>När allt fler smittas blir det än mer angeläget att man tar de vaccindoser som rekommenderas</w:t>
      </w:r>
      <w:r>
        <w:t xml:space="preserve">. Enligt uppgift från Folkhälsomyndigheten och Sveriges </w:t>
      </w:r>
      <w:r w:rsidR="00656931">
        <w:t>K</w:t>
      </w:r>
      <w:r>
        <w:t xml:space="preserve">ommuner och </w:t>
      </w:r>
      <w:r w:rsidR="00656931">
        <w:t>R</w:t>
      </w:r>
      <w:r>
        <w:t>egioner erbjuds v</w:t>
      </w:r>
      <w:r w:rsidRPr="00FE174B">
        <w:t xml:space="preserve">accination på </w:t>
      </w:r>
      <w:r>
        <w:t>särskilda boenden</w:t>
      </w:r>
      <w:r w:rsidR="0052278A">
        <w:t xml:space="preserve"> för äldre</w:t>
      </w:r>
      <w:r w:rsidR="00656931">
        <w:t xml:space="preserve">. </w:t>
      </w:r>
      <w:r w:rsidR="00424A76">
        <w:t xml:space="preserve">För </w:t>
      </w:r>
      <w:r w:rsidR="00354CE3">
        <w:t>personer med</w:t>
      </w:r>
      <w:r>
        <w:t xml:space="preserve"> </w:t>
      </w:r>
      <w:r w:rsidRPr="00FE174B">
        <w:t xml:space="preserve">hemtjänst </w:t>
      </w:r>
      <w:r>
        <w:t>anpassas</w:t>
      </w:r>
      <w:r w:rsidRPr="00FE174B">
        <w:t xml:space="preserve"> erbjudandet utifrån </w:t>
      </w:r>
      <w:r w:rsidR="00656931">
        <w:t xml:space="preserve">den enskildes </w:t>
      </w:r>
      <w:r w:rsidRPr="00FE174B">
        <w:t>förutsättning</w:t>
      </w:r>
      <w:r w:rsidR="00656931">
        <w:t>ar</w:t>
      </w:r>
      <w:r w:rsidRPr="00FE174B">
        <w:t xml:space="preserve">: vaccination i hemmet, vaccinationsmottagning, vårdcentral eller i samband med andra vårdbesök. </w:t>
      </w:r>
      <w:r w:rsidR="00990AC1">
        <w:t>För att skapa trygga miljöer för såväl äldre som personal är det av stor vikt att även omsorgspersonalen har ett gott skydd mot covid-19. Tidigare erbjöd flera kommuner</w:t>
      </w:r>
      <w:r w:rsidR="00DD1313">
        <w:t xml:space="preserve"> och regioner</w:t>
      </w:r>
      <w:r w:rsidR="00990AC1">
        <w:t xml:space="preserve"> sin personal att vaccinera sig på arbetstid som ett led i detta arbete. Även tillgången till adekvat och tillräcklig skyddsutrustning är fortsatt en viktig fråga.</w:t>
      </w:r>
      <w:r w:rsidR="00424A76">
        <w:t xml:space="preserve"> </w:t>
      </w:r>
      <w:r w:rsidRPr="00424A76" w:rsidR="00424A76">
        <w:t xml:space="preserve">Socialstyrelsen har på uppdrag av regeringen genomfört inköp av </w:t>
      </w:r>
      <w:r w:rsidRPr="00424A76" w:rsidR="00424A76">
        <w:t>bl.a.</w:t>
      </w:r>
      <w:r w:rsidRPr="00424A76" w:rsidR="00424A76">
        <w:t xml:space="preserve"> skyddsutrustning under </w:t>
      </w:r>
      <w:r w:rsidR="00E059AA">
        <w:t>den pågående covid-19-</w:t>
      </w:r>
      <w:r w:rsidRPr="00424A76" w:rsidR="00424A76">
        <w:t xml:space="preserve">pandemin. Kommuner och regioner har </w:t>
      </w:r>
      <w:r w:rsidR="00E059AA">
        <w:t>också</w:t>
      </w:r>
      <w:r w:rsidRPr="00424A76" w:rsidR="00424A76">
        <w:t xml:space="preserve"> kunnat skapa och använda egna inköpskanaler som tillgodoser behoven av skyddsutrustning.</w:t>
      </w:r>
    </w:p>
    <w:p w:rsidR="006103C4" w:rsidP="00240C3E">
      <w:pPr>
        <w:pStyle w:val="BodyText"/>
      </w:pPr>
      <w:r>
        <w:t>Vidare har S</w:t>
      </w:r>
      <w:r>
        <w:t xml:space="preserve">ocialstyrelsen </w:t>
      </w:r>
      <w:r w:rsidR="00656931">
        <w:t>beslutat</w:t>
      </w:r>
      <w:r>
        <w:t xml:space="preserve"> nya föreskrifter och allmänna råd om att förebygga och förhindra smittspridning på äldreboenden och inom hemtjänsten</w:t>
      </w:r>
      <w:r w:rsidR="00656931">
        <w:t xml:space="preserve">. Föreskrifterna och de allmänna råden, som trädde i kraft </w:t>
      </w:r>
      <w:r>
        <w:t xml:space="preserve">den </w:t>
      </w:r>
      <w:r>
        <w:t>1</w:t>
      </w:r>
      <w:r w:rsidR="00656931">
        <w:t> </w:t>
      </w:r>
      <w:r>
        <w:t>november</w:t>
      </w:r>
      <w:r w:rsidR="00656931">
        <w:t xml:space="preserve"> 2022</w:t>
      </w:r>
      <w:r w:rsidR="003F4C2B">
        <w:t>,</w:t>
      </w:r>
      <w:r>
        <w:t xml:space="preserve"> </w:t>
      </w:r>
      <w:r w:rsidR="00656931">
        <w:t>innebär</w:t>
      </w:r>
      <w:r>
        <w:t xml:space="preserve"> krav på att verksamheterna ska ha rutiner för att förebygga och förhindra smittspridning, att de ska bedöma vilka risker som finns för smittspridning och vilka åtgärder som behöver vidtas.</w:t>
      </w:r>
      <w:r w:rsidR="00E059AA">
        <w:t xml:space="preserve"> </w:t>
      </w:r>
      <w:r>
        <w:t>S</w:t>
      </w:r>
      <w:r w:rsidRPr="006103C4">
        <w:t>ocialstyrelsen</w:t>
      </w:r>
      <w:r>
        <w:t xml:space="preserve"> har även</w:t>
      </w:r>
      <w:r w:rsidRPr="006103C4">
        <w:t xml:space="preserve"> tagit fram en </w:t>
      </w:r>
      <w:r>
        <w:t>webb</w:t>
      </w:r>
      <w:r w:rsidRPr="006103C4">
        <w:t>utbildning som</w:t>
      </w:r>
      <w:r w:rsidR="0002572F">
        <w:t xml:space="preserve"> syftar till att ge</w:t>
      </w:r>
      <w:r w:rsidRPr="006103C4">
        <w:t xml:space="preserve"> chefer</w:t>
      </w:r>
      <w:r w:rsidR="0002572F">
        <w:t xml:space="preserve"> stöd i</w:t>
      </w:r>
      <w:r w:rsidRPr="006103C4">
        <w:t xml:space="preserve"> att följa och följa upp </w:t>
      </w:r>
      <w:r w:rsidR="00656931">
        <w:t>bestämmelserna</w:t>
      </w:r>
      <w:r>
        <w:t xml:space="preserve"> om att </w:t>
      </w:r>
      <w:r w:rsidRPr="006103C4">
        <w:t>förebygga och förhindra smitta</w:t>
      </w:r>
      <w:r>
        <w:t xml:space="preserve"> i socialtjänstens verksamheter.</w:t>
      </w:r>
    </w:p>
    <w:p w:rsidR="00240C3E" w:rsidP="00240C3E">
      <w:pPr>
        <w:pStyle w:val="BodyText"/>
      </w:pPr>
      <w:r w:rsidRPr="006103C4">
        <w:t xml:space="preserve">Regeringen följer </w:t>
      </w:r>
      <w:r w:rsidR="00656931">
        <w:t xml:space="preserve">noga </w:t>
      </w:r>
      <w:r w:rsidRPr="006103C4">
        <w:t xml:space="preserve">utvecklingen </w:t>
      </w:r>
      <w:r w:rsidR="007F0594">
        <w:t>med stöd av</w:t>
      </w:r>
      <w:r w:rsidRPr="006103C4">
        <w:t xml:space="preserve"> expertmyndigheter</w:t>
      </w:r>
      <w:r w:rsidR="00656931">
        <w:t>na</w:t>
      </w:r>
      <w:r w:rsidRPr="006103C4">
        <w:t xml:space="preserve"> och </w:t>
      </w:r>
      <w:r w:rsidR="004A2509">
        <w:t>är beredd att vid behov vidta åtgärder</w:t>
      </w:r>
      <w:r>
        <w:t>.</w:t>
      </w:r>
    </w:p>
    <w:p w:rsidR="00240C3E" w:rsidP="006A12F1">
      <w:pPr>
        <w:pStyle w:val="BodyText"/>
      </w:pPr>
      <w:r>
        <w:t xml:space="preserve">Stockholm den </w:t>
      </w:r>
      <w:sdt>
        <w:sdtPr>
          <w:id w:val="-1225218591"/>
          <w:placeholder>
            <w:docPart w:val="172719ACA3344A419E95D00CD0DF745F"/>
          </w:placeholder>
          <w:dataBinding w:xpath="/ns0:DocumentInfo[1]/ns0:BaseInfo[1]/ns0:HeaderDate[1]" w:storeItemID="{FD89F734-2F35-43D8-B63A-16561C0FF900}" w:prefixMappings="xmlns:ns0='http://lp/documentinfo/RK' "/>
          <w:date w:fullDate="2022-12-30T00:00:00Z">
            <w:dateFormat w:val="d MMMM yyyy"/>
            <w:lid w:val="sv-SE"/>
            <w:storeMappedDataAs w:val="dateTime"/>
            <w:calendar w:val="gregorian"/>
          </w:date>
        </w:sdtPr>
        <w:sdtContent>
          <w:r w:rsidR="006103C4">
            <w:t>30 december 2022</w:t>
          </w:r>
        </w:sdtContent>
      </w:sdt>
    </w:p>
    <w:p w:rsidR="00240C3E" w:rsidP="004E7A8F">
      <w:pPr>
        <w:pStyle w:val="Brdtextutanavstnd"/>
      </w:pPr>
    </w:p>
    <w:p w:rsidR="00240C3E" w:rsidP="004E7A8F">
      <w:pPr>
        <w:pStyle w:val="Brdtextutanavstnd"/>
      </w:pPr>
    </w:p>
    <w:p w:rsidR="00240C3E" w:rsidP="004E7A8F">
      <w:pPr>
        <w:pStyle w:val="Brdtextutanavstnd"/>
      </w:pPr>
    </w:p>
    <w:p w:rsidR="00240C3E" w:rsidP="00422A41">
      <w:pPr>
        <w:pStyle w:val="BodyText"/>
      </w:pPr>
      <w:r>
        <w:t>Anna Tenje</w:t>
      </w:r>
    </w:p>
    <w:p w:rsidR="0078437C"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8437C" w:rsidRPr="007D73AB">
          <w:pPr>
            <w:pStyle w:val="Header"/>
          </w:pPr>
        </w:p>
      </w:tc>
      <w:tc>
        <w:tcPr>
          <w:tcW w:w="3170" w:type="dxa"/>
          <w:vAlign w:val="bottom"/>
        </w:tcPr>
        <w:p w:rsidR="0078437C" w:rsidRPr="007D73AB" w:rsidP="00340DE0">
          <w:pPr>
            <w:pStyle w:val="Header"/>
          </w:pPr>
        </w:p>
      </w:tc>
      <w:tc>
        <w:tcPr>
          <w:tcW w:w="1134" w:type="dxa"/>
        </w:tcPr>
        <w:p w:rsidR="0078437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8437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8437C" w:rsidRPr="00710A6C" w:rsidP="00EE3C0F">
          <w:pPr>
            <w:pStyle w:val="Header"/>
            <w:rPr>
              <w:b/>
            </w:rPr>
          </w:pPr>
        </w:p>
        <w:p w:rsidR="0078437C" w:rsidP="00EE3C0F">
          <w:pPr>
            <w:pStyle w:val="Header"/>
          </w:pPr>
        </w:p>
        <w:p w:rsidR="0078437C" w:rsidP="00EE3C0F">
          <w:pPr>
            <w:pStyle w:val="Header"/>
          </w:pPr>
        </w:p>
        <w:p w:rsidR="0078437C" w:rsidP="00EE3C0F">
          <w:pPr>
            <w:pStyle w:val="Header"/>
          </w:pPr>
        </w:p>
        <w:sdt>
          <w:sdtPr>
            <w:alias w:val="Dnr"/>
            <w:tag w:val="ccRKShow_Dnr"/>
            <w:id w:val="-829283628"/>
            <w:placeholder>
              <w:docPart w:val="4D92D9D7D42C4196A13A48000865540A"/>
            </w:placeholder>
            <w:dataBinding w:xpath="/ns0:DocumentInfo[1]/ns0:BaseInfo[1]/ns0:Dnr[1]" w:storeItemID="{FD89F734-2F35-43D8-B63A-16561C0FF900}" w:prefixMappings="xmlns:ns0='http://lp/documentinfo/RK' "/>
            <w:text/>
          </w:sdtPr>
          <w:sdtContent>
            <w:p w:rsidR="0078437C" w:rsidP="00EE3C0F">
              <w:pPr>
                <w:pStyle w:val="Header"/>
              </w:pPr>
              <w:r w:rsidRPr="00240C3E">
                <w:t>S2022/04764</w:t>
              </w:r>
            </w:p>
          </w:sdtContent>
        </w:sdt>
        <w:sdt>
          <w:sdtPr>
            <w:alias w:val="DocNumber"/>
            <w:tag w:val="DocNumber"/>
            <w:id w:val="1726028884"/>
            <w:placeholder>
              <w:docPart w:val="8AE6D5CBF4B04276B468E55A72E7494C"/>
            </w:placeholder>
            <w:showingPlcHdr/>
            <w:dataBinding w:xpath="/ns0:DocumentInfo[1]/ns0:BaseInfo[1]/ns0:DocNumber[1]" w:storeItemID="{FD89F734-2F35-43D8-B63A-16561C0FF900}" w:prefixMappings="xmlns:ns0='http://lp/documentinfo/RK' "/>
            <w:text/>
          </w:sdtPr>
          <w:sdtContent>
            <w:p w:rsidR="0078437C" w:rsidP="00EE3C0F">
              <w:pPr>
                <w:pStyle w:val="Header"/>
              </w:pPr>
              <w:r>
                <w:rPr>
                  <w:rStyle w:val="PlaceholderText"/>
                </w:rPr>
                <w:t xml:space="preserve"> </w:t>
              </w:r>
            </w:p>
          </w:sdtContent>
        </w:sdt>
        <w:p w:rsidR="0078437C" w:rsidP="00EE3C0F">
          <w:pPr>
            <w:pStyle w:val="Header"/>
          </w:pPr>
        </w:p>
      </w:tc>
      <w:tc>
        <w:tcPr>
          <w:tcW w:w="1134" w:type="dxa"/>
        </w:tcPr>
        <w:p w:rsidR="0078437C" w:rsidP="0094502D">
          <w:pPr>
            <w:pStyle w:val="Header"/>
          </w:pPr>
        </w:p>
        <w:p w:rsidR="0078437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5B1A27528DA475490A6E0618BAA4E56"/>
          </w:placeholder>
          <w:richText/>
        </w:sdtPr>
        <w:sdtEndPr>
          <w:rPr>
            <w:b w:val="0"/>
          </w:rPr>
        </w:sdtEndPr>
        <w:sdtContent>
          <w:tc>
            <w:tcPr>
              <w:tcW w:w="5534" w:type="dxa"/>
              <w:tcMar>
                <w:right w:w="1134" w:type="dxa"/>
              </w:tcMar>
            </w:tcPr>
            <w:p w:rsidR="00240C3E" w:rsidRPr="00240C3E" w:rsidP="00340DE0">
              <w:pPr>
                <w:pStyle w:val="Header"/>
                <w:rPr>
                  <w:b/>
                </w:rPr>
              </w:pPr>
              <w:r w:rsidRPr="00240C3E">
                <w:rPr>
                  <w:b/>
                </w:rPr>
                <w:t>Socialdepartementet</w:t>
              </w:r>
            </w:p>
            <w:p w:rsidR="00E6772B" w:rsidP="00340DE0">
              <w:pPr>
                <w:pStyle w:val="Header"/>
              </w:pPr>
              <w:r w:rsidRPr="00240C3E">
                <w:t>Äldre- och socialförsäkringsministern</w:t>
              </w:r>
            </w:p>
            <w:p w:rsidR="00E6772B" w:rsidP="00340DE0">
              <w:pPr>
                <w:pStyle w:val="Header"/>
              </w:pPr>
            </w:p>
            <w:p w:rsidR="00E6772B" w:rsidP="00340DE0">
              <w:pPr>
                <w:pStyle w:val="Header"/>
              </w:pPr>
            </w:p>
            <w:p w:rsidR="0078437C" w:rsidRPr="00340DE0" w:rsidP="00340DE0">
              <w:pPr>
                <w:pStyle w:val="Header"/>
              </w:pPr>
            </w:p>
          </w:tc>
        </w:sdtContent>
      </w:sdt>
      <w:sdt>
        <w:sdtPr>
          <w:alias w:val="Recipient"/>
          <w:tag w:val="ccRKShow_Recipient"/>
          <w:id w:val="-28344517"/>
          <w:placeholder>
            <w:docPart w:val="A513551FF1A94408910A86FE664734D2"/>
          </w:placeholder>
          <w:dataBinding w:xpath="/ns0:DocumentInfo[1]/ns0:BaseInfo[1]/ns0:Recipient[1]" w:storeItemID="{FD89F734-2F35-43D8-B63A-16561C0FF900}" w:prefixMappings="xmlns:ns0='http://lp/documentinfo/RK' "/>
          <w:text w:multiLine="1"/>
        </w:sdtPr>
        <w:sdtContent>
          <w:tc>
            <w:tcPr>
              <w:tcW w:w="3170" w:type="dxa"/>
            </w:tcPr>
            <w:p w:rsidR="0078437C" w:rsidP="00547B89">
              <w:pPr>
                <w:pStyle w:val="Header"/>
              </w:pPr>
              <w:r>
                <w:t>Till riksdagen</w:t>
              </w:r>
            </w:p>
          </w:tc>
        </w:sdtContent>
      </w:sdt>
      <w:tc>
        <w:tcPr>
          <w:tcW w:w="1134" w:type="dxa"/>
        </w:tcPr>
        <w:p w:rsidR="0078437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92D9D7D42C4196A13A48000865540A"/>
        <w:category>
          <w:name w:val="Allmänt"/>
          <w:gallery w:val="placeholder"/>
        </w:category>
        <w:types>
          <w:type w:val="bbPlcHdr"/>
        </w:types>
        <w:behaviors>
          <w:behavior w:val="content"/>
        </w:behaviors>
        <w:guid w:val="{179A9D88-2F75-44A6-B8F9-967BE85A1AA5}"/>
      </w:docPartPr>
      <w:docPartBody>
        <w:p w:rsidR="00647BB5" w:rsidP="00C84055">
          <w:pPr>
            <w:pStyle w:val="4D92D9D7D42C4196A13A48000865540A"/>
          </w:pPr>
          <w:r>
            <w:rPr>
              <w:rStyle w:val="PlaceholderText"/>
            </w:rPr>
            <w:t xml:space="preserve"> </w:t>
          </w:r>
        </w:p>
      </w:docPartBody>
    </w:docPart>
    <w:docPart>
      <w:docPartPr>
        <w:name w:val="8AE6D5CBF4B04276B468E55A72E7494C"/>
        <w:category>
          <w:name w:val="Allmänt"/>
          <w:gallery w:val="placeholder"/>
        </w:category>
        <w:types>
          <w:type w:val="bbPlcHdr"/>
        </w:types>
        <w:behaviors>
          <w:behavior w:val="content"/>
        </w:behaviors>
        <w:guid w:val="{E21B4098-E5C6-4EB9-87EC-8DCAB07E9EF0}"/>
      </w:docPartPr>
      <w:docPartBody>
        <w:p w:rsidR="00647BB5" w:rsidP="00C84055">
          <w:pPr>
            <w:pStyle w:val="8AE6D5CBF4B04276B468E55A72E7494C1"/>
          </w:pPr>
          <w:r>
            <w:rPr>
              <w:rStyle w:val="PlaceholderText"/>
            </w:rPr>
            <w:t xml:space="preserve"> </w:t>
          </w:r>
        </w:p>
      </w:docPartBody>
    </w:docPart>
    <w:docPart>
      <w:docPartPr>
        <w:name w:val="A5B1A27528DA475490A6E0618BAA4E56"/>
        <w:category>
          <w:name w:val="Allmänt"/>
          <w:gallery w:val="placeholder"/>
        </w:category>
        <w:types>
          <w:type w:val="bbPlcHdr"/>
        </w:types>
        <w:behaviors>
          <w:behavior w:val="content"/>
        </w:behaviors>
        <w:guid w:val="{CF5E85A3-02B1-446C-A452-0D208C28B70A}"/>
      </w:docPartPr>
      <w:docPartBody>
        <w:p w:rsidR="00647BB5" w:rsidP="00C84055">
          <w:pPr>
            <w:pStyle w:val="A5B1A27528DA475490A6E0618BAA4E561"/>
          </w:pPr>
          <w:r>
            <w:rPr>
              <w:rStyle w:val="PlaceholderText"/>
            </w:rPr>
            <w:t xml:space="preserve"> </w:t>
          </w:r>
        </w:p>
      </w:docPartBody>
    </w:docPart>
    <w:docPart>
      <w:docPartPr>
        <w:name w:val="A513551FF1A94408910A86FE664734D2"/>
        <w:category>
          <w:name w:val="Allmänt"/>
          <w:gallery w:val="placeholder"/>
        </w:category>
        <w:types>
          <w:type w:val="bbPlcHdr"/>
        </w:types>
        <w:behaviors>
          <w:behavior w:val="content"/>
        </w:behaviors>
        <w:guid w:val="{6AE6FF86-078C-465D-9524-A4D3490A11AF}"/>
      </w:docPartPr>
      <w:docPartBody>
        <w:p w:rsidR="00647BB5" w:rsidP="00C84055">
          <w:pPr>
            <w:pStyle w:val="A513551FF1A94408910A86FE664734D2"/>
          </w:pPr>
          <w:r>
            <w:rPr>
              <w:rStyle w:val="PlaceholderText"/>
            </w:rPr>
            <w:t xml:space="preserve"> </w:t>
          </w:r>
        </w:p>
      </w:docPartBody>
    </w:docPart>
    <w:docPart>
      <w:docPartPr>
        <w:name w:val="172719ACA3344A419E95D00CD0DF745F"/>
        <w:category>
          <w:name w:val="Allmänt"/>
          <w:gallery w:val="placeholder"/>
        </w:category>
        <w:types>
          <w:type w:val="bbPlcHdr"/>
        </w:types>
        <w:behaviors>
          <w:behavior w:val="content"/>
        </w:behaviors>
        <w:guid w:val="{1799C637-AAC8-46DB-94EF-1F1E8559CA85}"/>
      </w:docPartPr>
      <w:docPartBody>
        <w:p w:rsidR="00647BB5" w:rsidP="00C84055">
          <w:pPr>
            <w:pStyle w:val="172719ACA3344A419E95D00CD0DF745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055"/>
    <w:rPr>
      <w:noProof w:val="0"/>
      <w:color w:val="808080"/>
    </w:rPr>
  </w:style>
  <w:style w:type="paragraph" w:customStyle="1" w:styleId="4D92D9D7D42C4196A13A48000865540A">
    <w:name w:val="4D92D9D7D42C4196A13A48000865540A"/>
    <w:rsid w:val="00C84055"/>
  </w:style>
  <w:style w:type="paragraph" w:customStyle="1" w:styleId="A513551FF1A94408910A86FE664734D2">
    <w:name w:val="A513551FF1A94408910A86FE664734D2"/>
    <w:rsid w:val="00C84055"/>
  </w:style>
  <w:style w:type="paragraph" w:customStyle="1" w:styleId="8AE6D5CBF4B04276B468E55A72E7494C1">
    <w:name w:val="8AE6D5CBF4B04276B468E55A72E7494C1"/>
    <w:rsid w:val="00C8405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5B1A27528DA475490A6E0618BAA4E561">
    <w:name w:val="A5B1A27528DA475490A6E0618BAA4E561"/>
    <w:rsid w:val="00C8405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72719ACA3344A419E95D00CD0DF745F">
    <w:name w:val="172719ACA3344A419E95D00CD0DF745F"/>
    <w:rsid w:val="00C8405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32340098-2be0-44ad-9c36-e875fc196542</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Äldre- och 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2022-12-30T00:00:00</HeaderDate>
    <Office/>
    <Dnr>S2022/04764</Dnr>
    <ParagrafNr/>
    <DocumentTitle/>
    <VisitingAddress/>
    <Extra1/>
    <Extra2/>
    <Extra3>Anna Vikström</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9DE37-FF52-4367-AB1E-A117669BB05D}"/>
</file>

<file path=customXml/itemProps2.xml><?xml version="1.0" encoding="utf-8"?>
<ds:datastoreItem xmlns:ds="http://schemas.openxmlformats.org/officeDocument/2006/customXml" ds:itemID="{A152F533-7CD1-499E-A515-C7CCFE938AA7}"/>
</file>

<file path=customXml/itemProps3.xml><?xml version="1.0" encoding="utf-8"?>
<ds:datastoreItem xmlns:ds="http://schemas.openxmlformats.org/officeDocument/2006/customXml" ds:itemID="{3C33F7F0-7C45-4FB7-8F0B-69F2B7F5E5BA}"/>
</file>

<file path=customXml/itemProps4.xml><?xml version="1.0" encoding="utf-8"?>
<ds:datastoreItem xmlns:ds="http://schemas.openxmlformats.org/officeDocument/2006/customXml" ds:itemID="{FD89F734-2F35-43D8-B63A-16561C0FF900}"/>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367</Words>
  <Characters>1947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181_Covid i äldreomsorgen.docx</dc:title>
  <cp:revision>4</cp:revision>
  <dcterms:created xsi:type="dcterms:W3CDTF">2022-12-21T16:33:00Z</dcterms:created>
  <dcterms:modified xsi:type="dcterms:W3CDTF">2022-12-28T15:54:00Z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S2022/04764 </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19b1a752-37ba-4983-b35f-c97491ec66f8</vt:lpwstr>
  </property>
</Properties>
</file>