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D526" w14:textId="77777777" w:rsidR="00354C6F" w:rsidRDefault="00354C6F" w:rsidP="00DA0661">
      <w:pPr>
        <w:pStyle w:val="Rubrik"/>
      </w:pPr>
      <w:bookmarkStart w:id="0" w:name="Start"/>
      <w:bookmarkEnd w:id="0"/>
      <w:r>
        <w:t xml:space="preserve">Svar på fråga 2020/21:1332 av </w:t>
      </w:r>
      <w:r w:rsidRPr="00354C6F">
        <w:t>Patrik Engström</w:t>
      </w:r>
      <w:r>
        <w:t xml:space="preserve"> (S)</w:t>
      </w:r>
      <w:r>
        <w:br/>
      </w:r>
      <w:r w:rsidRPr="00354C6F">
        <w:t>Regional exportstatistik</w:t>
      </w:r>
    </w:p>
    <w:p w14:paraId="0CBFE42E" w14:textId="6053BC8D" w:rsidR="009A23CA" w:rsidRDefault="009A23CA" w:rsidP="009A23CA">
      <w:pPr>
        <w:pStyle w:val="Brdtext"/>
      </w:pPr>
      <w:r>
        <w:t xml:space="preserve">Patrik Engström har frågat mig vad jag avser att göra för att försäkra </w:t>
      </w:r>
      <w:r w:rsidR="00442DFD">
        <w:t xml:space="preserve">mig </w:t>
      </w:r>
      <w:r>
        <w:t xml:space="preserve">om att de underlag myndigheterna lämnar ger en korrekt bild av alla landsändars bidrag till tillväxten. </w:t>
      </w:r>
    </w:p>
    <w:p w14:paraId="5EA44499" w14:textId="62614E92" w:rsidR="00807F5A" w:rsidRDefault="00A83B24" w:rsidP="00FC4CEB">
      <w:pPr>
        <w:pStyle w:val="Brdtext"/>
      </w:pPr>
      <w:r w:rsidRPr="00E400F0">
        <w:t xml:space="preserve">Statistiska centralbyrån </w:t>
      </w:r>
      <w:r w:rsidR="00442DFD">
        <w:t xml:space="preserve">(SCB) </w:t>
      </w:r>
      <w:r w:rsidRPr="00E400F0">
        <w:t xml:space="preserve">ansvarar för att utveckla, framställa och sprida </w:t>
      </w:r>
      <w:r>
        <w:t xml:space="preserve">såväl </w:t>
      </w:r>
      <w:r w:rsidRPr="00E400F0">
        <w:t xml:space="preserve">officiell statistik </w:t>
      </w:r>
      <w:r>
        <w:t xml:space="preserve">som </w:t>
      </w:r>
      <w:r w:rsidRPr="00E400F0">
        <w:t>annan statlig statistik</w:t>
      </w:r>
      <w:r w:rsidR="00442DFD">
        <w:t>. SCB</w:t>
      </w:r>
      <w:r w:rsidR="002B4BD6">
        <w:t xml:space="preserve"> utför </w:t>
      </w:r>
      <w:r w:rsidR="00D90B98" w:rsidRPr="002B4BD6">
        <w:t>även uppdrag åt andra myndigheter</w:t>
      </w:r>
      <w:r w:rsidR="00D90B98">
        <w:t xml:space="preserve"> </w:t>
      </w:r>
      <w:r w:rsidR="002B4BD6">
        <w:t xml:space="preserve">inom </w:t>
      </w:r>
      <w:r w:rsidR="00FC4CEB" w:rsidRPr="002B4BD6">
        <w:t xml:space="preserve">ramen för sin statistikverksamhet. </w:t>
      </w:r>
    </w:p>
    <w:p w14:paraId="25416DC8" w14:textId="01D65B65" w:rsidR="008035FF" w:rsidRDefault="0086786E" w:rsidP="00FC4CEB">
      <w:pPr>
        <w:pStyle w:val="Brdtext"/>
      </w:pPr>
      <w:r>
        <w:t xml:space="preserve">Datainsamlingen </w:t>
      </w:r>
      <w:r w:rsidR="00B9736F">
        <w:t xml:space="preserve">för </w:t>
      </w:r>
      <w:r w:rsidR="00FD78DE">
        <w:t xml:space="preserve">SCB:s </w:t>
      </w:r>
      <w:r w:rsidR="003A6BCB">
        <w:t xml:space="preserve">officiella </w:t>
      </w:r>
      <w:r w:rsidR="00904515">
        <w:t xml:space="preserve">statistik över utrikeshandel med varor </w:t>
      </w:r>
      <w:r w:rsidR="00B9736F">
        <w:t xml:space="preserve">sker på riksnivå. </w:t>
      </w:r>
      <w:r w:rsidR="002B4BD6">
        <w:t>När myndigheten</w:t>
      </w:r>
      <w:r w:rsidR="00B9736F">
        <w:t xml:space="preserve"> </w:t>
      </w:r>
      <w:r w:rsidR="00C80752">
        <w:t xml:space="preserve">på uppdrag </w:t>
      </w:r>
      <w:r w:rsidR="00B9736F">
        <w:t>ta</w:t>
      </w:r>
      <w:r w:rsidR="002B4BD6">
        <w:t>r</w:t>
      </w:r>
      <w:r w:rsidR="00B9736F">
        <w:t xml:space="preserve"> fram </w:t>
      </w:r>
      <w:r w:rsidR="00FD78DE">
        <w:t>export</w:t>
      </w:r>
      <w:r w:rsidR="00B9736F">
        <w:t>uppgifter på regional nivå används en registerbaserad metod där u</w:t>
      </w:r>
      <w:r w:rsidR="00B9736F" w:rsidRPr="00B9736F">
        <w:t xml:space="preserve">trikeshandelsdata </w:t>
      </w:r>
      <w:r w:rsidR="00B9736F">
        <w:t xml:space="preserve">kopplas </w:t>
      </w:r>
      <w:r w:rsidR="00B9736F" w:rsidRPr="00B9736F">
        <w:t>till företage</w:t>
      </w:r>
      <w:r w:rsidR="00B9736F">
        <w:t xml:space="preserve">ts </w:t>
      </w:r>
      <w:r w:rsidR="00F2096E">
        <w:t>juridiska enhet (</w:t>
      </w:r>
      <w:r w:rsidR="00B9736F" w:rsidRPr="00B9736F">
        <w:t>huvudkontor</w:t>
      </w:r>
      <w:r w:rsidR="00F2096E">
        <w:t>)</w:t>
      </w:r>
      <w:r w:rsidR="00C80752">
        <w:t xml:space="preserve"> vilket, som frågeställaren påtalar, inte alltid behöver sammanfalla med företagets arbetsställe</w:t>
      </w:r>
      <w:r w:rsidR="003F5320">
        <w:t>n</w:t>
      </w:r>
      <w:r w:rsidR="00F2096E">
        <w:t xml:space="preserve">, </w:t>
      </w:r>
      <w:r w:rsidR="00F2096E" w:rsidRPr="00F2096E">
        <w:t>dvs. adresser där företaget bedriver verksamhet</w:t>
      </w:r>
      <w:r w:rsidR="00B9736F" w:rsidRPr="00B9736F">
        <w:t xml:space="preserve">. </w:t>
      </w:r>
    </w:p>
    <w:p w14:paraId="211509D2" w14:textId="7A120FF1" w:rsidR="004E2418" w:rsidRDefault="00C80752" w:rsidP="006A12F1">
      <w:pPr>
        <w:pStyle w:val="Brdtext"/>
      </w:pPr>
      <w:r w:rsidRPr="00C80752">
        <w:t xml:space="preserve">Tillväxtverket </w:t>
      </w:r>
      <w:r w:rsidR="00714546">
        <w:t xml:space="preserve">har </w:t>
      </w:r>
      <w:r w:rsidRPr="00C80752">
        <w:t xml:space="preserve">i samarbete med andra myndigheter som arbetar med </w:t>
      </w:r>
      <w:r w:rsidR="002B4BD6">
        <w:t>r</w:t>
      </w:r>
      <w:r w:rsidRPr="00C80752">
        <w:t xml:space="preserve">egional exportsamverkan inlett ett arbete för </w:t>
      </w:r>
      <w:r w:rsidR="009D7AB3">
        <w:t>en</w:t>
      </w:r>
      <w:r w:rsidRPr="00C80752">
        <w:t xml:space="preserve"> </w:t>
      </w:r>
      <w:r w:rsidR="00714546">
        <w:t>utveckla</w:t>
      </w:r>
      <w:r w:rsidR="009D7AB3">
        <w:t>d</w:t>
      </w:r>
      <w:r w:rsidR="00714546">
        <w:t xml:space="preserve"> regional export</w:t>
      </w:r>
      <w:r w:rsidR="00B948B5">
        <w:softHyphen/>
      </w:r>
      <w:r w:rsidR="00714546">
        <w:t xml:space="preserve">statistik. </w:t>
      </w:r>
      <w:r w:rsidR="009D7AB3" w:rsidRPr="009D7AB3">
        <w:t xml:space="preserve">I syfte att förbättra den regionala exportstatistiken </w:t>
      </w:r>
      <w:r w:rsidR="00590CC8">
        <w:t xml:space="preserve">genomför SCB, på uppdrag </w:t>
      </w:r>
      <w:r w:rsidR="00D86A0B">
        <w:t>av</w:t>
      </w:r>
      <w:r w:rsidR="009D7AB3">
        <w:t xml:space="preserve"> </w:t>
      </w:r>
      <w:r w:rsidR="009D7AB3" w:rsidRPr="009D7AB3">
        <w:t>Tillväxtverket</w:t>
      </w:r>
      <w:r w:rsidR="00590CC8">
        <w:t>,</w:t>
      </w:r>
      <w:r w:rsidR="009D7AB3" w:rsidRPr="009D7AB3">
        <w:t xml:space="preserve"> </w:t>
      </w:r>
      <w:r w:rsidR="00FD78DE">
        <w:t xml:space="preserve">en pilotstudie för att </w:t>
      </w:r>
      <w:r w:rsidR="009D7AB3" w:rsidRPr="009D7AB3">
        <w:t>utveckla metod</w:t>
      </w:r>
      <w:r w:rsidR="00A77174">
        <w:t>er som gör det möjligt att</w:t>
      </w:r>
      <w:r w:rsidR="009D7AB3" w:rsidRPr="009D7AB3">
        <w:t xml:space="preserve"> presentera regionalt fördelad statistik över varuexport och tjänste</w:t>
      </w:r>
      <w:r w:rsidR="00B948B5">
        <w:softHyphen/>
      </w:r>
      <w:r w:rsidR="009D7AB3" w:rsidRPr="009D7AB3">
        <w:t xml:space="preserve">export. Statistiken ska presenteras </w:t>
      </w:r>
      <w:r w:rsidR="002B4BD6">
        <w:t>utifrån ett antal angivna variabler,</w:t>
      </w:r>
      <w:r w:rsidR="00A77174">
        <w:t xml:space="preserve"> och</w:t>
      </w:r>
      <w:r w:rsidR="002B4BD6">
        <w:t xml:space="preserve"> vara </w:t>
      </w:r>
      <w:r w:rsidR="002B4BD6" w:rsidRPr="002B4BD6">
        <w:t>baserad på arbetsställen</w:t>
      </w:r>
      <w:r w:rsidR="002B4BD6">
        <w:t xml:space="preserve">. </w:t>
      </w:r>
      <w:r w:rsidR="00807F5A">
        <w:t xml:space="preserve">SCB ska </w:t>
      </w:r>
      <w:r w:rsidR="00590CC8">
        <w:t xml:space="preserve">redovisa </w:t>
      </w:r>
      <w:r w:rsidR="00807F5A">
        <w:t>uppdraget senast den 20 maj</w:t>
      </w:r>
      <w:r w:rsidR="0098185E">
        <w:t xml:space="preserve"> 2021</w:t>
      </w:r>
      <w:r w:rsidR="00807F5A">
        <w:t>.</w:t>
      </w:r>
    </w:p>
    <w:p w14:paraId="64D5AD54" w14:textId="5D172D88" w:rsidR="009A23CA" w:rsidRDefault="009A23C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198D3F9D4284FFD90D6825108449C6E"/>
          </w:placeholder>
          <w:dataBinding w:prefixMappings="xmlns:ns0='http://lp/documentinfo/RK' " w:xpath="/ns0:DocumentInfo[1]/ns0:BaseInfo[1]/ns0:HeaderDate[1]" w:storeItemID="{A1E45351-6348-4E27-80D4-AD876A1D028F}"/>
          <w:date w:fullDate="2021-0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400F0">
            <w:t>27 januari 2021</w:t>
          </w:r>
        </w:sdtContent>
      </w:sdt>
    </w:p>
    <w:p w14:paraId="5A9019B5" w14:textId="42A3CB26" w:rsidR="00354C6F" w:rsidRPr="00DB48AB" w:rsidRDefault="009A23CA" w:rsidP="00DB48AB">
      <w:pPr>
        <w:pStyle w:val="Brdtext"/>
      </w:pPr>
      <w:r>
        <w:t>Lena Micko</w:t>
      </w:r>
    </w:p>
    <w:sectPr w:rsidR="00354C6F" w:rsidRPr="00DB48AB" w:rsidSect="00B948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871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EDE61" w14:textId="77777777" w:rsidR="00597D2F" w:rsidRDefault="00597D2F" w:rsidP="00A87A54">
      <w:pPr>
        <w:spacing w:after="0" w:line="240" w:lineRule="auto"/>
      </w:pPr>
      <w:r>
        <w:separator/>
      </w:r>
    </w:p>
  </w:endnote>
  <w:endnote w:type="continuationSeparator" w:id="0">
    <w:p w14:paraId="23A59493" w14:textId="77777777" w:rsidR="00597D2F" w:rsidRDefault="00597D2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81DEE" w14:textId="77777777" w:rsidR="00627A9D" w:rsidRDefault="00627A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91A4A7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F11CE0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BC108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A6D81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D279F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2BD30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50C8A8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868C495" w14:textId="77777777" w:rsidTr="00C26068">
      <w:trPr>
        <w:trHeight w:val="227"/>
      </w:trPr>
      <w:tc>
        <w:tcPr>
          <w:tcW w:w="4074" w:type="dxa"/>
        </w:tcPr>
        <w:p w14:paraId="054BC04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61B827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4A483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C6D75" w14:textId="77777777" w:rsidR="00597D2F" w:rsidRDefault="00597D2F" w:rsidP="00A87A54">
      <w:pPr>
        <w:spacing w:after="0" w:line="240" w:lineRule="auto"/>
      </w:pPr>
      <w:r>
        <w:separator/>
      </w:r>
    </w:p>
  </w:footnote>
  <w:footnote w:type="continuationSeparator" w:id="0">
    <w:p w14:paraId="3289B443" w14:textId="77777777" w:rsidR="00597D2F" w:rsidRDefault="00597D2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D15A1" w14:textId="77777777" w:rsidR="00627A9D" w:rsidRDefault="00627A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18BD" w14:textId="77777777" w:rsidR="00627A9D" w:rsidRDefault="00627A9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54C6F" w14:paraId="5A44DEBD" w14:textId="77777777" w:rsidTr="00C93EBA">
      <w:trPr>
        <w:trHeight w:val="227"/>
      </w:trPr>
      <w:tc>
        <w:tcPr>
          <w:tcW w:w="5534" w:type="dxa"/>
        </w:tcPr>
        <w:p w14:paraId="4282DA58" w14:textId="77777777" w:rsidR="00354C6F" w:rsidRPr="007D73AB" w:rsidRDefault="00354C6F">
          <w:pPr>
            <w:pStyle w:val="Sidhuvud"/>
          </w:pPr>
        </w:p>
      </w:tc>
      <w:tc>
        <w:tcPr>
          <w:tcW w:w="3170" w:type="dxa"/>
          <w:vAlign w:val="bottom"/>
        </w:tcPr>
        <w:p w14:paraId="30FF32AB" w14:textId="77777777" w:rsidR="00354C6F" w:rsidRPr="007D73AB" w:rsidRDefault="00354C6F" w:rsidP="00340DE0">
          <w:pPr>
            <w:pStyle w:val="Sidhuvud"/>
          </w:pPr>
        </w:p>
      </w:tc>
      <w:tc>
        <w:tcPr>
          <w:tcW w:w="1134" w:type="dxa"/>
        </w:tcPr>
        <w:p w14:paraId="494795A6" w14:textId="77777777" w:rsidR="00354C6F" w:rsidRDefault="00354C6F" w:rsidP="005A703A">
          <w:pPr>
            <w:pStyle w:val="Sidhuvud"/>
          </w:pPr>
        </w:p>
      </w:tc>
    </w:tr>
    <w:tr w:rsidR="00354C6F" w14:paraId="67E6054B" w14:textId="77777777" w:rsidTr="00C93EBA">
      <w:trPr>
        <w:trHeight w:val="1928"/>
      </w:trPr>
      <w:tc>
        <w:tcPr>
          <w:tcW w:w="5534" w:type="dxa"/>
        </w:tcPr>
        <w:p w14:paraId="1F21E5E8" w14:textId="77777777" w:rsidR="00354C6F" w:rsidRPr="00340DE0" w:rsidRDefault="00354C6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A32A5F" wp14:editId="089D48C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7DC8AC" w14:textId="77777777" w:rsidR="00354C6F" w:rsidRPr="00710A6C" w:rsidRDefault="00354C6F" w:rsidP="00EE3C0F">
          <w:pPr>
            <w:pStyle w:val="Sidhuvud"/>
            <w:rPr>
              <w:b/>
            </w:rPr>
          </w:pPr>
        </w:p>
        <w:p w14:paraId="5E88750E" w14:textId="77777777" w:rsidR="00354C6F" w:rsidRDefault="00354C6F" w:rsidP="00EE3C0F">
          <w:pPr>
            <w:pStyle w:val="Sidhuvud"/>
          </w:pPr>
        </w:p>
        <w:p w14:paraId="33FF7C9E" w14:textId="77777777" w:rsidR="00354C6F" w:rsidRDefault="00354C6F" w:rsidP="00EE3C0F">
          <w:pPr>
            <w:pStyle w:val="Sidhuvud"/>
          </w:pPr>
        </w:p>
        <w:p w14:paraId="6B5C8DC4" w14:textId="77777777" w:rsidR="00354C6F" w:rsidRDefault="00354C6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1CD5C4FE57F44DE833DABBDCC44DF21"/>
            </w:placeholder>
            <w:dataBinding w:prefixMappings="xmlns:ns0='http://lp/documentinfo/RK' " w:xpath="/ns0:DocumentInfo[1]/ns0:BaseInfo[1]/ns0:Dnr[1]" w:storeItemID="{A1E45351-6348-4E27-80D4-AD876A1D028F}"/>
            <w:text/>
          </w:sdtPr>
          <w:sdtEndPr/>
          <w:sdtContent>
            <w:p w14:paraId="58B78646" w14:textId="77777777" w:rsidR="00354C6F" w:rsidRDefault="007569FB" w:rsidP="00EE3C0F">
              <w:pPr>
                <w:pStyle w:val="Sidhuvud"/>
              </w:pPr>
              <w:r>
                <w:t>Fi2021/00223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8D3177F1CDB46FF9EDC6760D9DD66BE"/>
            </w:placeholder>
            <w:showingPlcHdr/>
            <w:dataBinding w:prefixMappings="xmlns:ns0='http://lp/documentinfo/RK' " w:xpath="/ns0:DocumentInfo[1]/ns0:BaseInfo[1]/ns0:DocNumber[1]" w:storeItemID="{A1E45351-6348-4E27-80D4-AD876A1D028F}"/>
            <w:text/>
          </w:sdtPr>
          <w:sdtEndPr/>
          <w:sdtContent>
            <w:p w14:paraId="13A6FED4" w14:textId="77777777" w:rsidR="00354C6F" w:rsidRDefault="00354C6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88AC4DD" w14:textId="77777777" w:rsidR="00354C6F" w:rsidRDefault="00354C6F" w:rsidP="00EE3C0F">
          <w:pPr>
            <w:pStyle w:val="Sidhuvud"/>
          </w:pPr>
        </w:p>
      </w:tc>
      <w:tc>
        <w:tcPr>
          <w:tcW w:w="1134" w:type="dxa"/>
        </w:tcPr>
        <w:p w14:paraId="4EAF0E74" w14:textId="77777777" w:rsidR="00354C6F" w:rsidRDefault="00354C6F" w:rsidP="0094502D">
          <w:pPr>
            <w:pStyle w:val="Sidhuvud"/>
          </w:pPr>
        </w:p>
        <w:p w14:paraId="2CCA4C83" w14:textId="77777777" w:rsidR="00354C6F" w:rsidRPr="0094502D" w:rsidRDefault="00354C6F" w:rsidP="00EC71A6">
          <w:pPr>
            <w:pStyle w:val="Sidhuvud"/>
          </w:pPr>
        </w:p>
      </w:tc>
    </w:tr>
    <w:tr w:rsidR="00354C6F" w14:paraId="3AE2603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62F1B0DF6F34E9DB1D1168921C4AF6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98E49B3" w14:textId="77777777" w:rsidR="00627A9D" w:rsidRPr="00627A9D" w:rsidRDefault="00627A9D" w:rsidP="00A07DA6">
              <w:pPr>
                <w:pStyle w:val="Sidhuvud"/>
                <w:rPr>
                  <w:b/>
                </w:rPr>
              </w:pPr>
              <w:r w:rsidRPr="00627A9D">
                <w:rPr>
                  <w:b/>
                </w:rPr>
                <w:t>Finansdepartementet</w:t>
              </w:r>
            </w:p>
            <w:p w14:paraId="24673F31" w14:textId="52AE1159" w:rsidR="00354C6F" w:rsidRPr="00340DE0" w:rsidRDefault="00627A9D" w:rsidP="00A07DA6">
              <w:pPr>
                <w:pStyle w:val="Sidhuvud"/>
              </w:pPr>
              <w:r w:rsidRPr="00627A9D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4507C20AF904C7A903FBE2C11F961F2"/>
          </w:placeholder>
          <w:dataBinding w:prefixMappings="xmlns:ns0='http://lp/documentinfo/RK' " w:xpath="/ns0:DocumentInfo[1]/ns0:BaseInfo[1]/ns0:Recipient[1]" w:storeItemID="{A1E45351-6348-4E27-80D4-AD876A1D028F}"/>
          <w:text w:multiLine="1"/>
        </w:sdtPr>
        <w:sdtEndPr/>
        <w:sdtContent>
          <w:tc>
            <w:tcPr>
              <w:tcW w:w="3170" w:type="dxa"/>
            </w:tcPr>
            <w:p w14:paraId="27EFF8D8" w14:textId="231AB394" w:rsidR="00354C6F" w:rsidRDefault="00627A9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2A393B" w14:textId="77777777" w:rsidR="00354C6F" w:rsidRDefault="00354C6F" w:rsidP="003E6020">
          <w:pPr>
            <w:pStyle w:val="Sidhuvud"/>
          </w:pPr>
        </w:p>
      </w:tc>
    </w:tr>
  </w:tbl>
  <w:p w14:paraId="1991879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6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12F1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4BF5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4BD6"/>
    <w:rsid w:val="002B6849"/>
    <w:rsid w:val="002C1D37"/>
    <w:rsid w:val="002C2A30"/>
    <w:rsid w:val="002C4348"/>
    <w:rsid w:val="002C476F"/>
    <w:rsid w:val="002C5B48"/>
    <w:rsid w:val="002D014F"/>
    <w:rsid w:val="002D0933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3CC"/>
    <w:rsid w:val="003050DB"/>
    <w:rsid w:val="00305B17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C6F"/>
    <w:rsid w:val="00360397"/>
    <w:rsid w:val="003649C2"/>
    <w:rsid w:val="00365461"/>
    <w:rsid w:val="00367EDA"/>
    <w:rsid w:val="00370311"/>
    <w:rsid w:val="003733A7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6BCB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320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2DFD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418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0CC8"/>
    <w:rsid w:val="00595EDE"/>
    <w:rsid w:val="00596E2B"/>
    <w:rsid w:val="00597D2F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620E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A9D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D83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4546"/>
    <w:rsid w:val="00716E22"/>
    <w:rsid w:val="007171AB"/>
    <w:rsid w:val="007213D0"/>
    <w:rsid w:val="007219C0"/>
    <w:rsid w:val="00730FB3"/>
    <w:rsid w:val="00731C75"/>
    <w:rsid w:val="00732599"/>
    <w:rsid w:val="00743E09"/>
    <w:rsid w:val="00744FCC"/>
    <w:rsid w:val="00747B9C"/>
    <w:rsid w:val="00750C93"/>
    <w:rsid w:val="00754E24"/>
    <w:rsid w:val="007569FB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35FF"/>
    <w:rsid w:val="00804C1B"/>
    <w:rsid w:val="0080595A"/>
    <w:rsid w:val="0080608A"/>
    <w:rsid w:val="0080635E"/>
    <w:rsid w:val="00807F5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786E"/>
    <w:rsid w:val="0087149B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A9F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515"/>
    <w:rsid w:val="0090605F"/>
    <w:rsid w:val="0091053B"/>
    <w:rsid w:val="00912158"/>
    <w:rsid w:val="00912945"/>
    <w:rsid w:val="009144EE"/>
    <w:rsid w:val="00915D4C"/>
    <w:rsid w:val="00925006"/>
    <w:rsid w:val="009279B2"/>
    <w:rsid w:val="00935814"/>
    <w:rsid w:val="0094502D"/>
    <w:rsid w:val="00946561"/>
    <w:rsid w:val="00946B39"/>
    <w:rsid w:val="00947013"/>
    <w:rsid w:val="0095062C"/>
    <w:rsid w:val="00955255"/>
    <w:rsid w:val="00956EA9"/>
    <w:rsid w:val="0096489D"/>
    <w:rsid w:val="00966E40"/>
    <w:rsid w:val="00971BC4"/>
    <w:rsid w:val="00973084"/>
    <w:rsid w:val="00973CBD"/>
    <w:rsid w:val="00974520"/>
    <w:rsid w:val="00974B59"/>
    <w:rsid w:val="00975341"/>
    <w:rsid w:val="0097653D"/>
    <w:rsid w:val="0098185E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3CA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57B6"/>
    <w:rsid w:val="009C610D"/>
    <w:rsid w:val="009D10E5"/>
    <w:rsid w:val="009D43F3"/>
    <w:rsid w:val="009D4E9F"/>
    <w:rsid w:val="009D5D40"/>
    <w:rsid w:val="009D6B1B"/>
    <w:rsid w:val="009D7AB3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7DA6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5F6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174"/>
    <w:rsid w:val="00A83B24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086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2899"/>
    <w:rsid w:val="00B948B5"/>
    <w:rsid w:val="00B96EFA"/>
    <w:rsid w:val="00B9736F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9F6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752"/>
    <w:rsid w:val="00C80AD4"/>
    <w:rsid w:val="00C80B5E"/>
    <w:rsid w:val="00C82055"/>
    <w:rsid w:val="00C851F6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3324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6A0B"/>
    <w:rsid w:val="00D90B98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7F3A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0F0"/>
    <w:rsid w:val="00E406DF"/>
    <w:rsid w:val="00E40AB9"/>
    <w:rsid w:val="00E415D3"/>
    <w:rsid w:val="00E469E4"/>
    <w:rsid w:val="00E475C3"/>
    <w:rsid w:val="00E509B0"/>
    <w:rsid w:val="00E50B11"/>
    <w:rsid w:val="00E54246"/>
    <w:rsid w:val="00E54EA9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96E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6A2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4CEB"/>
    <w:rsid w:val="00FC7600"/>
    <w:rsid w:val="00FD0B7B"/>
    <w:rsid w:val="00FD1A46"/>
    <w:rsid w:val="00FD4C08"/>
    <w:rsid w:val="00FD78DE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150B00"/>
  <w15:docId w15:val="{B240F25D-0DD8-4673-886F-3D71F5F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CD5C4FE57F44DE833DABBDCC44D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06751-5C28-43CC-94FA-E8800B6FD366}"/>
      </w:docPartPr>
      <w:docPartBody>
        <w:p w:rsidR="00F13FD5" w:rsidRDefault="0051737B" w:rsidP="0051737B">
          <w:pPr>
            <w:pStyle w:val="81CD5C4FE57F44DE833DABBDCC44DF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D3177F1CDB46FF9EDC6760D9DD6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36D89-748E-48EB-9F2E-88BC34298357}"/>
      </w:docPartPr>
      <w:docPartBody>
        <w:p w:rsidR="00F13FD5" w:rsidRDefault="0051737B" w:rsidP="0051737B">
          <w:pPr>
            <w:pStyle w:val="38D3177F1CDB46FF9EDC6760D9DD66B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2F1B0DF6F34E9DB1D1168921C4A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CE2BA-DFE1-4D5E-9468-C0FE449AB6AA}"/>
      </w:docPartPr>
      <w:docPartBody>
        <w:p w:rsidR="00F13FD5" w:rsidRDefault="0051737B" w:rsidP="0051737B">
          <w:pPr>
            <w:pStyle w:val="362F1B0DF6F34E9DB1D1168921C4AF6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507C20AF904C7A903FBE2C11F96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B1B51-DF96-4C4B-BA69-364640DBD8B6}"/>
      </w:docPartPr>
      <w:docPartBody>
        <w:p w:rsidR="00F13FD5" w:rsidRDefault="0051737B" w:rsidP="0051737B">
          <w:pPr>
            <w:pStyle w:val="F4507C20AF904C7A903FBE2C11F961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98D3F9D4284FFD90D6825108449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D8609-3EA8-4E74-9F8B-6C898BC65DC0}"/>
      </w:docPartPr>
      <w:docPartBody>
        <w:p w:rsidR="00F13FD5" w:rsidRDefault="0051737B" w:rsidP="0051737B">
          <w:pPr>
            <w:pStyle w:val="7198D3F9D4284FFD90D6825108449C6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7B"/>
    <w:rsid w:val="00414A5B"/>
    <w:rsid w:val="0051737B"/>
    <w:rsid w:val="00F1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03B8ECD2AA4B51BDDB2E692993F7EE">
    <w:name w:val="3003B8ECD2AA4B51BDDB2E692993F7EE"/>
    <w:rsid w:val="0051737B"/>
  </w:style>
  <w:style w:type="character" w:styleId="Platshllartext">
    <w:name w:val="Placeholder Text"/>
    <w:basedOn w:val="Standardstycketeckensnitt"/>
    <w:uiPriority w:val="99"/>
    <w:semiHidden/>
    <w:rsid w:val="0051737B"/>
    <w:rPr>
      <w:noProof w:val="0"/>
      <w:color w:val="808080"/>
    </w:rPr>
  </w:style>
  <w:style w:type="paragraph" w:customStyle="1" w:styleId="225FAE119BD7451681DE42ACB9600112">
    <w:name w:val="225FAE119BD7451681DE42ACB9600112"/>
    <w:rsid w:val="0051737B"/>
  </w:style>
  <w:style w:type="paragraph" w:customStyle="1" w:styleId="DE5946365D564CE7B91D47DC1BCEB393">
    <w:name w:val="DE5946365D564CE7B91D47DC1BCEB393"/>
    <w:rsid w:val="0051737B"/>
  </w:style>
  <w:style w:type="paragraph" w:customStyle="1" w:styleId="E27188FB3EF24C2598FF7343DB3D39E4">
    <w:name w:val="E27188FB3EF24C2598FF7343DB3D39E4"/>
    <w:rsid w:val="0051737B"/>
  </w:style>
  <w:style w:type="paragraph" w:customStyle="1" w:styleId="81CD5C4FE57F44DE833DABBDCC44DF21">
    <w:name w:val="81CD5C4FE57F44DE833DABBDCC44DF21"/>
    <w:rsid w:val="0051737B"/>
  </w:style>
  <w:style w:type="paragraph" w:customStyle="1" w:styleId="38D3177F1CDB46FF9EDC6760D9DD66BE">
    <w:name w:val="38D3177F1CDB46FF9EDC6760D9DD66BE"/>
    <w:rsid w:val="0051737B"/>
  </w:style>
  <w:style w:type="paragraph" w:customStyle="1" w:styleId="6AF2F6A2421B40409D741C0415EC0D7A">
    <w:name w:val="6AF2F6A2421B40409D741C0415EC0D7A"/>
    <w:rsid w:val="0051737B"/>
  </w:style>
  <w:style w:type="paragraph" w:customStyle="1" w:styleId="B330722EE67A44D2B4BEBE0A986CB3FD">
    <w:name w:val="B330722EE67A44D2B4BEBE0A986CB3FD"/>
    <w:rsid w:val="0051737B"/>
  </w:style>
  <w:style w:type="paragraph" w:customStyle="1" w:styleId="CC8FD3E54DD548D698776F14DBFDAD23">
    <w:name w:val="CC8FD3E54DD548D698776F14DBFDAD23"/>
    <w:rsid w:val="0051737B"/>
  </w:style>
  <w:style w:type="paragraph" w:customStyle="1" w:styleId="362F1B0DF6F34E9DB1D1168921C4AF6D">
    <w:name w:val="362F1B0DF6F34E9DB1D1168921C4AF6D"/>
    <w:rsid w:val="0051737B"/>
  </w:style>
  <w:style w:type="paragraph" w:customStyle="1" w:styleId="F4507C20AF904C7A903FBE2C11F961F2">
    <w:name w:val="F4507C20AF904C7A903FBE2C11F961F2"/>
    <w:rsid w:val="0051737B"/>
  </w:style>
  <w:style w:type="paragraph" w:customStyle="1" w:styleId="38D3177F1CDB46FF9EDC6760D9DD66BE1">
    <w:name w:val="38D3177F1CDB46FF9EDC6760D9DD66BE1"/>
    <w:rsid w:val="0051737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2F1B0DF6F34E9DB1D1168921C4AF6D1">
    <w:name w:val="362F1B0DF6F34E9DB1D1168921C4AF6D1"/>
    <w:rsid w:val="0051737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1C52A41BE224AEF90E424D2CF35CDEC">
    <w:name w:val="81C52A41BE224AEF90E424D2CF35CDEC"/>
    <w:rsid w:val="0051737B"/>
  </w:style>
  <w:style w:type="paragraph" w:customStyle="1" w:styleId="BF65CBB7462A4F4F9217A7110CEB0635">
    <w:name w:val="BF65CBB7462A4F4F9217A7110CEB0635"/>
    <w:rsid w:val="0051737B"/>
  </w:style>
  <w:style w:type="paragraph" w:customStyle="1" w:styleId="236C5FA5F399402C805E32D77B3B0643">
    <w:name w:val="236C5FA5F399402C805E32D77B3B0643"/>
    <w:rsid w:val="0051737B"/>
  </w:style>
  <w:style w:type="paragraph" w:customStyle="1" w:styleId="2C38478D42A141DE9408808588144807">
    <w:name w:val="2C38478D42A141DE9408808588144807"/>
    <w:rsid w:val="0051737B"/>
  </w:style>
  <w:style w:type="paragraph" w:customStyle="1" w:styleId="65F1ACC04E9B404D97454A356AF63E3F">
    <w:name w:val="65F1ACC04E9B404D97454A356AF63E3F"/>
    <w:rsid w:val="0051737B"/>
  </w:style>
  <w:style w:type="paragraph" w:customStyle="1" w:styleId="67A12827512949F8818CB007CA1F6C89">
    <w:name w:val="67A12827512949F8818CB007CA1F6C89"/>
    <w:rsid w:val="0051737B"/>
  </w:style>
  <w:style w:type="paragraph" w:customStyle="1" w:styleId="7F15C32264F24D3F84945CC085A1B6E1">
    <w:name w:val="7F15C32264F24D3F84945CC085A1B6E1"/>
    <w:rsid w:val="0051737B"/>
  </w:style>
  <w:style w:type="paragraph" w:customStyle="1" w:styleId="BAEA8CD6F85344B08932A0173F1DFE00">
    <w:name w:val="BAEA8CD6F85344B08932A0173F1DFE00"/>
    <w:rsid w:val="0051737B"/>
  </w:style>
  <w:style w:type="paragraph" w:customStyle="1" w:styleId="7198D3F9D4284FFD90D6825108449C6E">
    <w:name w:val="7198D3F9D4284FFD90D6825108449C6E"/>
    <w:rsid w:val="0051737B"/>
  </w:style>
  <w:style w:type="paragraph" w:customStyle="1" w:styleId="F092E33C0199486D875F72EEDE597F64">
    <w:name w:val="F092E33C0199486D875F72EEDE597F64"/>
    <w:rsid w:val="00517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8c131f5e-37ea-46ac-943a-44ff9364a917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eec14d05-b663-4c4f-ba9e-f91ce218b26b">JMV6WU277ZYR-101599136-3541</_dlc_DocId>
    <_dlc_DocIdUrl xmlns="eec14d05-b663-4c4f-ba9e-f91ce218b26b">
      <Url>https://dhs.sp.regeringskansliet.se/yta/fi-ofa/esa/_layouts/15/DocIdRedir.aspx?ID=JMV6WU277ZYR-101599136-3541</Url>
      <Description>JMV6WU277ZYR-101599136-3541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2021-01-27T00:00:00</HeaderDate>
    <Office/>
    <Dnr>Fi2021/00223</Dnr>
    <ParagrafNr/>
    <DocumentTitle/>
    <VisitingAddress/>
    <Extra1/>
    <Extra2/>
    <Extra3>Patrik Engström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5130660-887F-4AA6-992F-8FC292F2B2C1}"/>
</file>

<file path=customXml/itemProps2.xml><?xml version="1.0" encoding="utf-8"?>
<ds:datastoreItem xmlns:ds="http://schemas.openxmlformats.org/officeDocument/2006/customXml" ds:itemID="{1FBE6319-3C3E-4239-B7EA-3825BD1F0C5A}"/>
</file>

<file path=customXml/itemProps3.xml><?xml version="1.0" encoding="utf-8"?>
<ds:datastoreItem xmlns:ds="http://schemas.openxmlformats.org/officeDocument/2006/customXml" ds:itemID="{9D8F1855-362F-4292-9544-B32EC02D43C1}"/>
</file>

<file path=customXml/itemProps4.xml><?xml version="1.0" encoding="utf-8"?>
<ds:datastoreItem xmlns:ds="http://schemas.openxmlformats.org/officeDocument/2006/customXml" ds:itemID="{1FBE6319-3C3E-4239-B7EA-3825BD1F0C5A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eec14d05-b663-4c4f-ba9e-f91ce218b26b"/>
    <ds:schemaRef ds:uri="http://purl.org/dc/terms/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B191D82-B10C-438E-BC23-8F8444DDB2F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D8F1855-362F-4292-9544-B32EC02D43C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B191D82-B10C-438E-BC23-8F8444DDB2FC}"/>
</file>

<file path=customXml/itemProps8.xml><?xml version="1.0" encoding="utf-8"?>
<ds:datastoreItem xmlns:ds="http://schemas.openxmlformats.org/officeDocument/2006/customXml" ds:itemID="{A1E45351-6348-4E27-80D4-AD876A1D02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1332 av Patrik Engström (S) Regional exportstatistik_slutlig.docx</dc:title>
  <dc:subject/>
  <dc:creator/>
  <cp:keywords/>
  <dc:description/>
  <cp:lastModifiedBy>Lena Garpenlöv</cp:lastModifiedBy>
  <cp:revision>5</cp:revision>
  <dcterms:created xsi:type="dcterms:W3CDTF">2021-01-26T13:33:00Z</dcterms:created>
  <dcterms:modified xsi:type="dcterms:W3CDTF">2021-01-26T15:26:00Z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96feb2b8-7150-4d59-953e-a7a00300318f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