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74071" w:rsidP="00DA0661">
      <w:pPr>
        <w:pStyle w:val="Title"/>
      </w:pPr>
      <w:bookmarkStart w:id="0" w:name="Start"/>
      <w:bookmarkEnd w:id="0"/>
      <w:r>
        <w:t xml:space="preserve">Svar på fråga 2023/24:349 av </w:t>
      </w:r>
      <w:sdt>
        <w:sdtPr>
          <w:alias w:val="Frågeställare"/>
          <w:tag w:val="delete"/>
          <w:id w:val="-211816850"/>
          <w:placeholder>
            <w:docPart w:val="F9A94499D91942D4A8A13898B71798E6"/>
          </w:placeholder>
          <w:dataBinding w:xpath="/ns0:DocumentInfo[1]/ns0:BaseInfo[1]/ns0:Extra3[1]" w:storeItemID="{D3943E1B-12A7-4CBE-BA6F-B7D7783B6AEF}" w:prefixMappings="xmlns:ns0='http://lp/documentinfo/RK' "/>
          <w:text/>
        </w:sdtPr>
        <w:sdtContent>
          <w:r w:rsidRPr="00374071">
            <w:t>Tobias Andersson</w:t>
          </w:r>
        </w:sdtContent>
      </w:sdt>
      <w:r>
        <w:t xml:space="preserve"> (</w:t>
      </w:r>
      <w:sdt>
        <w:sdtPr>
          <w:alias w:val="Parti"/>
          <w:tag w:val="Parti_delete"/>
          <w:id w:val="1620417071"/>
          <w:placeholder>
            <w:docPart w:val="4EDB72C4E5B44910A236190A3D89BA92"/>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374071">
        <w:t>Utvecklad postservice i hela landet</w:t>
      </w:r>
    </w:p>
    <w:p w:rsidR="00374071" w:rsidP="00374071">
      <w:pPr>
        <w:pStyle w:val="BodyText"/>
      </w:pPr>
      <w:r w:rsidRPr="00AE150F">
        <w:t>Tobias Andersson har frågat mig om jag avser att intensifiera dialogen med det privata näringslivet om förutsättningar för en utvecklad postservice för hela landet samt hur arbetet med remissvaren fortskrider.</w:t>
      </w:r>
    </w:p>
    <w:p w:rsidR="00864731" w:rsidP="00374071">
      <w:pPr>
        <w:pStyle w:val="BodyText"/>
      </w:pPr>
      <w:r w:rsidRPr="002E1179">
        <w:t xml:space="preserve">Postfinansieringsutredningen presenterade i sitt betänkande förslag på </w:t>
      </w:r>
      <w:r w:rsidRPr="00DC0868" w:rsidR="00DC0868">
        <w:t>möjliga finansieringsmodeller för den samhällsomfattande posttjänsten</w:t>
      </w:r>
      <w:r w:rsidR="00BB6079">
        <w:t xml:space="preserve"> i syftet att klargöra </w:t>
      </w:r>
      <w:r w:rsidRPr="00BB6079" w:rsidR="00BB6079">
        <w:t>hur den samhällsomfattande posttjänsten ska finansieras när den inte längre kan vara fullt ut självfinansierad</w:t>
      </w:r>
      <w:r w:rsidRPr="002E1179">
        <w:t xml:space="preserve">. </w:t>
      </w:r>
      <w:r w:rsidR="001C792F">
        <w:t>B</w:t>
      </w:r>
      <w:r w:rsidRPr="002E1179">
        <w:t>etänkandet har remitterats och bereds</w:t>
      </w:r>
      <w:r w:rsidR="007E1112">
        <w:t xml:space="preserve"> </w:t>
      </w:r>
      <w:r w:rsidR="00473C87">
        <w:t>för närvarande inom</w:t>
      </w:r>
      <w:r w:rsidR="00DC0868">
        <w:t xml:space="preserve"> </w:t>
      </w:r>
      <w:r w:rsidRPr="002E1179">
        <w:t>Regeringskansliet.</w:t>
      </w:r>
      <w:r w:rsidR="00473C87">
        <w:t xml:space="preserve"> Utredningens</w:t>
      </w:r>
      <w:r w:rsidRPr="002E1179">
        <w:t xml:space="preserve"> </w:t>
      </w:r>
      <w:r w:rsidR="00473C87">
        <w:t>u</w:t>
      </w:r>
      <w:r w:rsidRPr="002E1179">
        <w:t xml:space="preserve">ppdrag utvidgades av regeringen </w:t>
      </w:r>
      <w:r w:rsidR="00473C87">
        <w:t>till att</w:t>
      </w:r>
      <w:r w:rsidRPr="002E1179" w:rsidR="007E1112">
        <w:t xml:space="preserve"> </w:t>
      </w:r>
      <w:r w:rsidRPr="002E1179">
        <w:t xml:space="preserve">även utreda förutsättningarna för att införa en skyldighet för privatpersoner, enskilda näringsidkare och juridiska personer att ansluta sig till en digital brevlåda för att kunna ta emot säkra elektroniska försändelser från myndigheter. </w:t>
      </w:r>
      <w:r w:rsidR="008343A5">
        <w:t>Tilläggs</w:t>
      </w:r>
      <w:r w:rsidRPr="002E1179">
        <w:t>uppdraget ska redovisas</w:t>
      </w:r>
      <w:r w:rsidR="00473C87">
        <w:t xml:space="preserve"> till Regeringskansliet</w:t>
      </w:r>
      <w:r w:rsidRPr="002E1179">
        <w:t xml:space="preserve"> senast</w:t>
      </w:r>
      <w:r w:rsidR="00D81884">
        <w:t xml:space="preserve"> den 14 </w:t>
      </w:r>
      <w:r w:rsidRPr="002E1179">
        <w:t>juni 2024.</w:t>
      </w:r>
    </w:p>
    <w:p w:rsidR="009564C2" w:rsidP="00374071">
      <w:pPr>
        <w:pStyle w:val="BodyText"/>
      </w:pPr>
      <w:r>
        <w:t>E</w:t>
      </w:r>
      <w:r w:rsidRPr="009564C2">
        <w:t xml:space="preserve">ffektiv konkurrens är </w:t>
      </w:r>
      <w:r>
        <w:t xml:space="preserve">en </w:t>
      </w:r>
      <w:r w:rsidRPr="009564C2">
        <w:t>central</w:t>
      </w:r>
      <w:r>
        <w:t xml:space="preserve"> faktor</w:t>
      </w:r>
      <w:r w:rsidRPr="009564C2">
        <w:t xml:space="preserve"> för att säkerställa ökad produktivitet, långsiktigt konkurrenskraftiga företag och rimliga priser för hushållen</w:t>
      </w:r>
      <w:r>
        <w:t>.</w:t>
      </w:r>
      <w:r w:rsidR="00CA0413">
        <w:t xml:space="preserve"> </w:t>
      </w:r>
      <w:r>
        <w:t>En helhetsbedömning av postfrågorna bör beakta</w:t>
      </w:r>
      <w:r w:rsidRPr="00CA0413" w:rsidR="00CA0413">
        <w:t xml:space="preserve"> tillgänglighet, säkerhet, framtida behov och möjligheter samt kostnader.</w:t>
      </w:r>
      <w:r w:rsidR="00CA0413">
        <w:t xml:space="preserve"> </w:t>
      </w:r>
      <w:r>
        <w:t>D</w:t>
      </w:r>
      <w:r w:rsidR="00CA0413">
        <w:t xml:space="preserve">ialog med </w:t>
      </w:r>
      <w:r w:rsidR="009D25ED">
        <w:t>aktörer</w:t>
      </w:r>
      <w:r w:rsidR="000E6880">
        <w:t>na</w:t>
      </w:r>
      <w:r w:rsidR="009D25ED">
        <w:t xml:space="preserve"> på postmarknaden</w:t>
      </w:r>
      <w:r w:rsidR="00CA0413">
        <w:t xml:space="preserve"> </w:t>
      </w:r>
      <w:r w:rsidR="00D110D2">
        <w:t>är</w:t>
      </w:r>
      <w:r w:rsidR="00CA0413">
        <w:t xml:space="preserve"> en viktig del i </w:t>
      </w:r>
      <w:r w:rsidR="00CC1889">
        <w:t xml:space="preserve">regeringens </w:t>
      </w:r>
      <w:r w:rsidR="00CA0413">
        <w:t>arbete</w:t>
      </w:r>
      <w:r w:rsidR="003F60F2">
        <w:t xml:space="preserve"> med frågorna</w:t>
      </w:r>
      <w:r w:rsidR="00CA0413">
        <w:t xml:space="preserve">. </w:t>
      </w:r>
    </w:p>
    <w:p w:rsidR="005A72D5">
      <w:r>
        <w:br w:type="page"/>
      </w:r>
    </w:p>
    <w:p w:rsidR="00374071" w:rsidP="006A12F1">
      <w:pPr>
        <w:pStyle w:val="BodyText"/>
      </w:pPr>
      <w:r>
        <w:t xml:space="preserve">Stockholm den </w:t>
      </w:r>
      <w:sdt>
        <w:sdtPr>
          <w:id w:val="-1225218591"/>
          <w:placeholder>
            <w:docPart w:val="3A69C003E8A247A28B987F5331C64E3F"/>
          </w:placeholder>
          <w:dataBinding w:xpath="/ns0:DocumentInfo[1]/ns0:BaseInfo[1]/ns0:HeaderDate[1]" w:storeItemID="{D3943E1B-12A7-4CBE-BA6F-B7D7783B6AEF}" w:prefixMappings="xmlns:ns0='http://lp/documentinfo/RK' "/>
          <w:date w:fullDate="2023-12-13T00:00:00Z">
            <w:dateFormat w:val="d MMMM yyyy"/>
            <w:lid w:val="sv-SE"/>
            <w:storeMappedDataAs w:val="dateTime"/>
            <w:calendar w:val="gregorian"/>
          </w:date>
        </w:sdtPr>
        <w:sdtContent>
          <w:r w:rsidR="005F0BB2">
            <w:t>13 december 2023</w:t>
          </w:r>
        </w:sdtContent>
      </w:sdt>
    </w:p>
    <w:p w:rsidR="00374071" w:rsidP="004E7A8F">
      <w:pPr>
        <w:pStyle w:val="Brdtextutanavstnd"/>
      </w:pPr>
    </w:p>
    <w:p w:rsidR="00374071" w:rsidP="004E7A8F">
      <w:pPr>
        <w:pStyle w:val="Brdtextutanavstnd"/>
      </w:pPr>
    </w:p>
    <w:p w:rsidR="00374071" w:rsidP="004E7A8F">
      <w:pPr>
        <w:pStyle w:val="Brdtextutanavstnd"/>
      </w:pPr>
    </w:p>
    <w:sdt>
      <w:sdtPr>
        <w:alias w:val="Klicka på listpilen"/>
        <w:tag w:val="run-loadAllMinistersFromDep_delete"/>
        <w:id w:val="-122627287"/>
        <w:placeholder>
          <w:docPart w:val="1BF67BA077804126A38500CD1FBF5E17"/>
        </w:placeholder>
        <w:dataBinding w:xpath="/ns0:DocumentInfo[1]/ns0:BaseInfo[1]/ns0:TopSender[1]" w:storeItemID="{D3943E1B-12A7-4CBE-BA6F-B7D7783B6AEF}"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374071" w:rsidP="00422A41">
          <w:pPr>
            <w:pStyle w:val="BodyText"/>
          </w:pPr>
          <w:r>
            <w:rPr>
              <w:rStyle w:val="DefaultParagraphFont"/>
            </w:rPr>
            <w:t>Erik Slottner</w:t>
          </w:r>
        </w:p>
      </w:sdtContent>
    </w:sdt>
    <w:p w:rsidR="0037407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74071" w:rsidRPr="007D73AB">
          <w:pPr>
            <w:pStyle w:val="Header"/>
          </w:pPr>
        </w:p>
      </w:tc>
      <w:tc>
        <w:tcPr>
          <w:tcW w:w="3170" w:type="dxa"/>
          <w:vAlign w:val="bottom"/>
        </w:tcPr>
        <w:p w:rsidR="00374071" w:rsidRPr="007D73AB" w:rsidP="00340DE0">
          <w:pPr>
            <w:pStyle w:val="Header"/>
          </w:pPr>
        </w:p>
      </w:tc>
      <w:tc>
        <w:tcPr>
          <w:tcW w:w="1134" w:type="dxa"/>
        </w:tcPr>
        <w:p w:rsidR="0037407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74071" w:rsidRPr="00340DE0" w:rsidP="00340DE0">
          <w:pPr>
            <w:pStyle w:val="Header"/>
          </w:pPr>
          <w:r>
            <w:rPr>
              <w:noProof/>
            </w:rPr>
            <w:drawing>
              <wp:inline distT="0" distB="0" distL="0" distR="0">
                <wp:extent cx="1748028" cy="505968"/>
                <wp:effectExtent l="0" t="0" r="5080" b="8890"/>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74071" w:rsidRPr="00710A6C" w:rsidP="00EE3C0F">
          <w:pPr>
            <w:pStyle w:val="Header"/>
            <w:rPr>
              <w:b/>
            </w:rPr>
          </w:pPr>
        </w:p>
        <w:p w:rsidR="00374071" w:rsidP="00EE3C0F">
          <w:pPr>
            <w:pStyle w:val="Header"/>
          </w:pPr>
        </w:p>
        <w:p w:rsidR="00374071" w:rsidP="00EE3C0F">
          <w:pPr>
            <w:pStyle w:val="Header"/>
          </w:pPr>
        </w:p>
        <w:p w:rsidR="00374071" w:rsidP="00EE3C0F">
          <w:pPr>
            <w:pStyle w:val="Header"/>
          </w:pPr>
        </w:p>
        <w:sdt>
          <w:sdtPr>
            <w:alias w:val="Dnr"/>
            <w:tag w:val="ccRKShow_Dnr"/>
            <w:id w:val="-829283628"/>
            <w:placeholder>
              <w:docPart w:val="847F5B57C16D42C6B8EC246A6090028B"/>
            </w:placeholder>
            <w:dataBinding w:xpath="/ns0:DocumentInfo[1]/ns0:BaseInfo[1]/ns0:Dnr[1]" w:storeItemID="{D3943E1B-12A7-4CBE-BA6F-B7D7783B6AEF}" w:prefixMappings="xmlns:ns0='http://lp/documentinfo/RK' "/>
            <w:text/>
          </w:sdtPr>
          <w:sdtContent>
            <w:p w:rsidR="00374071" w:rsidP="00EE3C0F">
              <w:pPr>
                <w:pStyle w:val="Header"/>
              </w:pPr>
              <w:r>
                <w:t>Fi2023/</w:t>
              </w:r>
              <w:r w:rsidR="009E4EDF">
                <w:t>03087</w:t>
              </w:r>
            </w:p>
          </w:sdtContent>
        </w:sdt>
        <w:sdt>
          <w:sdtPr>
            <w:alias w:val="DocNumber"/>
            <w:tag w:val="DocNumber"/>
            <w:id w:val="1726028884"/>
            <w:placeholder>
              <w:docPart w:val="A780DB8A955C4214B253AB90E3C12D93"/>
            </w:placeholder>
            <w:showingPlcHdr/>
            <w:dataBinding w:xpath="/ns0:DocumentInfo[1]/ns0:BaseInfo[1]/ns0:DocNumber[1]" w:storeItemID="{D3943E1B-12A7-4CBE-BA6F-B7D7783B6AEF}" w:prefixMappings="xmlns:ns0='http://lp/documentinfo/RK' "/>
            <w:text/>
          </w:sdtPr>
          <w:sdtContent>
            <w:p w:rsidR="00374071" w:rsidP="00EE3C0F">
              <w:pPr>
                <w:pStyle w:val="Header"/>
              </w:pPr>
              <w:r>
                <w:rPr>
                  <w:rStyle w:val="PlaceholderText"/>
                </w:rPr>
                <w:t xml:space="preserve"> </w:t>
              </w:r>
            </w:p>
          </w:sdtContent>
        </w:sdt>
        <w:p w:rsidR="00374071" w:rsidP="00EE3C0F">
          <w:pPr>
            <w:pStyle w:val="Header"/>
          </w:pPr>
        </w:p>
      </w:tc>
      <w:tc>
        <w:tcPr>
          <w:tcW w:w="1134" w:type="dxa"/>
        </w:tcPr>
        <w:p w:rsidR="00374071" w:rsidP="0094502D">
          <w:pPr>
            <w:pStyle w:val="Header"/>
          </w:pPr>
        </w:p>
        <w:p w:rsidR="0037407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B5A50EBBCB14700B6095480E5FFE1AB"/>
          </w:placeholder>
          <w:richText/>
        </w:sdtPr>
        <w:sdtEndPr>
          <w:rPr>
            <w:b w:val="0"/>
          </w:rPr>
        </w:sdtEndPr>
        <w:sdtContent>
          <w:tc>
            <w:tcPr>
              <w:tcW w:w="5534" w:type="dxa"/>
              <w:tcMar>
                <w:right w:w="1134" w:type="dxa"/>
              </w:tcMar>
            </w:tcPr>
            <w:p w:rsidR="00374071" w:rsidRPr="00374071" w:rsidP="00340DE0">
              <w:pPr>
                <w:pStyle w:val="Header"/>
                <w:rPr>
                  <w:b/>
                </w:rPr>
              </w:pPr>
              <w:r w:rsidRPr="00374071">
                <w:rPr>
                  <w:b/>
                </w:rPr>
                <w:t>Finansdepartementet</w:t>
              </w:r>
            </w:p>
            <w:p w:rsidR="00374071" w:rsidRPr="00340DE0" w:rsidP="00340DE0">
              <w:pPr>
                <w:pStyle w:val="Header"/>
              </w:pPr>
              <w:r w:rsidRPr="00374071">
                <w:t>Civilministern</w:t>
              </w:r>
            </w:p>
          </w:tc>
        </w:sdtContent>
      </w:sdt>
      <w:sdt>
        <w:sdtPr>
          <w:alias w:val="Recipient"/>
          <w:tag w:val="ccRKShow_Recipient"/>
          <w:id w:val="-28344517"/>
          <w:placeholder>
            <w:docPart w:val="628676687C8145ECBE7B82848792E783"/>
          </w:placeholder>
          <w:dataBinding w:xpath="/ns0:DocumentInfo[1]/ns0:BaseInfo[1]/ns0:Recipient[1]" w:storeItemID="{D3943E1B-12A7-4CBE-BA6F-B7D7783B6AEF}" w:prefixMappings="xmlns:ns0='http://lp/documentinfo/RK' "/>
          <w:text w:multiLine="1"/>
        </w:sdtPr>
        <w:sdtContent>
          <w:tc>
            <w:tcPr>
              <w:tcW w:w="3170" w:type="dxa"/>
            </w:tcPr>
            <w:p w:rsidR="00374071" w:rsidP="00547B89">
              <w:pPr>
                <w:pStyle w:val="Header"/>
              </w:pPr>
              <w:r>
                <w:t>Till riksdagen</w:t>
              </w:r>
            </w:p>
          </w:tc>
        </w:sdtContent>
      </w:sdt>
      <w:tc>
        <w:tcPr>
          <w:tcW w:w="1134" w:type="dxa"/>
        </w:tcPr>
        <w:p w:rsidR="0037407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E11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F5B57C16D42C6B8EC246A6090028B"/>
        <w:category>
          <w:name w:val="Allmänt"/>
          <w:gallery w:val="placeholder"/>
        </w:category>
        <w:types>
          <w:type w:val="bbPlcHdr"/>
        </w:types>
        <w:behaviors>
          <w:behavior w:val="content"/>
        </w:behaviors>
        <w:guid w:val="{8E041873-B860-4C22-9241-CBC06F129075}"/>
      </w:docPartPr>
      <w:docPartBody>
        <w:p w:rsidR="00AA346B" w:rsidP="003216DC">
          <w:pPr>
            <w:pStyle w:val="847F5B57C16D42C6B8EC246A6090028B"/>
          </w:pPr>
          <w:r>
            <w:rPr>
              <w:rStyle w:val="PlaceholderText"/>
            </w:rPr>
            <w:t xml:space="preserve"> </w:t>
          </w:r>
        </w:p>
      </w:docPartBody>
    </w:docPart>
    <w:docPart>
      <w:docPartPr>
        <w:name w:val="A780DB8A955C4214B253AB90E3C12D93"/>
        <w:category>
          <w:name w:val="Allmänt"/>
          <w:gallery w:val="placeholder"/>
        </w:category>
        <w:types>
          <w:type w:val="bbPlcHdr"/>
        </w:types>
        <w:behaviors>
          <w:behavior w:val="content"/>
        </w:behaviors>
        <w:guid w:val="{DE97C407-E1C1-405B-8E3A-3171AFCFE2DD}"/>
      </w:docPartPr>
      <w:docPartBody>
        <w:p w:rsidR="00AA346B" w:rsidP="003216DC">
          <w:pPr>
            <w:pStyle w:val="A780DB8A955C4214B253AB90E3C12D931"/>
          </w:pPr>
          <w:r>
            <w:rPr>
              <w:rStyle w:val="PlaceholderText"/>
            </w:rPr>
            <w:t xml:space="preserve"> </w:t>
          </w:r>
        </w:p>
      </w:docPartBody>
    </w:docPart>
    <w:docPart>
      <w:docPartPr>
        <w:name w:val="9B5A50EBBCB14700B6095480E5FFE1AB"/>
        <w:category>
          <w:name w:val="Allmänt"/>
          <w:gallery w:val="placeholder"/>
        </w:category>
        <w:types>
          <w:type w:val="bbPlcHdr"/>
        </w:types>
        <w:behaviors>
          <w:behavior w:val="content"/>
        </w:behaviors>
        <w:guid w:val="{3F5F3F6C-2420-4398-9657-9507BE827FD9}"/>
      </w:docPartPr>
      <w:docPartBody>
        <w:p w:rsidR="00AA346B" w:rsidP="003216DC">
          <w:pPr>
            <w:pStyle w:val="9B5A50EBBCB14700B6095480E5FFE1AB1"/>
          </w:pPr>
          <w:r>
            <w:rPr>
              <w:rStyle w:val="PlaceholderText"/>
            </w:rPr>
            <w:t xml:space="preserve"> </w:t>
          </w:r>
        </w:p>
      </w:docPartBody>
    </w:docPart>
    <w:docPart>
      <w:docPartPr>
        <w:name w:val="628676687C8145ECBE7B82848792E783"/>
        <w:category>
          <w:name w:val="Allmänt"/>
          <w:gallery w:val="placeholder"/>
        </w:category>
        <w:types>
          <w:type w:val="bbPlcHdr"/>
        </w:types>
        <w:behaviors>
          <w:behavior w:val="content"/>
        </w:behaviors>
        <w:guid w:val="{1967F114-26A1-45C9-832F-8DDF23D5778D}"/>
      </w:docPartPr>
      <w:docPartBody>
        <w:p w:rsidR="00AA346B" w:rsidP="003216DC">
          <w:pPr>
            <w:pStyle w:val="628676687C8145ECBE7B82848792E783"/>
          </w:pPr>
          <w:r>
            <w:rPr>
              <w:rStyle w:val="PlaceholderText"/>
            </w:rPr>
            <w:t xml:space="preserve"> </w:t>
          </w:r>
        </w:p>
      </w:docPartBody>
    </w:docPart>
    <w:docPart>
      <w:docPartPr>
        <w:name w:val="F9A94499D91942D4A8A13898B71798E6"/>
        <w:category>
          <w:name w:val="Allmänt"/>
          <w:gallery w:val="placeholder"/>
        </w:category>
        <w:types>
          <w:type w:val="bbPlcHdr"/>
        </w:types>
        <w:behaviors>
          <w:behavior w:val="content"/>
        </w:behaviors>
        <w:guid w:val="{0D9405D1-0C95-449E-8180-F291B95E16E3}"/>
      </w:docPartPr>
      <w:docPartBody>
        <w:p w:rsidR="00AA346B" w:rsidP="003216DC">
          <w:pPr>
            <w:pStyle w:val="F9A94499D91942D4A8A13898B71798E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EDB72C4E5B44910A236190A3D89BA92"/>
        <w:category>
          <w:name w:val="Allmänt"/>
          <w:gallery w:val="placeholder"/>
        </w:category>
        <w:types>
          <w:type w:val="bbPlcHdr"/>
        </w:types>
        <w:behaviors>
          <w:behavior w:val="content"/>
        </w:behaviors>
        <w:guid w:val="{D71F8EA7-6596-45CE-8726-ABE03F47D780}"/>
      </w:docPartPr>
      <w:docPartBody>
        <w:p w:rsidR="00AA346B" w:rsidP="003216DC">
          <w:pPr>
            <w:pStyle w:val="4EDB72C4E5B44910A236190A3D89BA92"/>
          </w:pPr>
          <w:r>
            <w:t xml:space="preserve"> </w:t>
          </w:r>
          <w:r>
            <w:rPr>
              <w:rStyle w:val="PlaceholderText"/>
            </w:rPr>
            <w:t>Välj ett parti.</w:t>
          </w:r>
        </w:p>
      </w:docPartBody>
    </w:docPart>
    <w:docPart>
      <w:docPartPr>
        <w:name w:val="3A69C003E8A247A28B987F5331C64E3F"/>
        <w:category>
          <w:name w:val="Allmänt"/>
          <w:gallery w:val="placeholder"/>
        </w:category>
        <w:types>
          <w:type w:val="bbPlcHdr"/>
        </w:types>
        <w:behaviors>
          <w:behavior w:val="content"/>
        </w:behaviors>
        <w:guid w:val="{46ECEA70-77A2-4082-962C-5A9AE2724BC9}"/>
      </w:docPartPr>
      <w:docPartBody>
        <w:p w:rsidR="00AA346B" w:rsidP="003216DC">
          <w:pPr>
            <w:pStyle w:val="3A69C003E8A247A28B987F5331C64E3F"/>
          </w:pPr>
          <w:r>
            <w:rPr>
              <w:rStyle w:val="PlaceholderText"/>
            </w:rPr>
            <w:t>Klicka här för att ange datum.</w:t>
          </w:r>
        </w:p>
      </w:docPartBody>
    </w:docPart>
    <w:docPart>
      <w:docPartPr>
        <w:name w:val="1BF67BA077804126A38500CD1FBF5E17"/>
        <w:category>
          <w:name w:val="Allmänt"/>
          <w:gallery w:val="placeholder"/>
        </w:category>
        <w:types>
          <w:type w:val="bbPlcHdr"/>
        </w:types>
        <w:behaviors>
          <w:behavior w:val="content"/>
        </w:behaviors>
        <w:guid w:val="{726E35B4-27B2-4151-94D6-817AF2BB7928}"/>
      </w:docPartPr>
      <w:docPartBody>
        <w:p w:rsidR="00AA346B" w:rsidP="003216DC">
          <w:pPr>
            <w:pStyle w:val="1BF67BA077804126A38500CD1FBF5E1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6DC"/>
    <w:rPr>
      <w:noProof w:val="0"/>
      <w:color w:val="808080"/>
    </w:rPr>
  </w:style>
  <w:style w:type="paragraph" w:customStyle="1" w:styleId="847F5B57C16D42C6B8EC246A6090028B">
    <w:name w:val="847F5B57C16D42C6B8EC246A6090028B"/>
    <w:rsid w:val="003216DC"/>
  </w:style>
  <w:style w:type="paragraph" w:customStyle="1" w:styleId="628676687C8145ECBE7B82848792E783">
    <w:name w:val="628676687C8145ECBE7B82848792E783"/>
    <w:rsid w:val="003216DC"/>
  </w:style>
  <w:style w:type="paragraph" w:customStyle="1" w:styleId="A780DB8A955C4214B253AB90E3C12D931">
    <w:name w:val="A780DB8A955C4214B253AB90E3C12D931"/>
    <w:rsid w:val="003216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5A50EBBCB14700B6095480E5FFE1AB1">
    <w:name w:val="9B5A50EBBCB14700B6095480E5FFE1AB1"/>
    <w:rsid w:val="003216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9A94499D91942D4A8A13898B71798E6">
    <w:name w:val="F9A94499D91942D4A8A13898B71798E6"/>
    <w:rsid w:val="003216DC"/>
  </w:style>
  <w:style w:type="paragraph" w:customStyle="1" w:styleId="4EDB72C4E5B44910A236190A3D89BA92">
    <w:name w:val="4EDB72C4E5B44910A236190A3D89BA92"/>
    <w:rsid w:val="003216DC"/>
  </w:style>
  <w:style w:type="paragraph" w:customStyle="1" w:styleId="3A69C003E8A247A28B987F5331C64E3F">
    <w:name w:val="3A69C003E8A247A28B987F5331C64E3F"/>
    <w:rsid w:val="003216DC"/>
  </w:style>
  <w:style w:type="paragraph" w:customStyle="1" w:styleId="1BF67BA077804126A38500CD1FBF5E17">
    <w:name w:val="1BF67BA077804126A38500CD1FBF5E17"/>
    <w:rsid w:val="003216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ba6eaadc-688e-44b5-93ed-4e4a831c73b2</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2023-12-13T00:00:00</HeaderDate>
    <Office/>
    <Dnr>Fi2023/03087</Dnr>
    <ParagrafNr/>
    <DocumentTitle/>
    <VisitingAddress/>
    <Extra1/>
    <Extra2/>
    <Extra3>Tobias Andersson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F1175-E9FE-4226-B1F0-39A5BF76FD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ae7a256b-f4d2-416a-9370-0215551cabac"/>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D3943E1B-12A7-4CBE-BA6F-B7D7783B6AEF}">
  <ds:schemaRefs>
    <ds:schemaRef ds:uri="http://lp/documentinfo/RK"/>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C3EE27F1-B24C-4A69-BC0D-A697959D70BE}">
  <ds:schemaRefs>
    <ds:schemaRef ds:uri="http://schemas.microsoft.com/sharepoint/v3/contenttype/forms"/>
  </ds:schemaRefs>
</ds:datastoreItem>
</file>

<file path=customXml/itemProps5.xml><?xml version="1.0" encoding="utf-8"?>
<ds:datastoreItem xmlns:ds="http://schemas.openxmlformats.org/officeDocument/2006/customXml" ds:itemID="{9500E6A9-AA74-4901-95F9-992CADE8F5D7}"/>
</file>

<file path=docProps/app.xml><?xml version="1.0" encoding="utf-8"?>
<Properties xmlns="http://schemas.openxmlformats.org/officeDocument/2006/extended-properties" xmlns:vt="http://schemas.openxmlformats.org/officeDocument/2006/docPropsVTypes">
  <Template>RK Basmall</Template>
  <TotalTime>0</TotalTime>
  <Pages>2</Pages>
  <Words>229</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2023-24_349 av Tobias Andersson (SD) Utvecklad postservice i hela landet.docx</dc:title>
  <cp:revision>3</cp:revision>
  <dcterms:created xsi:type="dcterms:W3CDTF">2023-12-08T09:33:00Z</dcterms:created>
  <dcterms:modified xsi:type="dcterms:W3CDTF">2023-12-11T08:54:00Z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JMV6WU277ZYR-534328440-5115</vt:lpwstr>
  </property>
  <property fmtid="{D5CDD505-2E9C-101B-9397-08002B2CF9AE}" pid="7" name="_dlc_DocIdItemGuid">
    <vt:lpwstr>c41ce54c-d0cb-4d6f-835c-cf1580b887d3</vt:lpwstr>
  </property>
  <property fmtid="{D5CDD505-2E9C-101B-9397-08002B2CF9AE}" pid="8" name="_dlc_DocIdUrl">
    <vt:lpwstr>https://dhs.sp.regeringskansliet.se/yta/fi-ofa/dis/arende/_layouts/15/DocIdRedir.aspx?ID=JMV6WU277ZYR-534328440-5115, JMV6WU277ZYR-534328440-5115</vt:lpwstr>
  </property>
</Properties>
</file>