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23DD" w14:textId="2D8ACBF0" w:rsidR="00FD2B9B" w:rsidRDefault="00FD2B9B" w:rsidP="00DA0661">
      <w:pPr>
        <w:pStyle w:val="Rubrik"/>
      </w:pPr>
      <w:bookmarkStart w:id="0" w:name="Start"/>
      <w:bookmarkEnd w:id="0"/>
      <w:r>
        <w:t>Svar på fråga 2017/18:627 av Margareta Cederfelt (M)</w:t>
      </w:r>
      <w:r>
        <w:br/>
        <w:t>Politiska fångar i Azerbajdzjan</w:t>
      </w:r>
    </w:p>
    <w:p w14:paraId="0B60E108" w14:textId="78962411" w:rsidR="00FD2B9B" w:rsidRDefault="00FD2B9B" w:rsidP="002749F7">
      <w:pPr>
        <w:pStyle w:val="Brdtext"/>
      </w:pPr>
      <w:r>
        <w:t xml:space="preserve">Margareta Cederfelt har frågat mig om jag är beredd att agera för att Azerbajdzjan ska släppa de politiska fångar som finns i landet, och om jag avser ta upp frågan tillsammans med mina kollegor inom EU i syfte att öka trycket på Azerbajdzjan om frigivande. </w:t>
      </w:r>
    </w:p>
    <w:p w14:paraId="1EA59A3E" w14:textId="47FE0487" w:rsidR="00FD2B9B" w:rsidRDefault="00FD2B9B" w:rsidP="002749F7">
      <w:pPr>
        <w:pStyle w:val="Brdtext"/>
      </w:pPr>
      <w:r>
        <w:t xml:space="preserve">Regeringen är djupt oroad över situationen för mänskliga rättigheter i Azerbajdzjan. Utrikesdepartementets rapport om mänskliga rättigheter, demokrati och rättsstatens principer i Azerbajdzjan visar tydligt på de omfattande problem som finns. </w:t>
      </w:r>
      <w:r w:rsidR="00A334BE">
        <w:t xml:space="preserve">Speciellt oroande är de till synes tvivelaktiga rättsprocesserna och fällande domarna med långa fängelsestraff för journalister och människorättsförsvarare som uppmärksammas av människorättsorganisationer. </w:t>
      </w:r>
      <w:r>
        <w:t xml:space="preserve">Detta framför jag </w:t>
      </w:r>
      <w:r w:rsidR="00734859">
        <w:t xml:space="preserve">i vår </w:t>
      </w:r>
      <w:r>
        <w:t xml:space="preserve">bilaterala dialog </w:t>
      </w:r>
      <w:r w:rsidR="00A334BE">
        <w:t xml:space="preserve">med den azerbajdzjanska regeringen.  </w:t>
      </w:r>
    </w:p>
    <w:p w14:paraId="54A98FC6" w14:textId="7B86836F" w:rsidR="00A334BE" w:rsidRDefault="00FD2B9B" w:rsidP="002749F7">
      <w:pPr>
        <w:pStyle w:val="Brdtext"/>
      </w:pPr>
      <w:r>
        <w:t xml:space="preserve">I samband med </w:t>
      </w:r>
      <w:r w:rsidRPr="00FD2B9B">
        <w:t>Azerbajdzja</w:t>
      </w:r>
      <w:r w:rsidR="00027BA2">
        <w:t>ns utrikesminister Elmar Mammadj</w:t>
      </w:r>
      <w:r w:rsidRPr="00FD2B9B">
        <w:t>arovs besök till Stockholm</w:t>
      </w:r>
      <w:r>
        <w:t xml:space="preserve"> i november 2017 förde vi en tydlig och uppriktig dialog om vikten av att </w:t>
      </w:r>
      <w:r w:rsidR="00EF5D52">
        <w:t xml:space="preserve">säkerställa full respekt för, och skydd av, de </w:t>
      </w:r>
      <w:r>
        <w:t>mänskliga rättigheter</w:t>
      </w:r>
      <w:r w:rsidR="00EF5D52">
        <w:t>na</w:t>
      </w:r>
      <w:r>
        <w:t xml:space="preserve">. </w:t>
      </w:r>
      <w:r w:rsidR="00027BA2">
        <w:t xml:space="preserve">Bland annat </w:t>
      </w:r>
      <w:r w:rsidR="00E93846">
        <w:t>uttryckte</w:t>
      </w:r>
      <w:r w:rsidR="00027BA2">
        <w:t xml:space="preserve"> jag</w:t>
      </w:r>
      <w:r>
        <w:t xml:space="preserve"> </w:t>
      </w:r>
      <w:r w:rsidR="00E93846">
        <w:t xml:space="preserve">oro över </w:t>
      </w:r>
      <w:r>
        <w:t xml:space="preserve">att frihetsberövandet av journalister ökat under det senaste året och att utrymmet för civilsamhället </w:t>
      </w:r>
      <w:r w:rsidR="00EF5D52">
        <w:t xml:space="preserve">stadigt </w:t>
      </w:r>
      <w:r>
        <w:t>krymper</w:t>
      </w:r>
      <w:r w:rsidR="00027BA2">
        <w:t>. Jag</w:t>
      </w:r>
      <w:r>
        <w:t xml:space="preserve"> beklagade också att </w:t>
      </w:r>
      <w:r w:rsidRPr="00FD2B9B">
        <w:t>den azerbajdzjanska journalisten Khadija Ismayilova nekats utresa till Sverige för att motta Right Livelihood Award.</w:t>
      </w:r>
      <w:r>
        <w:t xml:space="preserve"> </w:t>
      </w:r>
    </w:p>
    <w:p w14:paraId="0C6468AF" w14:textId="281050DB" w:rsidR="00027BA2" w:rsidRDefault="00FD2B9B" w:rsidP="002749F7">
      <w:pPr>
        <w:pStyle w:val="Brdtext"/>
      </w:pPr>
      <w:r>
        <w:t xml:space="preserve">Inom EU är Sverige är en av de mest drivande medlemsstaterna </w:t>
      </w:r>
      <w:r w:rsidR="00EF5D52">
        <w:t>för att EU fortsatt ska vara en stark och tydlig röst</w:t>
      </w:r>
      <w:r w:rsidR="00027BA2">
        <w:t xml:space="preserve"> för mänskliga rättigheter</w:t>
      </w:r>
      <w:r w:rsidR="00EF5D52">
        <w:t>, demokrati</w:t>
      </w:r>
      <w:r w:rsidR="00027BA2">
        <w:t xml:space="preserve"> och rättsstatens principer. Därmed är Sverige med och bidrar aktivt till att </w:t>
      </w:r>
      <w:r w:rsidR="00027BA2">
        <w:lastRenderedPageBreak/>
        <w:t>den förvärrade situationen för mänskliga rättigheter i Azerbajdzjan får ett betydande utrymme i EU:s politik gentemot Azerbajdzjan.</w:t>
      </w:r>
    </w:p>
    <w:p w14:paraId="7210B828" w14:textId="36877F40" w:rsidR="00FD2B9B" w:rsidRDefault="00FD2B9B" w:rsidP="002749F7">
      <w:pPr>
        <w:pStyle w:val="Brdtext"/>
      </w:pPr>
      <w:r>
        <w:t>Respekten för m</w:t>
      </w:r>
      <w:r w:rsidRPr="00FD2B9B">
        <w:t>änskliga rättigheter, demokrati och rättsstatens principer är sedan länge hörnstenar i svensk utrikespolitik</w:t>
      </w:r>
      <w:r w:rsidR="00EF5D52">
        <w:t xml:space="preserve"> och genomsyrar alla politikområden</w:t>
      </w:r>
      <w:r w:rsidRPr="00FD2B9B">
        <w:t xml:space="preserve">. </w:t>
      </w:r>
      <w:r>
        <w:t xml:space="preserve">Detta är </w:t>
      </w:r>
      <w:r w:rsidR="00EF5D52">
        <w:t xml:space="preserve">således </w:t>
      </w:r>
      <w:r>
        <w:t xml:space="preserve">frågor som regeringen tar på största allvar. </w:t>
      </w:r>
    </w:p>
    <w:p w14:paraId="76FEA769" w14:textId="77777777" w:rsidR="002F45DE" w:rsidRDefault="002F45DE" w:rsidP="006A12F1">
      <w:pPr>
        <w:pStyle w:val="Brdtext"/>
      </w:pPr>
    </w:p>
    <w:p w14:paraId="0675C3C8" w14:textId="280FD079" w:rsidR="00FD2B9B" w:rsidRDefault="00FD2B9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35AAD4E325D4DD68D551A31062FEA11"/>
          </w:placeholder>
          <w:dataBinding w:prefixMappings="xmlns:ns0='http://lp/documentinfo/RK' " w:xpath="/ns0:DocumentInfo[1]/ns0:BaseInfo[1]/ns0:HeaderDate[1]" w:storeItemID="{A491826A-805E-4403-8D87-51EBD7CDBA82}"/>
          <w:date w:fullDate="2018-01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C0164">
            <w:t>31 januari 2018</w:t>
          </w:r>
        </w:sdtContent>
      </w:sdt>
    </w:p>
    <w:p w14:paraId="6EE47CD6" w14:textId="77777777" w:rsidR="00FD2B9B" w:rsidRDefault="00FD2B9B" w:rsidP="004E7A8F">
      <w:pPr>
        <w:pStyle w:val="Brdtextutanavstnd"/>
      </w:pPr>
    </w:p>
    <w:p w14:paraId="4E960BE3" w14:textId="77777777" w:rsidR="00FD2B9B" w:rsidRDefault="00FD2B9B" w:rsidP="004E7A8F">
      <w:pPr>
        <w:pStyle w:val="Brdtextutanavstnd"/>
      </w:pPr>
    </w:p>
    <w:p w14:paraId="6D52DDE7" w14:textId="77777777" w:rsidR="00FD2B9B" w:rsidRDefault="00FD2B9B" w:rsidP="004E7A8F">
      <w:pPr>
        <w:pStyle w:val="Brdtextutanavstnd"/>
      </w:pPr>
    </w:p>
    <w:p w14:paraId="1F17C9FA" w14:textId="77907703" w:rsidR="00FD2B9B" w:rsidRDefault="00FD2B9B" w:rsidP="00422A41">
      <w:pPr>
        <w:pStyle w:val="Brdtext"/>
      </w:pPr>
      <w:r>
        <w:t>Margot Wallström</w:t>
      </w:r>
    </w:p>
    <w:p w14:paraId="6EAC3463" w14:textId="31A8B8D8" w:rsidR="00FD2B9B" w:rsidRPr="00DB48AB" w:rsidRDefault="006C0164" w:rsidP="006C0164">
      <w:pPr>
        <w:pStyle w:val="Brdtext"/>
        <w:tabs>
          <w:tab w:val="clear" w:pos="1701"/>
          <w:tab w:val="clear" w:pos="3600"/>
          <w:tab w:val="clear" w:pos="5387"/>
          <w:tab w:val="left" w:pos="1304"/>
        </w:tabs>
      </w:pPr>
      <w:r>
        <w:tab/>
      </w:r>
      <w:r>
        <w:tab/>
      </w:r>
    </w:p>
    <w:sectPr w:rsidR="00FD2B9B" w:rsidRPr="00DB48AB" w:rsidSect="00FD2B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7B79" w14:textId="77777777" w:rsidR="00FD2B9B" w:rsidRDefault="00FD2B9B" w:rsidP="00A87A54">
      <w:pPr>
        <w:spacing w:after="0" w:line="240" w:lineRule="auto"/>
      </w:pPr>
      <w:r>
        <w:separator/>
      </w:r>
    </w:p>
  </w:endnote>
  <w:endnote w:type="continuationSeparator" w:id="0">
    <w:p w14:paraId="18DEB1A0" w14:textId="77777777" w:rsidR="00FD2B9B" w:rsidRDefault="00FD2B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A6EA" w14:textId="77777777" w:rsidR="00AC225D" w:rsidRDefault="00AC22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6F053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A6C20B" w14:textId="432D24B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C225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C225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E573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2844D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82357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5448A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93ACA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D51943" w14:textId="77777777" w:rsidTr="00C26068">
      <w:trPr>
        <w:trHeight w:val="227"/>
      </w:trPr>
      <w:tc>
        <w:tcPr>
          <w:tcW w:w="4074" w:type="dxa"/>
        </w:tcPr>
        <w:p w14:paraId="2175214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89F05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36DDE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478A" w14:textId="77777777" w:rsidR="00FD2B9B" w:rsidRDefault="00FD2B9B" w:rsidP="00A87A54">
      <w:pPr>
        <w:spacing w:after="0" w:line="240" w:lineRule="auto"/>
      </w:pPr>
      <w:r>
        <w:separator/>
      </w:r>
    </w:p>
  </w:footnote>
  <w:footnote w:type="continuationSeparator" w:id="0">
    <w:p w14:paraId="15542556" w14:textId="77777777" w:rsidR="00FD2B9B" w:rsidRDefault="00FD2B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7A6B" w14:textId="77777777" w:rsidR="00AC225D" w:rsidRDefault="00AC22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2C6A" w14:textId="77777777" w:rsidR="00AC225D" w:rsidRDefault="00AC225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2B9B" w14:paraId="78BB9543" w14:textId="77777777" w:rsidTr="00C93EBA">
      <w:trPr>
        <w:trHeight w:val="227"/>
      </w:trPr>
      <w:tc>
        <w:tcPr>
          <w:tcW w:w="5534" w:type="dxa"/>
        </w:tcPr>
        <w:p w14:paraId="08F1B35E" w14:textId="77777777" w:rsidR="00FD2B9B" w:rsidRPr="007D73AB" w:rsidRDefault="00FD2B9B">
          <w:pPr>
            <w:pStyle w:val="Sidhuvud"/>
          </w:pPr>
        </w:p>
      </w:tc>
      <w:tc>
        <w:tcPr>
          <w:tcW w:w="3170" w:type="dxa"/>
          <w:vAlign w:val="bottom"/>
        </w:tcPr>
        <w:p w14:paraId="3B7AD01A" w14:textId="77777777" w:rsidR="00FD2B9B" w:rsidRPr="007D73AB" w:rsidRDefault="00FD2B9B" w:rsidP="00340DE0">
          <w:pPr>
            <w:pStyle w:val="Sidhuvud"/>
          </w:pPr>
        </w:p>
      </w:tc>
      <w:tc>
        <w:tcPr>
          <w:tcW w:w="1134" w:type="dxa"/>
        </w:tcPr>
        <w:p w14:paraId="718E3CB3" w14:textId="77777777" w:rsidR="00FD2B9B" w:rsidRDefault="00FD2B9B" w:rsidP="005A703A">
          <w:pPr>
            <w:pStyle w:val="Sidhuvud"/>
          </w:pPr>
        </w:p>
      </w:tc>
    </w:tr>
    <w:tr w:rsidR="00FD2B9B" w14:paraId="0CB74754" w14:textId="77777777" w:rsidTr="00C93EBA">
      <w:trPr>
        <w:trHeight w:val="1928"/>
      </w:trPr>
      <w:tc>
        <w:tcPr>
          <w:tcW w:w="5534" w:type="dxa"/>
        </w:tcPr>
        <w:p w14:paraId="4F5A1D74" w14:textId="77777777" w:rsidR="00FD2B9B" w:rsidRPr="00340DE0" w:rsidRDefault="00FD2B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EB5A88" wp14:editId="33FCFF4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28DD8E" w14:textId="77777777" w:rsidR="00FD2B9B" w:rsidRPr="00710A6C" w:rsidRDefault="00FD2B9B" w:rsidP="00EE3C0F">
          <w:pPr>
            <w:pStyle w:val="Sidhuvud"/>
            <w:rPr>
              <w:b/>
            </w:rPr>
          </w:pPr>
        </w:p>
        <w:p w14:paraId="6DC8786F" w14:textId="77777777" w:rsidR="00FD2B9B" w:rsidRDefault="00FD2B9B" w:rsidP="00EE3C0F">
          <w:pPr>
            <w:pStyle w:val="Sidhuvud"/>
          </w:pPr>
        </w:p>
        <w:p w14:paraId="3EC13116" w14:textId="77777777" w:rsidR="00FD2B9B" w:rsidRDefault="00FD2B9B" w:rsidP="00EE3C0F">
          <w:pPr>
            <w:pStyle w:val="Sidhuvud"/>
          </w:pPr>
        </w:p>
        <w:p w14:paraId="1484EF16" w14:textId="77777777" w:rsidR="00FD2B9B" w:rsidRDefault="00FD2B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76FE9C57D85404B97C902A7579A7FA1"/>
            </w:placeholder>
            <w:showingPlcHdr/>
            <w:dataBinding w:prefixMappings="xmlns:ns0='http://lp/documentinfo/RK' " w:xpath="/ns0:DocumentInfo[1]/ns0:BaseInfo[1]/ns0:Dnr[1]" w:storeItemID="{A491826A-805E-4403-8D87-51EBD7CDBA82}"/>
            <w:text/>
          </w:sdtPr>
          <w:sdtEndPr/>
          <w:sdtContent>
            <w:p w14:paraId="4AD4ED84" w14:textId="21F02E60" w:rsidR="00FD2B9B" w:rsidRDefault="0058626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BD9FF12DD641CD98C7E2ACBAC9F24F"/>
            </w:placeholder>
            <w:showingPlcHdr/>
            <w:dataBinding w:prefixMappings="xmlns:ns0='http://lp/documentinfo/RK' " w:xpath="/ns0:DocumentInfo[1]/ns0:BaseInfo[1]/ns0:DocNumber[1]" w:storeItemID="{A491826A-805E-4403-8D87-51EBD7CDBA82}"/>
            <w:text/>
          </w:sdtPr>
          <w:sdtEndPr/>
          <w:sdtContent>
            <w:p w14:paraId="65A8C894" w14:textId="77777777" w:rsidR="00FD2B9B" w:rsidRDefault="00FD2B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23B7A0" w14:textId="77777777" w:rsidR="00FD2B9B" w:rsidRDefault="00FD2B9B" w:rsidP="00EE3C0F">
          <w:pPr>
            <w:pStyle w:val="Sidhuvud"/>
          </w:pPr>
        </w:p>
      </w:tc>
      <w:tc>
        <w:tcPr>
          <w:tcW w:w="1134" w:type="dxa"/>
        </w:tcPr>
        <w:p w14:paraId="50483124" w14:textId="77777777" w:rsidR="00FD2B9B" w:rsidRDefault="00FD2B9B" w:rsidP="0094502D">
          <w:pPr>
            <w:pStyle w:val="Sidhuvud"/>
          </w:pPr>
        </w:p>
        <w:p w14:paraId="7C921EDF" w14:textId="77777777" w:rsidR="00FD2B9B" w:rsidRPr="0094502D" w:rsidRDefault="00FD2B9B" w:rsidP="00EC71A6">
          <w:pPr>
            <w:pStyle w:val="Sidhuvud"/>
          </w:pPr>
        </w:p>
      </w:tc>
    </w:tr>
    <w:tr w:rsidR="00FD2B9B" w14:paraId="7B8E944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A555EEB9244A5ABA09D66779E7F29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E380DCC" w14:textId="77777777" w:rsidR="00FD2B9B" w:rsidRPr="00FD2B9B" w:rsidRDefault="00FD2B9B" w:rsidP="00340DE0">
              <w:pPr>
                <w:pStyle w:val="Sidhuvud"/>
                <w:rPr>
                  <w:b/>
                </w:rPr>
              </w:pPr>
              <w:r w:rsidRPr="00FD2B9B">
                <w:rPr>
                  <w:b/>
                </w:rPr>
                <w:t>Utrikesdepartementet</w:t>
              </w:r>
            </w:p>
            <w:p w14:paraId="24913078" w14:textId="45397D04" w:rsidR="002A1ED4" w:rsidRDefault="00FD2B9B" w:rsidP="002A1ED4">
              <w:pPr>
                <w:pStyle w:val="Sidhuvud"/>
              </w:pPr>
              <w:r w:rsidRPr="00FD2B9B">
                <w:t>Utrikesministern</w:t>
              </w:r>
            </w:p>
            <w:p w14:paraId="7776325C" w14:textId="7E4CB438" w:rsidR="00FD2B9B" w:rsidRPr="00FD2B9B" w:rsidRDefault="00FD2B9B" w:rsidP="00717C15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5174729595E444C97877440405396AE"/>
          </w:placeholder>
          <w:dataBinding w:prefixMappings="xmlns:ns0='http://lp/documentinfo/RK' " w:xpath="/ns0:DocumentInfo[1]/ns0:BaseInfo[1]/ns0:Recipient[1]" w:storeItemID="{A491826A-805E-4403-8D87-51EBD7CDBA82}"/>
          <w:text w:multiLine="1"/>
        </w:sdtPr>
        <w:sdtEndPr/>
        <w:sdtContent>
          <w:tc>
            <w:tcPr>
              <w:tcW w:w="3170" w:type="dxa"/>
            </w:tcPr>
            <w:p w14:paraId="0C76D8F4" w14:textId="3E7D751C" w:rsidR="00FD2B9B" w:rsidRDefault="00AC225D" w:rsidP="00547B89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66DC0E9" w14:textId="77777777" w:rsidR="00FD2B9B" w:rsidRDefault="00FD2B9B" w:rsidP="003E6020">
          <w:pPr>
            <w:pStyle w:val="Sidhuvud"/>
          </w:pPr>
        </w:p>
      </w:tc>
    </w:tr>
  </w:tbl>
  <w:p w14:paraId="27DBDF6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9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BA2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40D3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1ED4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45DE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4F2C"/>
    <w:rsid w:val="005456E4"/>
    <w:rsid w:val="00547B89"/>
    <w:rsid w:val="00551484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8626B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0164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17C15"/>
    <w:rsid w:val="007213D0"/>
    <w:rsid w:val="00732599"/>
    <w:rsid w:val="00734859"/>
    <w:rsid w:val="00743E09"/>
    <w:rsid w:val="00744FCC"/>
    <w:rsid w:val="00750C93"/>
    <w:rsid w:val="00754E24"/>
    <w:rsid w:val="00757B3B"/>
    <w:rsid w:val="00763A7A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34BE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1C5F"/>
    <w:rsid w:val="00AB5033"/>
    <w:rsid w:val="00AB5519"/>
    <w:rsid w:val="00AB6313"/>
    <w:rsid w:val="00AB71DD"/>
    <w:rsid w:val="00AC15C5"/>
    <w:rsid w:val="00AC225D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607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4700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E74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3846"/>
    <w:rsid w:val="00E9421B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5D52"/>
    <w:rsid w:val="00F03EAC"/>
    <w:rsid w:val="00F04B7C"/>
    <w:rsid w:val="00F1107D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2B9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DB1C65"/>
  <w15:docId w15:val="{5520E156-0FC2-498A-9DE5-4FCA6B3A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6FE9C57D85404B97C902A7579A7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49849-4ED6-48F7-B547-4FA6CFCE5037}"/>
      </w:docPartPr>
      <w:docPartBody>
        <w:p w:rsidR="00884311" w:rsidRDefault="000E1C20" w:rsidP="000E1C20">
          <w:pPr>
            <w:pStyle w:val="676FE9C57D85404B97C902A7579A7F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BD9FF12DD641CD98C7E2ACBAC9F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234AE-B992-4510-BA1E-61F6C2F2A2A6}"/>
      </w:docPartPr>
      <w:docPartBody>
        <w:p w:rsidR="00884311" w:rsidRDefault="000E1C20" w:rsidP="000E1C20">
          <w:pPr>
            <w:pStyle w:val="60BD9FF12DD641CD98C7E2ACBAC9F2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A555EEB9244A5ABA09D66779E7F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AB51F-2DF1-4360-A785-2413A655641B}"/>
      </w:docPartPr>
      <w:docPartBody>
        <w:p w:rsidR="00884311" w:rsidRDefault="000E1C20" w:rsidP="000E1C20">
          <w:pPr>
            <w:pStyle w:val="D9A555EEB9244A5ABA09D66779E7F2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174729595E444C9787744040539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5B652-BB63-4D8E-9E1C-D56EE5E6E3AA}"/>
      </w:docPartPr>
      <w:docPartBody>
        <w:p w:rsidR="00884311" w:rsidRDefault="000E1C20" w:rsidP="000E1C20">
          <w:pPr>
            <w:pStyle w:val="85174729595E444C97877440405396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5AAD4E325D4DD68D551A31062FE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A1414-5864-421D-A490-68A3BAD48B1F}"/>
      </w:docPartPr>
      <w:docPartBody>
        <w:p w:rsidR="00884311" w:rsidRDefault="000E1C20" w:rsidP="000E1C20">
          <w:pPr>
            <w:pStyle w:val="535AAD4E325D4DD68D551A31062FEA1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0"/>
    <w:rsid w:val="000E1C20"/>
    <w:rsid w:val="008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8E5444AACA451F941FBF4CEA327D85">
    <w:name w:val="F98E5444AACA451F941FBF4CEA327D85"/>
    <w:rsid w:val="000E1C20"/>
  </w:style>
  <w:style w:type="character" w:styleId="Platshllartext">
    <w:name w:val="Placeholder Text"/>
    <w:basedOn w:val="Standardstycketeckensnitt"/>
    <w:uiPriority w:val="99"/>
    <w:semiHidden/>
    <w:rsid w:val="000E1C20"/>
    <w:rPr>
      <w:noProof w:val="0"/>
      <w:color w:val="808080"/>
    </w:rPr>
  </w:style>
  <w:style w:type="paragraph" w:customStyle="1" w:styleId="3F4CC96808D5421F973D33BCF1B259E5">
    <w:name w:val="3F4CC96808D5421F973D33BCF1B259E5"/>
    <w:rsid w:val="000E1C20"/>
  </w:style>
  <w:style w:type="paragraph" w:customStyle="1" w:styleId="48A4810AFA634ABAB14A8E2CB3C205D1">
    <w:name w:val="48A4810AFA634ABAB14A8E2CB3C205D1"/>
    <w:rsid w:val="000E1C20"/>
  </w:style>
  <w:style w:type="paragraph" w:customStyle="1" w:styleId="F623AB02C7144E7E865A5E9E0B324981">
    <w:name w:val="F623AB02C7144E7E865A5E9E0B324981"/>
    <w:rsid w:val="000E1C20"/>
  </w:style>
  <w:style w:type="paragraph" w:customStyle="1" w:styleId="676FE9C57D85404B97C902A7579A7FA1">
    <w:name w:val="676FE9C57D85404B97C902A7579A7FA1"/>
    <w:rsid w:val="000E1C20"/>
  </w:style>
  <w:style w:type="paragraph" w:customStyle="1" w:styleId="60BD9FF12DD641CD98C7E2ACBAC9F24F">
    <w:name w:val="60BD9FF12DD641CD98C7E2ACBAC9F24F"/>
    <w:rsid w:val="000E1C20"/>
  </w:style>
  <w:style w:type="paragraph" w:customStyle="1" w:styleId="F4ECC3AEBCC44122A2F0B5A3DE49CFD3">
    <w:name w:val="F4ECC3AEBCC44122A2F0B5A3DE49CFD3"/>
    <w:rsid w:val="000E1C20"/>
  </w:style>
  <w:style w:type="paragraph" w:customStyle="1" w:styleId="B5DEBBAE89B74B05A2ADF0FDEA544139">
    <w:name w:val="B5DEBBAE89B74B05A2ADF0FDEA544139"/>
    <w:rsid w:val="000E1C20"/>
  </w:style>
  <w:style w:type="paragraph" w:customStyle="1" w:styleId="38A373D5B96C4AE7927C320F78917AFD">
    <w:name w:val="38A373D5B96C4AE7927C320F78917AFD"/>
    <w:rsid w:val="000E1C20"/>
  </w:style>
  <w:style w:type="paragraph" w:customStyle="1" w:styleId="D9A555EEB9244A5ABA09D66779E7F296">
    <w:name w:val="D9A555EEB9244A5ABA09D66779E7F296"/>
    <w:rsid w:val="000E1C20"/>
  </w:style>
  <w:style w:type="paragraph" w:customStyle="1" w:styleId="85174729595E444C97877440405396AE">
    <w:name w:val="85174729595E444C97877440405396AE"/>
    <w:rsid w:val="000E1C20"/>
  </w:style>
  <w:style w:type="paragraph" w:customStyle="1" w:styleId="EA7B8E06E284422596B43D5CD48E9FED">
    <w:name w:val="EA7B8E06E284422596B43D5CD48E9FED"/>
    <w:rsid w:val="000E1C20"/>
  </w:style>
  <w:style w:type="paragraph" w:customStyle="1" w:styleId="0DBB217B563A4E7B83322803A8EC84A6">
    <w:name w:val="0DBB217B563A4E7B83322803A8EC84A6"/>
    <w:rsid w:val="000E1C20"/>
  </w:style>
  <w:style w:type="paragraph" w:customStyle="1" w:styleId="FADE52E7D3F84A7894E75880243F228A">
    <w:name w:val="FADE52E7D3F84A7894E75880243F228A"/>
    <w:rsid w:val="000E1C20"/>
  </w:style>
  <w:style w:type="paragraph" w:customStyle="1" w:styleId="C9DB32E97D97468CB473C3BC222DE2D9">
    <w:name w:val="C9DB32E97D97468CB473C3BC222DE2D9"/>
    <w:rsid w:val="000E1C20"/>
  </w:style>
  <w:style w:type="paragraph" w:customStyle="1" w:styleId="E1FCD27AC68D4172ACEC0F5F383FE08F">
    <w:name w:val="E1FCD27AC68D4172ACEC0F5F383FE08F"/>
    <w:rsid w:val="000E1C20"/>
  </w:style>
  <w:style w:type="paragraph" w:customStyle="1" w:styleId="535AAD4E325D4DD68D551A31062FEA11">
    <w:name w:val="535AAD4E325D4DD68D551A31062FEA11"/>
    <w:rsid w:val="000E1C20"/>
  </w:style>
  <w:style w:type="paragraph" w:customStyle="1" w:styleId="7050A6D16EAB400AA69CA918FD577543">
    <w:name w:val="7050A6D16EAB400AA69CA918FD577543"/>
    <w:rsid w:val="000E1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2018-01-31T00:00:00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8788D1BF492594187169497D26E9183" ma:contentTypeVersion="7" ma:contentTypeDescription="Skapa ett nytt dokument." ma:contentTypeScope="" ma:versionID="6b89172bd4aadddfd5cbd2e9171ea804">
  <xsd:schema xmlns:xsd="http://www.w3.org/2001/XMLSchema" xmlns:xs="http://www.w3.org/2001/XMLSchema" xmlns:p="http://schemas.microsoft.com/office/2006/metadata/properties" xmlns:ns2="8fbfc82b-9928-4259-9a8e-18d6f4de55bc" targetNamespace="http://schemas.microsoft.com/office/2006/metadata/properties" ma:root="true" ma:fieldsID="dae3b37c526c056eba73c1156d34f097" ns2:_="">
    <xsd:import namespace="8fbfc82b-9928-4259-9a8e-18d6f4de5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c82b-9928-4259-9a8e-18d6f4de55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4183ac5-14a5-42db-a24a-d797eecaa168}" ma:internalName="TaxCatchAll" ma:showField="CatchAllData" ma:web="8fbfc82b-9928-4259-9a8e-18d6f4de5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4183ac5-14a5-42db-a24a-d797eecaa168}" ma:internalName="TaxCatchAllLabel" ma:readOnly="true" ma:showField="CatchAllDataLabel" ma:web="8fbfc82b-9928-4259-9a8e-18d6f4de5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2018-01-31T00:00:00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c9fcefff-9382-4fe5-b9fa-f17b8a26d295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43E5-042C-451B-A9A5-48152A907860}"/>
</file>

<file path=customXml/itemProps2.xml><?xml version="1.0" encoding="utf-8"?>
<ds:datastoreItem xmlns:ds="http://schemas.openxmlformats.org/officeDocument/2006/customXml" ds:itemID="{A491826A-805E-4403-8D87-51EBD7CDBA82}"/>
</file>

<file path=customXml/itemProps3.xml><?xml version="1.0" encoding="utf-8"?>
<ds:datastoreItem xmlns:ds="http://schemas.openxmlformats.org/officeDocument/2006/customXml" ds:itemID="{98A34F1A-DFB9-41A6-B29B-0254346FD7AB}"/>
</file>

<file path=customXml/itemProps4.xml><?xml version="1.0" encoding="utf-8"?>
<ds:datastoreItem xmlns:ds="http://schemas.openxmlformats.org/officeDocument/2006/customXml" ds:itemID="{F22DFADF-3A5D-4F85-ADA9-B4AB84A1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fc82b-9928-4259-9a8e-18d6f4de5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91826A-805E-4403-8D87-51EBD7CDBA8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C01C5F1-B8EE-40CD-9FA1-A0E1328C017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116EC5A-57B8-4588-AB79-D9B968EEBF0A}"/>
</file>

<file path=customXml/itemProps8.xml><?xml version="1.0" encoding="utf-8"?>
<ds:datastoreItem xmlns:ds="http://schemas.openxmlformats.org/officeDocument/2006/customXml" ds:itemID="{BD5015EC-A1C8-40B4-96CE-9108C9B001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Lindvall</dc:creator>
  <cp:keywords/>
  <dc:description/>
  <cp:lastModifiedBy>Linnaea Manberger</cp:lastModifiedBy>
  <cp:revision>9</cp:revision>
  <cp:lastPrinted>2018-01-24T11:21:00Z</cp:lastPrinted>
  <dcterms:created xsi:type="dcterms:W3CDTF">2018-01-26T10:28:00Z</dcterms:created>
  <dcterms:modified xsi:type="dcterms:W3CDTF">2018-01-30T15:44:00Z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7c0fe32a-24ff-4f28-965a-dc6693bb2661</vt:lpwstr>
  </property>
</Properties>
</file>