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70BCA" w14:textId="5ED934BD" w:rsidR="002B2250" w:rsidRDefault="00FC7CE4" w:rsidP="00DA0661">
      <w:pPr>
        <w:pStyle w:val="Rubrik"/>
      </w:pPr>
      <w:bookmarkStart w:id="0" w:name="Start"/>
      <w:bookmarkEnd w:id="0"/>
      <w:r>
        <w:t>Svar på</w:t>
      </w:r>
      <w:r w:rsidR="00C162CB">
        <w:t xml:space="preserve"> Sofia </w:t>
      </w:r>
      <w:proofErr w:type="spellStart"/>
      <w:r w:rsidR="00C162CB">
        <w:t>Arkelstens</w:t>
      </w:r>
      <w:proofErr w:type="spellEnd"/>
      <w:r w:rsidR="00C162CB">
        <w:t xml:space="preserve"> (M)</w:t>
      </w:r>
      <w:r>
        <w:t xml:space="preserve"> frågor 2017/18:1239</w:t>
      </w:r>
      <w:r w:rsidRPr="00453544">
        <w:t xml:space="preserve"> </w:t>
      </w:r>
      <w:r>
        <w:t xml:space="preserve">Parlamentarisk förankring av den nationella handlingsplanen för hållbarhetsmålen </w:t>
      </w:r>
      <w:r w:rsidR="00C1247E">
        <w:t xml:space="preserve">och </w:t>
      </w:r>
      <w:r w:rsidR="002B2250">
        <w:t>2017/18:</w:t>
      </w:r>
      <w:r>
        <w:t>1240</w:t>
      </w:r>
      <w:r w:rsidR="00C162CB">
        <w:t xml:space="preserve"> </w:t>
      </w:r>
      <w:r w:rsidR="002B2250">
        <w:t>Lansering av nationell handlingsplan på riksdagens seminarium</w:t>
      </w:r>
      <w:bookmarkStart w:id="1" w:name="_GoBack"/>
      <w:bookmarkEnd w:id="1"/>
    </w:p>
    <w:p w14:paraId="5185E903" w14:textId="1FEC7ECF" w:rsidR="005E3538" w:rsidRDefault="00554E46" w:rsidP="00554E46">
      <w:pPr>
        <w:autoSpaceDE w:val="0"/>
        <w:autoSpaceDN w:val="0"/>
        <w:adjustRightInd w:val="0"/>
        <w:spacing w:after="0" w:line="240" w:lineRule="auto"/>
      </w:pPr>
      <w:r>
        <w:t xml:space="preserve">Sofia </w:t>
      </w:r>
      <w:proofErr w:type="spellStart"/>
      <w:r>
        <w:t>Arkelsten</w:t>
      </w:r>
      <w:proofErr w:type="spellEnd"/>
      <w:r>
        <w:t xml:space="preserve"> har frågat mig </w:t>
      </w:r>
      <w:r w:rsidR="00FC7CE4">
        <w:t xml:space="preserve">dels på vilket sätt jag avser att parlamentariskt förankra den nationella handlingsplanen för Sveriges genomförande av Agenda 2030 och de 17 globala målen för hållbar utveckling, dels </w:t>
      </w:r>
      <w:r w:rsidR="002B2250">
        <w:t>om regeringen kommer att lansera den nationella handlingsplanen för Agenda 2030 på det seminarium som anordnas av riksdagen den 23 maj. L</w:t>
      </w:r>
      <w:r w:rsidR="00A01705">
        <w:t xml:space="preserve">åt mig </w:t>
      </w:r>
      <w:r w:rsidR="003A59A1">
        <w:t xml:space="preserve">inledningsvis och </w:t>
      </w:r>
      <w:r w:rsidR="00F02344">
        <w:t xml:space="preserve">återigen </w:t>
      </w:r>
      <w:r w:rsidR="00A01705">
        <w:t xml:space="preserve">tacka Sofia </w:t>
      </w:r>
      <w:proofErr w:type="spellStart"/>
      <w:r w:rsidR="00A01705">
        <w:t>Ar</w:t>
      </w:r>
      <w:r w:rsidR="00F02344">
        <w:t>kelsten</w:t>
      </w:r>
      <w:proofErr w:type="spellEnd"/>
      <w:r w:rsidR="00F02344">
        <w:t xml:space="preserve"> för </w:t>
      </w:r>
      <w:r w:rsidR="005E3538">
        <w:t xml:space="preserve">intresset och </w:t>
      </w:r>
      <w:r w:rsidR="00F02344">
        <w:t xml:space="preserve">engagemanget </w:t>
      </w:r>
      <w:r w:rsidR="005E3538">
        <w:t xml:space="preserve">för </w:t>
      </w:r>
      <w:r w:rsidR="00A01705">
        <w:t>genomförandet av Agenda 2030.</w:t>
      </w:r>
    </w:p>
    <w:p w14:paraId="1D81B421" w14:textId="77777777" w:rsidR="005E3538" w:rsidRDefault="005E3538" w:rsidP="00554E46">
      <w:pPr>
        <w:autoSpaceDE w:val="0"/>
        <w:autoSpaceDN w:val="0"/>
        <w:adjustRightInd w:val="0"/>
        <w:spacing w:after="0" w:line="240" w:lineRule="auto"/>
      </w:pPr>
    </w:p>
    <w:p w14:paraId="6510C075" w14:textId="76ADFADC" w:rsidR="005B0142" w:rsidRDefault="002B2250" w:rsidP="00554E46">
      <w:pPr>
        <w:autoSpaceDE w:val="0"/>
        <w:autoSpaceDN w:val="0"/>
        <w:adjustRightInd w:val="0"/>
        <w:spacing w:after="0" w:line="240" w:lineRule="auto"/>
      </w:pPr>
      <w:r>
        <w:t xml:space="preserve">I </w:t>
      </w:r>
      <w:r w:rsidR="00B8301F">
        <w:t>R</w:t>
      </w:r>
      <w:r w:rsidR="00E61E7A">
        <w:t xml:space="preserve">egeringskansliet pågår ett </w:t>
      </w:r>
      <w:r>
        <w:t xml:space="preserve">arbete med att ta fram </w:t>
      </w:r>
      <w:r w:rsidR="006B2C4F">
        <w:t xml:space="preserve">den nationella handlingsplanen för </w:t>
      </w:r>
      <w:r w:rsidR="00E61E7A">
        <w:t>genomförande</w:t>
      </w:r>
      <w:r w:rsidR="0062001E">
        <w:t>t</w:t>
      </w:r>
      <w:r w:rsidR="00E61E7A">
        <w:t xml:space="preserve"> av Agenda 2030.</w:t>
      </w:r>
    </w:p>
    <w:p w14:paraId="00953111" w14:textId="77777777" w:rsidR="00E61E7A" w:rsidRDefault="00E61E7A" w:rsidP="00554E46">
      <w:pPr>
        <w:autoSpaceDE w:val="0"/>
        <w:autoSpaceDN w:val="0"/>
        <w:adjustRightInd w:val="0"/>
        <w:spacing w:after="0" w:line="240" w:lineRule="auto"/>
      </w:pPr>
    </w:p>
    <w:p w14:paraId="6227FC87" w14:textId="2EA1AB85" w:rsidR="00FC7CE4" w:rsidRDefault="005B0142" w:rsidP="00FC7CE4">
      <w:pPr>
        <w:autoSpaceDE w:val="0"/>
        <w:autoSpaceDN w:val="0"/>
        <w:adjustRightInd w:val="0"/>
        <w:spacing w:after="0" w:line="240" w:lineRule="auto"/>
      </w:pPr>
      <w:r>
        <w:t>Regeringen</w:t>
      </w:r>
      <w:r w:rsidR="00E61E7A">
        <w:t xml:space="preserve"> avser att presentera </w:t>
      </w:r>
      <w:r>
        <w:t>handlingsplanen före sommaren. På det seminarium som riksdagen anordnar den 23 maj, under värdskap av talmannen, kom</w:t>
      </w:r>
      <w:r w:rsidR="00E61E7A">
        <w:t xml:space="preserve">mer jag och statsrådet </w:t>
      </w:r>
      <w:proofErr w:type="spellStart"/>
      <w:r>
        <w:t>Lövin</w:t>
      </w:r>
      <w:proofErr w:type="spellEnd"/>
      <w:r>
        <w:t xml:space="preserve"> att medverka</w:t>
      </w:r>
      <w:r w:rsidR="00FC7CE4">
        <w:t>. Vi kommer då att berätta mer om syftet och ambitionerna med regeringens nationella handlingsplan.</w:t>
      </w:r>
    </w:p>
    <w:p w14:paraId="297B43DC" w14:textId="1133162C" w:rsidR="005E3538" w:rsidRDefault="005E3538" w:rsidP="00554E46">
      <w:pPr>
        <w:autoSpaceDE w:val="0"/>
        <w:autoSpaceDN w:val="0"/>
        <w:adjustRightInd w:val="0"/>
        <w:spacing w:after="0" w:line="240" w:lineRule="auto"/>
      </w:pPr>
    </w:p>
    <w:p w14:paraId="53DC613D" w14:textId="2F1D799D" w:rsidR="000D150C" w:rsidRDefault="000D150C" w:rsidP="000D150C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18CF3F66" w14:textId="77777777" w:rsidR="006B2C4F" w:rsidRDefault="006B2C4F" w:rsidP="000D150C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700AF006" w14:textId="6EA6FC3B" w:rsidR="000D150C" w:rsidRDefault="000D150C" w:rsidP="000D150C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65C813AB" w14:textId="3C28D959" w:rsidR="00554E46" w:rsidRDefault="00554E4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1D2B65E96E64AFF97E8F8FCAB361F0A"/>
          </w:placeholder>
          <w:dataBinding w:prefixMappings="xmlns:ns0='http://lp/documentinfo/RK' " w:xpath="/ns0:DocumentInfo[1]/ns0:BaseInfo[1]/ns0:HeaderDate[1]" w:storeItemID="{FA2B3167-C2B2-4244-965B-CCBE446F5F46}"/>
          <w:date w:fullDate="2018-05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E0C8E">
            <w:t>15 maj 2018</w:t>
          </w:r>
        </w:sdtContent>
      </w:sdt>
    </w:p>
    <w:p w14:paraId="51273B23" w14:textId="77777777" w:rsidR="003A6A77" w:rsidRDefault="003A6A77" w:rsidP="00DB48AB">
      <w:pPr>
        <w:pStyle w:val="Brdtext"/>
      </w:pPr>
    </w:p>
    <w:p w14:paraId="0AC07DA9" w14:textId="2D9F3E56" w:rsidR="00554E46" w:rsidRPr="00DB48AB" w:rsidRDefault="00554E46" w:rsidP="00DB48AB">
      <w:pPr>
        <w:pStyle w:val="Brdtext"/>
      </w:pPr>
      <w:r>
        <w:t>Ardalan Shekarabi</w:t>
      </w:r>
    </w:p>
    <w:sectPr w:rsidR="00554E46" w:rsidRPr="00DB48AB" w:rsidSect="00554E46"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90D6C" w14:textId="77777777" w:rsidR="00940372" w:rsidRDefault="00940372" w:rsidP="00A87A54">
      <w:pPr>
        <w:spacing w:after="0" w:line="240" w:lineRule="auto"/>
      </w:pPr>
      <w:r>
        <w:separator/>
      </w:r>
    </w:p>
  </w:endnote>
  <w:endnote w:type="continuationSeparator" w:id="0">
    <w:p w14:paraId="79E4B927" w14:textId="77777777" w:rsidR="00940372" w:rsidRDefault="0094037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3BC161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3AA34E6" w14:textId="0E4EF95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26D0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B0F8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86823E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1A7AB6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E3539D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9A8D13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077A95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00D77E1" w14:textId="77777777" w:rsidTr="00C26068">
      <w:trPr>
        <w:trHeight w:val="227"/>
      </w:trPr>
      <w:tc>
        <w:tcPr>
          <w:tcW w:w="4074" w:type="dxa"/>
        </w:tcPr>
        <w:p w14:paraId="3C6E031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3787AD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FBCAA3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9B6CC" w14:textId="77777777" w:rsidR="00940372" w:rsidRDefault="00940372" w:rsidP="00A87A54">
      <w:pPr>
        <w:spacing w:after="0" w:line="240" w:lineRule="auto"/>
      </w:pPr>
      <w:r>
        <w:separator/>
      </w:r>
    </w:p>
  </w:footnote>
  <w:footnote w:type="continuationSeparator" w:id="0">
    <w:p w14:paraId="12469544" w14:textId="77777777" w:rsidR="00940372" w:rsidRDefault="0094037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54E46" w14:paraId="47E35974" w14:textId="77777777" w:rsidTr="00C93EBA">
      <w:trPr>
        <w:trHeight w:val="227"/>
      </w:trPr>
      <w:tc>
        <w:tcPr>
          <w:tcW w:w="5534" w:type="dxa"/>
        </w:tcPr>
        <w:p w14:paraId="327C509E" w14:textId="77777777" w:rsidR="00554E46" w:rsidRPr="007D73AB" w:rsidRDefault="00554E46">
          <w:pPr>
            <w:pStyle w:val="Sidhuvud"/>
          </w:pPr>
        </w:p>
      </w:tc>
      <w:tc>
        <w:tcPr>
          <w:tcW w:w="3170" w:type="dxa"/>
          <w:vAlign w:val="bottom"/>
        </w:tcPr>
        <w:p w14:paraId="662D8E8B" w14:textId="77777777" w:rsidR="00554E46" w:rsidRPr="007D73AB" w:rsidRDefault="00554E46" w:rsidP="00340DE0">
          <w:pPr>
            <w:pStyle w:val="Sidhuvud"/>
          </w:pPr>
        </w:p>
      </w:tc>
      <w:tc>
        <w:tcPr>
          <w:tcW w:w="1134" w:type="dxa"/>
        </w:tcPr>
        <w:p w14:paraId="7CC25FD5" w14:textId="77777777" w:rsidR="00554E46" w:rsidRDefault="00554E46" w:rsidP="005A703A">
          <w:pPr>
            <w:pStyle w:val="Sidhuvud"/>
          </w:pPr>
        </w:p>
      </w:tc>
    </w:tr>
    <w:tr w:rsidR="00554E46" w14:paraId="2A63B34B" w14:textId="77777777" w:rsidTr="00C93EBA">
      <w:trPr>
        <w:trHeight w:val="1928"/>
      </w:trPr>
      <w:tc>
        <w:tcPr>
          <w:tcW w:w="5534" w:type="dxa"/>
        </w:tcPr>
        <w:p w14:paraId="77EB8058" w14:textId="77777777" w:rsidR="00554E46" w:rsidRPr="00340DE0" w:rsidRDefault="00554E4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0257076" wp14:editId="57581A5C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0A79B91" w14:textId="77777777" w:rsidR="00554E46" w:rsidRPr="00710A6C" w:rsidRDefault="00554E46" w:rsidP="00EE3C0F">
          <w:pPr>
            <w:pStyle w:val="Sidhuvud"/>
            <w:rPr>
              <w:b/>
            </w:rPr>
          </w:pPr>
        </w:p>
        <w:p w14:paraId="5907DD38" w14:textId="77777777" w:rsidR="00554E46" w:rsidRDefault="00554E46" w:rsidP="00EE3C0F">
          <w:pPr>
            <w:pStyle w:val="Sidhuvud"/>
          </w:pPr>
        </w:p>
        <w:p w14:paraId="1DBE9B7E" w14:textId="77777777" w:rsidR="00554E46" w:rsidRDefault="00554E46" w:rsidP="00EE3C0F">
          <w:pPr>
            <w:pStyle w:val="Sidhuvud"/>
          </w:pPr>
        </w:p>
        <w:p w14:paraId="345FE4B3" w14:textId="77777777" w:rsidR="00554E46" w:rsidRDefault="00554E46" w:rsidP="00EE3C0F">
          <w:pPr>
            <w:pStyle w:val="Sidhuvud"/>
          </w:pPr>
        </w:p>
        <w:p w14:paraId="55A393F6" w14:textId="77777777" w:rsidR="00AB0F8B" w:rsidRPr="00AB0F8B" w:rsidRDefault="00AB0F8B" w:rsidP="00EE3C0F">
          <w:pPr>
            <w:pStyle w:val="Sidhuvud"/>
          </w:pPr>
          <w:r w:rsidRPr="00AB0F8B">
            <w:t>Fi2018/01808/SFÖ</w:t>
          </w:r>
        </w:p>
        <w:p w14:paraId="7AE89210" w14:textId="75AD7B2C" w:rsidR="00554E46" w:rsidRDefault="00AB0F8B" w:rsidP="00EE3C0F">
          <w:pPr>
            <w:pStyle w:val="Sidhuvud"/>
          </w:pPr>
          <w:r w:rsidRPr="00AB0F8B">
            <w:rPr>
              <w:rStyle w:val="Platshllartext"/>
              <w:color w:val="auto"/>
            </w:rPr>
            <w:t>Fi2018/01809/SFÖ</w:t>
          </w:r>
        </w:p>
      </w:tc>
      <w:tc>
        <w:tcPr>
          <w:tcW w:w="1134" w:type="dxa"/>
        </w:tcPr>
        <w:p w14:paraId="47387329" w14:textId="77777777" w:rsidR="00554E46" w:rsidRDefault="00554E46" w:rsidP="0094502D">
          <w:pPr>
            <w:pStyle w:val="Sidhuvud"/>
          </w:pPr>
        </w:p>
        <w:p w14:paraId="5BA6D5C4" w14:textId="77777777" w:rsidR="00554E46" w:rsidRPr="0094502D" w:rsidRDefault="00554E46" w:rsidP="00EC71A6">
          <w:pPr>
            <w:pStyle w:val="Sidhuvud"/>
          </w:pPr>
        </w:p>
      </w:tc>
    </w:tr>
    <w:tr w:rsidR="00554E46" w14:paraId="2C142899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C5F9795FB3C74884B23609802BE553C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DE21E16" w14:textId="65057D9B" w:rsidR="00554E46" w:rsidRPr="00554E46" w:rsidRDefault="00554E46" w:rsidP="00340DE0">
              <w:pPr>
                <w:pStyle w:val="Sidhuvud"/>
                <w:rPr>
                  <w:b/>
                </w:rPr>
              </w:pPr>
              <w:r w:rsidRPr="00554E46">
                <w:rPr>
                  <w:b/>
                </w:rPr>
                <w:t>Finansdepartementet</w:t>
              </w:r>
            </w:p>
            <w:p w14:paraId="573B021B" w14:textId="538D85E2" w:rsidR="00212015" w:rsidRDefault="00212015" w:rsidP="00340DE0">
              <w:pPr>
                <w:pStyle w:val="Sidhuvud"/>
                <w:rPr>
                  <w:b/>
                </w:rPr>
              </w:pPr>
            </w:p>
            <w:p w14:paraId="77560B09" w14:textId="6FEEF4B6" w:rsidR="00212015" w:rsidRDefault="00212015" w:rsidP="00212015"/>
            <w:p w14:paraId="3D2EE9A5" w14:textId="4BC63EC6" w:rsidR="00212015" w:rsidRDefault="00212015" w:rsidP="00212015"/>
            <w:p w14:paraId="0F6317FC" w14:textId="679BE128" w:rsidR="00212015" w:rsidRDefault="00212015" w:rsidP="00212015"/>
            <w:p w14:paraId="6219A7BA" w14:textId="0549DCDD" w:rsidR="00212015" w:rsidRPr="00212015" w:rsidRDefault="00212015" w:rsidP="00212015"/>
          </w:tc>
        </w:sdtContent>
      </w:sdt>
      <w:sdt>
        <w:sdtPr>
          <w:alias w:val="Recipient"/>
          <w:tag w:val="ccRKShow_Recipient"/>
          <w:id w:val="-28344517"/>
          <w:placeholder>
            <w:docPart w:val="0647AAC8F5EA4B7FB4F96F22DF6E3536"/>
          </w:placeholder>
          <w:dataBinding w:prefixMappings="xmlns:ns0='http://lp/documentinfo/RK' " w:xpath="/ns0:DocumentInfo[1]/ns0:BaseInfo[1]/ns0:Recipient[1]" w:storeItemID="{FA2B3167-C2B2-4244-965B-CCBE446F5F46}"/>
          <w:text w:multiLine="1"/>
        </w:sdtPr>
        <w:sdtEndPr/>
        <w:sdtContent>
          <w:tc>
            <w:tcPr>
              <w:tcW w:w="3170" w:type="dxa"/>
            </w:tcPr>
            <w:p w14:paraId="0DCC9888" w14:textId="77777777" w:rsidR="00554E46" w:rsidRDefault="00554E4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D046142" w14:textId="77777777" w:rsidR="00554E46" w:rsidRDefault="00554E46" w:rsidP="003E6020">
          <w:pPr>
            <w:pStyle w:val="Sidhuvud"/>
          </w:pPr>
        </w:p>
      </w:tc>
    </w:tr>
  </w:tbl>
  <w:p w14:paraId="1C6646B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4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0DAD"/>
    <w:rsid w:val="00025992"/>
    <w:rsid w:val="00026711"/>
    <w:rsid w:val="0003679E"/>
    <w:rsid w:val="00041EDC"/>
    <w:rsid w:val="0004352E"/>
    <w:rsid w:val="00053CAA"/>
    <w:rsid w:val="00057FE0"/>
    <w:rsid w:val="000604B5"/>
    <w:rsid w:val="000620FD"/>
    <w:rsid w:val="00063A7C"/>
    <w:rsid w:val="00063DCB"/>
    <w:rsid w:val="00065CAD"/>
    <w:rsid w:val="00066BC9"/>
    <w:rsid w:val="0007033C"/>
    <w:rsid w:val="000721D5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4D8B"/>
    <w:rsid w:val="000C61D1"/>
    <w:rsid w:val="000D150C"/>
    <w:rsid w:val="000D31A9"/>
    <w:rsid w:val="000D341E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29D2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3501"/>
    <w:rsid w:val="001F4302"/>
    <w:rsid w:val="001F50BE"/>
    <w:rsid w:val="001F525B"/>
    <w:rsid w:val="001F6BBE"/>
    <w:rsid w:val="00204079"/>
    <w:rsid w:val="002102FD"/>
    <w:rsid w:val="00211B4E"/>
    <w:rsid w:val="00212015"/>
    <w:rsid w:val="00213204"/>
    <w:rsid w:val="00213258"/>
    <w:rsid w:val="00216A56"/>
    <w:rsid w:val="00222258"/>
    <w:rsid w:val="00223AD6"/>
    <w:rsid w:val="0022666A"/>
    <w:rsid w:val="002315F5"/>
    <w:rsid w:val="00233D52"/>
    <w:rsid w:val="00237147"/>
    <w:rsid w:val="00257DA6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4075"/>
    <w:rsid w:val="002A6820"/>
    <w:rsid w:val="002B2250"/>
    <w:rsid w:val="002B6849"/>
    <w:rsid w:val="002B7087"/>
    <w:rsid w:val="002C5B48"/>
    <w:rsid w:val="002D2647"/>
    <w:rsid w:val="002D4298"/>
    <w:rsid w:val="002D4829"/>
    <w:rsid w:val="002E00D2"/>
    <w:rsid w:val="002E2C89"/>
    <w:rsid w:val="002E3609"/>
    <w:rsid w:val="002E4B7F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786E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9A1"/>
    <w:rsid w:val="003A5C58"/>
    <w:rsid w:val="003A6A77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06A4A"/>
    <w:rsid w:val="0041223B"/>
    <w:rsid w:val="00413A4E"/>
    <w:rsid w:val="00415163"/>
    <w:rsid w:val="004157BE"/>
    <w:rsid w:val="0042068E"/>
    <w:rsid w:val="00422030"/>
    <w:rsid w:val="00422A7F"/>
    <w:rsid w:val="004257E3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4C9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4E37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01EA"/>
    <w:rsid w:val="00554E46"/>
    <w:rsid w:val="005606BC"/>
    <w:rsid w:val="00563E73"/>
    <w:rsid w:val="00565792"/>
    <w:rsid w:val="00567799"/>
    <w:rsid w:val="00571A0B"/>
    <w:rsid w:val="00571D15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0142"/>
    <w:rsid w:val="005B1041"/>
    <w:rsid w:val="005B115A"/>
    <w:rsid w:val="005B537F"/>
    <w:rsid w:val="005C120D"/>
    <w:rsid w:val="005D07C2"/>
    <w:rsid w:val="005E2F29"/>
    <w:rsid w:val="005E3538"/>
    <w:rsid w:val="005E400D"/>
    <w:rsid w:val="005E4E79"/>
    <w:rsid w:val="005E5CE7"/>
    <w:rsid w:val="005F08C5"/>
    <w:rsid w:val="00605718"/>
    <w:rsid w:val="00605C66"/>
    <w:rsid w:val="006155DB"/>
    <w:rsid w:val="006175D7"/>
    <w:rsid w:val="00617D92"/>
    <w:rsid w:val="0062001E"/>
    <w:rsid w:val="006208E5"/>
    <w:rsid w:val="006273E4"/>
    <w:rsid w:val="00631F82"/>
    <w:rsid w:val="00632D78"/>
    <w:rsid w:val="006358C8"/>
    <w:rsid w:val="00647FD7"/>
    <w:rsid w:val="00650080"/>
    <w:rsid w:val="00651F17"/>
    <w:rsid w:val="00654B4D"/>
    <w:rsid w:val="0065559D"/>
    <w:rsid w:val="00660D84"/>
    <w:rsid w:val="00662374"/>
    <w:rsid w:val="0066378C"/>
    <w:rsid w:val="006700F0"/>
    <w:rsid w:val="00670A48"/>
    <w:rsid w:val="00672F6F"/>
    <w:rsid w:val="00674C2F"/>
    <w:rsid w:val="00674C8B"/>
    <w:rsid w:val="00677B29"/>
    <w:rsid w:val="0069523C"/>
    <w:rsid w:val="006962CA"/>
    <w:rsid w:val="006A09DA"/>
    <w:rsid w:val="006A1835"/>
    <w:rsid w:val="006B2C4F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5EA7"/>
    <w:rsid w:val="007900CC"/>
    <w:rsid w:val="0079641B"/>
    <w:rsid w:val="00797A90"/>
    <w:rsid w:val="007A1856"/>
    <w:rsid w:val="007A1887"/>
    <w:rsid w:val="007A46FD"/>
    <w:rsid w:val="007A629C"/>
    <w:rsid w:val="007A6348"/>
    <w:rsid w:val="007B023C"/>
    <w:rsid w:val="007C44FF"/>
    <w:rsid w:val="007C7BDB"/>
    <w:rsid w:val="007D73AB"/>
    <w:rsid w:val="007E2712"/>
    <w:rsid w:val="007E2BDD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18C4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3703C"/>
    <w:rsid w:val="00940372"/>
    <w:rsid w:val="0094502D"/>
    <w:rsid w:val="00947013"/>
    <w:rsid w:val="00971812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705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0FB8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0F8B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4ED5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200C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301F"/>
    <w:rsid w:val="00B84409"/>
    <w:rsid w:val="00B84E2D"/>
    <w:rsid w:val="00B927C9"/>
    <w:rsid w:val="00B92BFE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352B"/>
    <w:rsid w:val="00BF4F06"/>
    <w:rsid w:val="00BF534E"/>
    <w:rsid w:val="00BF5717"/>
    <w:rsid w:val="00C01585"/>
    <w:rsid w:val="00C05BD8"/>
    <w:rsid w:val="00C1247E"/>
    <w:rsid w:val="00C141C6"/>
    <w:rsid w:val="00C162CB"/>
    <w:rsid w:val="00C16F5A"/>
    <w:rsid w:val="00C2071A"/>
    <w:rsid w:val="00C20ACB"/>
    <w:rsid w:val="00C23703"/>
    <w:rsid w:val="00C26068"/>
    <w:rsid w:val="00C26D0C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161B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57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51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60B"/>
    <w:rsid w:val="00E55D8E"/>
    <w:rsid w:val="00E61E7A"/>
    <w:rsid w:val="00E67541"/>
    <w:rsid w:val="00E74A30"/>
    <w:rsid w:val="00E77B7E"/>
    <w:rsid w:val="00E82DF1"/>
    <w:rsid w:val="00E913D9"/>
    <w:rsid w:val="00E96532"/>
    <w:rsid w:val="00E973A0"/>
    <w:rsid w:val="00EA1688"/>
    <w:rsid w:val="00EA4C83"/>
    <w:rsid w:val="00EC1DA0"/>
    <w:rsid w:val="00EC329B"/>
    <w:rsid w:val="00EC6C58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2344"/>
    <w:rsid w:val="00F03EAC"/>
    <w:rsid w:val="00F04B7C"/>
    <w:rsid w:val="00F12E53"/>
    <w:rsid w:val="00F14024"/>
    <w:rsid w:val="00F24297"/>
    <w:rsid w:val="00F25761"/>
    <w:rsid w:val="00F259D7"/>
    <w:rsid w:val="00F26D46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4398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C7CE4"/>
    <w:rsid w:val="00FD0B7B"/>
    <w:rsid w:val="00FE0C8E"/>
    <w:rsid w:val="00FE1DCC"/>
    <w:rsid w:val="00FF0538"/>
    <w:rsid w:val="00FF1299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78ED2C"/>
  <w15:docId w15:val="{395160CD-A727-4329-B5D9-77C7DF9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9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ustomXml" Target="../customXml/item7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F9795FB3C74884B23609802BE55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B0528-919D-4573-8527-CE6CC227DA20}"/>
      </w:docPartPr>
      <w:docPartBody>
        <w:p w:rsidR="003D6AF1" w:rsidRDefault="008C374B" w:rsidP="008C374B">
          <w:pPr>
            <w:pStyle w:val="C5F9795FB3C74884B23609802BE553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47AAC8F5EA4B7FB4F96F22DF6E3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821B43-0339-407A-9C82-77D73BEC28DF}"/>
      </w:docPartPr>
      <w:docPartBody>
        <w:p w:rsidR="003D6AF1" w:rsidRDefault="008C374B" w:rsidP="008C374B">
          <w:pPr>
            <w:pStyle w:val="0647AAC8F5EA4B7FB4F96F22DF6E35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D2B65E96E64AFF97E8F8FCAB361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3E9F4-9400-4931-A8E5-DE9E17875BEE}"/>
      </w:docPartPr>
      <w:docPartBody>
        <w:p w:rsidR="003D6AF1" w:rsidRDefault="008C374B" w:rsidP="008C374B">
          <w:pPr>
            <w:pStyle w:val="91D2B65E96E64AFF97E8F8FCAB361F0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B"/>
    <w:rsid w:val="00070968"/>
    <w:rsid w:val="003D6AF1"/>
    <w:rsid w:val="005B4C1F"/>
    <w:rsid w:val="008C374B"/>
    <w:rsid w:val="00935CC9"/>
    <w:rsid w:val="00A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BE6C9C863B44D52A1098A6ED38FDCBF">
    <w:name w:val="DBE6C9C863B44D52A1098A6ED38FDCBF"/>
    <w:rsid w:val="008C374B"/>
  </w:style>
  <w:style w:type="character" w:styleId="Platshllartext">
    <w:name w:val="Placeholder Text"/>
    <w:basedOn w:val="Standardstycketeckensnitt"/>
    <w:uiPriority w:val="99"/>
    <w:semiHidden/>
    <w:rsid w:val="008C374B"/>
    <w:rPr>
      <w:noProof w:val="0"/>
      <w:color w:val="808080"/>
    </w:rPr>
  </w:style>
  <w:style w:type="paragraph" w:customStyle="1" w:styleId="A51D7B4CDE584358825949E4FC608FE6">
    <w:name w:val="A51D7B4CDE584358825949E4FC608FE6"/>
    <w:rsid w:val="008C374B"/>
  </w:style>
  <w:style w:type="paragraph" w:customStyle="1" w:styleId="1AF53299772D4B5C8330A0B3B34DAC23">
    <w:name w:val="1AF53299772D4B5C8330A0B3B34DAC23"/>
    <w:rsid w:val="008C374B"/>
  </w:style>
  <w:style w:type="paragraph" w:customStyle="1" w:styleId="76393684625049A5A65FDF7CF73EB513">
    <w:name w:val="76393684625049A5A65FDF7CF73EB513"/>
    <w:rsid w:val="008C374B"/>
  </w:style>
  <w:style w:type="paragraph" w:customStyle="1" w:styleId="94B0BA67CF96400D92188D86E1D7C680">
    <w:name w:val="94B0BA67CF96400D92188D86E1D7C680"/>
    <w:rsid w:val="008C374B"/>
  </w:style>
  <w:style w:type="paragraph" w:customStyle="1" w:styleId="DDA9C473351C45DE9E3E5AFFFB2C6F81">
    <w:name w:val="DDA9C473351C45DE9E3E5AFFFB2C6F81"/>
    <w:rsid w:val="008C374B"/>
  </w:style>
  <w:style w:type="paragraph" w:customStyle="1" w:styleId="A0D72FBA2A3649818962140D30E24BAD">
    <w:name w:val="A0D72FBA2A3649818962140D30E24BAD"/>
    <w:rsid w:val="008C374B"/>
  </w:style>
  <w:style w:type="paragraph" w:customStyle="1" w:styleId="0B5F0A8A27974EC8BD5E720EFB6A9F21">
    <w:name w:val="0B5F0A8A27974EC8BD5E720EFB6A9F21"/>
    <w:rsid w:val="008C374B"/>
  </w:style>
  <w:style w:type="paragraph" w:customStyle="1" w:styleId="95617C77E7354606A8CBB119A25B2E01">
    <w:name w:val="95617C77E7354606A8CBB119A25B2E01"/>
    <w:rsid w:val="008C374B"/>
  </w:style>
  <w:style w:type="paragraph" w:customStyle="1" w:styleId="C5F9795FB3C74884B23609802BE553CD">
    <w:name w:val="C5F9795FB3C74884B23609802BE553CD"/>
    <w:rsid w:val="008C374B"/>
  </w:style>
  <w:style w:type="paragraph" w:customStyle="1" w:styleId="0647AAC8F5EA4B7FB4F96F22DF6E3536">
    <w:name w:val="0647AAC8F5EA4B7FB4F96F22DF6E3536"/>
    <w:rsid w:val="008C374B"/>
  </w:style>
  <w:style w:type="paragraph" w:customStyle="1" w:styleId="C60D9E255BC5418085C6677AD44E3AE6">
    <w:name w:val="C60D9E255BC5418085C6677AD44E3AE6"/>
    <w:rsid w:val="008C374B"/>
  </w:style>
  <w:style w:type="paragraph" w:customStyle="1" w:styleId="656C7738A16741FE99608B745680F356">
    <w:name w:val="656C7738A16741FE99608B745680F356"/>
    <w:rsid w:val="008C374B"/>
  </w:style>
  <w:style w:type="paragraph" w:customStyle="1" w:styleId="78360545D48F4263A507C532A0E6D4AD">
    <w:name w:val="78360545D48F4263A507C532A0E6D4AD"/>
    <w:rsid w:val="008C374B"/>
  </w:style>
  <w:style w:type="paragraph" w:customStyle="1" w:styleId="F69D0D3BE0E641A1B222AC0E053068A9">
    <w:name w:val="F69D0D3BE0E641A1B222AC0E053068A9"/>
    <w:rsid w:val="008C374B"/>
  </w:style>
  <w:style w:type="paragraph" w:customStyle="1" w:styleId="C04DB54FCA55403D888F9EEE83AF76B2">
    <w:name w:val="C04DB54FCA55403D888F9EEE83AF76B2"/>
    <w:rsid w:val="008C374B"/>
  </w:style>
  <w:style w:type="paragraph" w:customStyle="1" w:styleId="91D2B65E96E64AFF97E8F8FCAB361F0A">
    <w:name w:val="91D2B65E96E64AFF97E8F8FCAB361F0A"/>
    <w:rsid w:val="008C374B"/>
  </w:style>
  <w:style w:type="paragraph" w:customStyle="1" w:styleId="1EFF955C8C2F4591988CD610B19AF832">
    <w:name w:val="1EFF955C8C2F4591988CD610B19AF832"/>
    <w:rsid w:val="008C3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wpf:WelcomePageFields xmlns:wpf="http://schemas.microsoft.com/office/documentsets/welcomepagefields" LastModified="05/07/2018 05:54:35">
  <WelcomePageField id="1d5a0081-4a6f-4eeb-8abe-a9abc37f3483"/>
  <WelcomePageField id="5e85ec83-d52a-479a-8f07-3e3f1af1bcea"/>
</wpf:WelcomePageFields>
</file>

<file path=customXml/item2.xml><?xml version="1.0" encoding="utf-8"?>
<?mso-contentType ?>
<wpv:WelcomePageView xmlns:wpv="http://schemas.microsoft.com/office/documentsets/welcomepageview" ViewId="e36faea5-4fd6-4bde-9907-62f587784dd2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Urls xmlns="http://schemas.microsoft.com/sharepoint/v3/contenttype/forms/url">
  <New>_layouts/15/NewDocSet.aspx</New>
</FormUrls>
</file>

<file path=customXml/item5.xml><?xml version="1.0" encoding="utf-8"?>
<?mso-contentType ?>
<FormUrls xmlns="http://schemas.microsoft.com/sharepoint/v3/contenttype/forms/url">
  <New>_layouts/15/NewDocSet.aspx</New>
</FormUrls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2018-05-15T00:00:00</HeaderDate>
    <Office/>
    <Dnr>Fi2018/0000/SFÖ</Dnr>
    <ParagrafNr/>
    <DocumentTitle/>
    <VisitingAddress/>
    <Extra1/>
    <Extra2/>
    <Extra3>Sofia Arkelsten</Extra3>
    <Number/>
    <Recipient>Till riksdagen</Recipient>
    <SenderText/>
    <DocNumber>i2018/01809/SF</DocNumber>
    <Doclanguage>1053</Doclanguage>
    <Appendix/>
    <LogotypeName>RK_LOGO_SV_BW.png</LogotypeName>
  </BaseInfo>
</DocumentInfo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sf:SharedFields xmlns:sf="http://schemas.microsoft.com/office/documentsets/sharedfields" LastModified="05/07/2018 05:54:35">
  <SharedField id="9e74daf0-7f70-437c-b813-afb71d533f31"/>
  <SharedField id="6ecfa670-d6cd-4b10-a0e7-2587ce9cbdf8"/>
</sf:SharedFields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e88df98e-0e1b-4b1f-a53a-98a01f5362d9</RD_Svarsid>
  </documentManagement>
</p:properties>
</file>

<file path=customXml/itemProps1.xml><?xml version="1.0" encoding="utf-8"?>
<ds:datastoreItem xmlns:ds="http://schemas.openxmlformats.org/officeDocument/2006/customXml" ds:itemID="{84E7527E-3562-482E-A699-A234E2AB94C4}"/>
</file>

<file path=customXml/itemProps2.xml><?xml version="1.0" encoding="utf-8"?>
<ds:datastoreItem xmlns:ds="http://schemas.openxmlformats.org/officeDocument/2006/customXml" ds:itemID="{62BF8A97-F3E8-450B-8122-38CCC17C8708}"/>
</file>

<file path=customXml/itemProps3.xml><?xml version="1.0" encoding="utf-8"?>
<ds:datastoreItem xmlns:ds="http://schemas.openxmlformats.org/officeDocument/2006/customXml" ds:itemID="{6F5C55CF-27B6-4366-AC23-F97A2887F5BA}"/>
</file>

<file path=customXml/itemProps4.xml><?xml version="1.0" encoding="utf-8"?>
<ds:datastoreItem xmlns:ds="http://schemas.openxmlformats.org/officeDocument/2006/customXml" ds:itemID="{CF26E064-CBC4-4B65-B5CE-DAC24B397F8C}"/>
</file>

<file path=customXml/itemProps5.xml><?xml version="1.0" encoding="utf-8"?>
<ds:datastoreItem xmlns:ds="http://schemas.openxmlformats.org/officeDocument/2006/customXml" ds:itemID="{CF26E064-CBC4-4B65-B5CE-DAC24B397F8C}"/>
</file>

<file path=customXml/itemProps6.xml><?xml version="1.0" encoding="utf-8"?>
<ds:datastoreItem xmlns:ds="http://schemas.openxmlformats.org/officeDocument/2006/customXml" ds:itemID="{FA2B3167-C2B2-4244-965B-CCBE446F5F46}"/>
</file>

<file path=customXml/itemProps7.xml><?xml version="1.0" encoding="utf-8"?>
<ds:datastoreItem xmlns:ds="http://schemas.openxmlformats.org/officeDocument/2006/customXml" ds:itemID="{53B50721-7A00-4E7F-82CB-3073A4B69B72}"/>
</file>

<file path=customXml/itemProps8.xml><?xml version="1.0" encoding="utf-8"?>
<ds:datastoreItem xmlns:ds="http://schemas.openxmlformats.org/officeDocument/2006/customXml" ds:itemID="{48DBA804-5B36-47E6-979C-4B6C00767BDD}"/>
</file>

<file path=customXml/itemProps9.xml><?xml version="1.0" encoding="utf-8"?>
<ds:datastoreItem xmlns:ds="http://schemas.openxmlformats.org/officeDocument/2006/customXml" ds:itemID="{43E66FE1-DF72-4820-BCA4-2A30B771914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181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Mossberg</dc:creator>
  <cp:keywords/>
  <dc:description/>
  <cp:lastModifiedBy>Malin Borelius</cp:lastModifiedBy>
  <cp:revision>2</cp:revision>
  <cp:lastPrinted>2018-05-08T15:47:00Z</cp:lastPrinted>
  <dcterms:created xsi:type="dcterms:W3CDTF">2018-05-15T06:08:00Z</dcterms:created>
  <dcterms:modified xsi:type="dcterms:W3CDTF">2018-05-15T06:08:00Z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