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95" w:rsidRDefault="00FE0C95" w:rsidP="00DA0661">
      <w:pPr>
        <w:pStyle w:val="Rubrik"/>
      </w:pPr>
      <w:bookmarkStart w:id="0" w:name="Start"/>
      <w:bookmarkEnd w:id="0"/>
      <w:r>
        <w:t>Svar på fråga 2018/19:795 av Jens Holm (V)</w:t>
      </w:r>
      <w:r>
        <w:br/>
        <w:t>Lagstiftning för cykling mot enkelriktat</w:t>
      </w:r>
    </w:p>
    <w:p w:rsidR="00FE0C95" w:rsidRDefault="00FE0C95" w:rsidP="002749F7">
      <w:pPr>
        <w:pStyle w:val="Brdtext"/>
      </w:pPr>
      <w:r>
        <w:t>Jens Holm har frågat mig om jag avser</w:t>
      </w:r>
      <w:r w:rsidR="00C12BCD">
        <w:t xml:space="preserve"> att</w:t>
      </w:r>
      <w:r>
        <w:t xml:space="preserve"> ta initiativ till att modernisera trafiklagstiftningen för att möjliggöra införandet av cykling mot enkelriktat där det är lämpligt.</w:t>
      </w:r>
    </w:p>
    <w:p w:rsidR="00B1482E" w:rsidRDefault="00B1482E" w:rsidP="002749F7">
      <w:pPr>
        <w:pStyle w:val="Brdtext"/>
      </w:pPr>
      <w:r>
        <w:t xml:space="preserve">Det ärende som Jens Holm </w:t>
      </w:r>
      <w:r w:rsidR="005E53DE">
        <w:t xml:space="preserve">hänvisar till </w:t>
      </w:r>
      <w:r>
        <w:t xml:space="preserve">kommer </w:t>
      </w:r>
      <w:r w:rsidR="00E06C30">
        <w:t>inom kort att prövas</w:t>
      </w:r>
      <w:r w:rsidR="005E53DE">
        <w:t xml:space="preserve"> </w:t>
      </w:r>
      <w:r>
        <w:t xml:space="preserve">av Länsstyrelsen i Stockholms län. </w:t>
      </w:r>
      <w:r w:rsidR="005E53DE">
        <w:t>Bak</w:t>
      </w:r>
      <w:r w:rsidR="007D1397">
        <w:t>grunden är</w:t>
      </w:r>
      <w:r w:rsidR="005E53DE">
        <w:t xml:space="preserve"> att </w:t>
      </w:r>
      <w:r>
        <w:t xml:space="preserve">Stockholms </w:t>
      </w:r>
      <w:r w:rsidR="00E06C30">
        <w:t>kommun</w:t>
      </w:r>
      <w:r>
        <w:t xml:space="preserve"> </w:t>
      </w:r>
      <w:r w:rsidR="005E53DE">
        <w:t xml:space="preserve">startade ett </w:t>
      </w:r>
      <w:r>
        <w:t xml:space="preserve">projekt med cykling mot enkelriktat </w:t>
      </w:r>
      <w:r w:rsidR="005E53DE">
        <w:t xml:space="preserve">år 2016. </w:t>
      </w:r>
      <w:r>
        <w:t>En</w:t>
      </w:r>
      <w:r w:rsidR="00E06C30">
        <w:t xml:space="preserve"> privat</w:t>
      </w:r>
      <w:r>
        <w:t xml:space="preserve">person har överklagat beslutet om lokala trafikföreskrifter till </w:t>
      </w:r>
      <w:r w:rsidR="00E06C30">
        <w:t>l</w:t>
      </w:r>
      <w:r w:rsidR="005E53DE">
        <w:t xml:space="preserve">änsstyrelsen varför rättslig prövning av </w:t>
      </w:r>
      <w:r w:rsidR="00E06C30">
        <w:t>kommunen</w:t>
      </w:r>
      <w:r w:rsidR="005E53DE">
        <w:t xml:space="preserve"> beslut om lokala trafikföresk</w:t>
      </w:r>
      <w:r w:rsidR="00EB08E3">
        <w:t>r</w:t>
      </w:r>
      <w:r w:rsidR="005E53DE">
        <w:t>ifter kommer göras.</w:t>
      </w:r>
    </w:p>
    <w:p w:rsidR="005E53DE" w:rsidRDefault="005E53DE" w:rsidP="002749F7">
      <w:pPr>
        <w:pStyle w:val="Brdtext"/>
      </w:pPr>
      <w:r>
        <w:t xml:space="preserve">Det är inte lämpligt att föregripa denna rättsliga prövning med ändringar i trafiklagstiftningen. Jag kommer därför följa ärendet och </w:t>
      </w:r>
      <w:r w:rsidR="001E2B7B">
        <w:t>efter</w:t>
      </w:r>
      <w:r>
        <w:t xml:space="preserve"> slutligt beslut </w:t>
      </w:r>
      <w:r w:rsidR="001E2B7B">
        <w:t xml:space="preserve">ta ställning till </w:t>
      </w:r>
      <w:r>
        <w:t xml:space="preserve">om det kan vara behövligt </w:t>
      </w:r>
      <w:r w:rsidR="00624C7C">
        <w:t xml:space="preserve">med </w:t>
      </w:r>
      <w:r>
        <w:t>eventuella justeringar</w:t>
      </w:r>
      <w:r w:rsidR="001E2B7B">
        <w:t xml:space="preserve"> i gällande trafiklagstiftning</w:t>
      </w:r>
      <w:r>
        <w:t>.</w:t>
      </w:r>
      <w:r w:rsidR="001E2B7B">
        <w:t xml:space="preserve"> </w:t>
      </w:r>
    </w:p>
    <w:p w:rsidR="00FE0C95" w:rsidRDefault="001E2B7B" w:rsidP="002749F7">
      <w:pPr>
        <w:pStyle w:val="Brdtext"/>
      </w:pPr>
      <w:r>
        <w:t>Jag vill även tillägga att r</w:t>
      </w:r>
      <w:r w:rsidR="00FE0C95">
        <w:t xml:space="preserve">egeringen </w:t>
      </w:r>
      <w:r w:rsidR="005E53DE">
        <w:t xml:space="preserve">nyligen genomfört </w:t>
      </w:r>
      <w:r w:rsidR="00FE0C95">
        <w:t xml:space="preserve">ett antal </w:t>
      </w:r>
      <w:r w:rsidR="005E53DE">
        <w:t>ändringar i trafiklagstiftningen</w:t>
      </w:r>
      <w:r w:rsidR="00FE0C95">
        <w:t xml:space="preserve"> i syfte att underlätta för cyklister</w:t>
      </w:r>
      <w:r w:rsidR="0037028F">
        <w:t>. Bland annat</w:t>
      </w:r>
      <w:r w:rsidR="001E66A8">
        <w:t xml:space="preserve"> kan c</w:t>
      </w:r>
      <w:r w:rsidR="005E53DE">
        <w:t xml:space="preserve">yklister från 15 år och förare av moped klass II </w:t>
      </w:r>
      <w:r w:rsidR="008037EB">
        <w:t xml:space="preserve">numera </w:t>
      </w:r>
      <w:r w:rsidR="005E53DE">
        <w:t>färdas på körbanan även om det finns en cykelbana om den högsta tillåtna hastigheten på körbanan är högst 50 kilometer i timmen</w:t>
      </w:r>
      <w:r w:rsidR="001E66A8">
        <w:t>, e</w:t>
      </w:r>
      <w:r w:rsidR="005E53DE">
        <w:t xml:space="preserve">n vägmarkering för så kallad cykelbox </w:t>
      </w:r>
      <w:r w:rsidR="008037EB">
        <w:t>har införts</w:t>
      </w:r>
      <w:r w:rsidR="001E66A8">
        <w:t xml:space="preserve"> samt ett antal andra åtgärder</w:t>
      </w:r>
      <w:r w:rsidR="005E53DE">
        <w:t>.</w:t>
      </w:r>
      <w:r w:rsidR="008037EB">
        <w:t xml:space="preserve"> </w:t>
      </w:r>
    </w:p>
    <w:p w:rsidR="00FE0C95" w:rsidRDefault="00FE0C9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F6431E882BE405BA55F88363DF81D7B"/>
          </w:placeholder>
          <w:dataBinding w:prefixMappings="xmlns:ns0='http://lp/documentinfo/RK' " w:xpath="/ns0:DocumentInfo[1]/ns0:BaseInfo[1]/ns0:HeaderDate[1]" w:storeItemID="{C42B18FB-712C-4B66-A1CC-09AE4A03A472}"/>
          <w:date w:fullDate="2019-06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juni 2019</w:t>
          </w:r>
        </w:sdtContent>
      </w:sdt>
    </w:p>
    <w:p w:rsidR="00533F34" w:rsidRDefault="00533F34" w:rsidP="00DB48AB">
      <w:pPr>
        <w:pStyle w:val="Brdtext"/>
      </w:pPr>
    </w:p>
    <w:p w:rsidR="00FE0C95" w:rsidRPr="00DB48AB" w:rsidRDefault="00FE0C95" w:rsidP="00DB48AB">
      <w:pPr>
        <w:pStyle w:val="Brdtext"/>
      </w:pPr>
      <w:r>
        <w:t>Tomas Eneroth</w:t>
      </w:r>
    </w:p>
    <w:sectPr w:rsidR="00FE0C95" w:rsidRPr="00DB48AB" w:rsidSect="00533F34">
      <w:footerReference w:type="default" r:id="rId9"/>
      <w:headerReference w:type="first" r:id="rId10"/>
      <w:footerReference w:type="first" r:id="rId11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36" w:rsidRDefault="00884636" w:rsidP="00A87A54">
      <w:pPr>
        <w:spacing w:after="0" w:line="240" w:lineRule="auto"/>
      </w:pPr>
      <w:r>
        <w:separator/>
      </w:r>
    </w:p>
  </w:endnote>
  <w:endnote w:type="continuationSeparator" w:id="0">
    <w:p w:rsidR="00884636" w:rsidRDefault="008846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33F3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33F3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36" w:rsidRDefault="00884636" w:rsidP="00A87A54">
      <w:pPr>
        <w:spacing w:after="0" w:line="240" w:lineRule="auto"/>
      </w:pPr>
      <w:r>
        <w:separator/>
      </w:r>
    </w:p>
  </w:footnote>
  <w:footnote w:type="continuationSeparator" w:id="0">
    <w:p w:rsidR="00884636" w:rsidRDefault="008846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0C95" w:rsidTr="00C93EBA">
      <w:trPr>
        <w:trHeight w:val="227"/>
      </w:trPr>
      <w:tc>
        <w:tcPr>
          <w:tcW w:w="5534" w:type="dxa"/>
        </w:tcPr>
        <w:p w:rsidR="00FE0C95" w:rsidRPr="007D73AB" w:rsidRDefault="00FE0C95">
          <w:pPr>
            <w:pStyle w:val="Sidhuvud"/>
          </w:pPr>
        </w:p>
      </w:tc>
      <w:tc>
        <w:tcPr>
          <w:tcW w:w="3170" w:type="dxa"/>
          <w:vAlign w:val="bottom"/>
        </w:tcPr>
        <w:p w:rsidR="00FE0C95" w:rsidRPr="007D73AB" w:rsidRDefault="00FE0C95" w:rsidP="00340DE0">
          <w:pPr>
            <w:pStyle w:val="Sidhuvud"/>
          </w:pPr>
        </w:p>
      </w:tc>
      <w:tc>
        <w:tcPr>
          <w:tcW w:w="1134" w:type="dxa"/>
        </w:tcPr>
        <w:p w:rsidR="00FE0C95" w:rsidRDefault="00FE0C95" w:rsidP="005A703A">
          <w:pPr>
            <w:pStyle w:val="Sidhuvud"/>
          </w:pPr>
        </w:p>
      </w:tc>
    </w:tr>
    <w:tr w:rsidR="00FE0C95" w:rsidTr="00C93EBA">
      <w:trPr>
        <w:trHeight w:val="1928"/>
      </w:trPr>
      <w:tc>
        <w:tcPr>
          <w:tcW w:w="5534" w:type="dxa"/>
        </w:tcPr>
        <w:p w:rsidR="00FE0C95" w:rsidRPr="00340DE0" w:rsidRDefault="00FE0C9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E0C95" w:rsidRPr="00710A6C" w:rsidRDefault="00FE0C95" w:rsidP="00EE3C0F">
          <w:pPr>
            <w:pStyle w:val="Sidhuvud"/>
            <w:rPr>
              <w:b/>
            </w:rPr>
          </w:pPr>
        </w:p>
        <w:p w:rsidR="00FE0C95" w:rsidRDefault="00FE0C95" w:rsidP="00EE3C0F">
          <w:pPr>
            <w:pStyle w:val="Sidhuvud"/>
          </w:pPr>
        </w:p>
        <w:p w:rsidR="00FE0C95" w:rsidRDefault="00FE0C95" w:rsidP="00EE3C0F">
          <w:pPr>
            <w:pStyle w:val="Sidhuvud"/>
          </w:pPr>
        </w:p>
        <w:p w:rsidR="00FE0C95" w:rsidRDefault="00FE0C9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8703E9ED2584E64821CBBA7E923D39A"/>
            </w:placeholder>
            <w:dataBinding w:prefixMappings="xmlns:ns0='http://lp/documentinfo/RK' " w:xpath="/ns0:DocumentInfo[1]/ns0:BaseInfo[1]/ns0:Dnr[1]" w:storeItemID="{C42B18FB-712C-4B66-A1CC-09AE4A03A472}"/>
            <w:text/>
          </w:sdtPr>
          <w:sdtEndPr/>
          <w:sdtContent>
            <w:p w:rsidR="00FE0C95" w:rsidRDefault="00FE0C95" w:rsidP="00EE3C0F">
              <w:pPr>
                <w:pStyle w:val="Sidhuvud"/>
              </w:pPr>
              <w:r>
                <w:t>I2019/0187/TM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5B73F7F80740CA852EF264C830E8AD"/>
            </w:placeholder>
            <w:showingPlcHdr/>
            <w:dataBinding w:prefixMappings="xmlns:ns0='http://lp/documentinfo/RK' " w:xpath="/ns0:DocumentInfo[1]/ns0:BaseInfo[1]/ns0:DocNumber[1]" w:storeItemID="{C42B18FB-712C-4B66-A1CC-09AE4A03A472}"/>
            <w:text/>
          </w:sdtPr>
          <w:sdtEndPr/>
          <w:sdtContent>
            <w:p w:rsidR="00FE0C95" w:rsidRDefault="00FE0C9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E0C95" w:rsidRDefault="00FE0C95" w:rsidP="00EE3C0F">
          <w:pPr>
            <w:pStyle w:val="Sidhuvud"/>
          </w:pPr>
        </w:p>
      </w:tc>
      <w:tc>
        <w:tcPr>
          <w:tcW w:w="1134" w:type="dxa"/>
        </w:tcPr>
        <w:p w:rsidR="00FE0C95" w:rsidRDefault="00FE0C95" w:rsidP="0094502D">
          <w:pPr>
            <w:pStyle w:val="Sidhuvud"/>
          </w:pPr>
        </w:p>
        <w:p w:rsidR="00FE0C95" w:rsidRPr="0094502D" w:rsidRDefault="00FE0C95" w:rsidP="00EC71A6">
          <w:pPr>
            <w:pStyle w:val="Sidhuvud"/>
          </w:pPr>
        </w:p>
      </w:tc>
    </w:tr>
    <w:tr w:rsidR="00FE0C9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267523077"/>
          <w:placeholder>
            <w:docPart w:val="C11E0EBA6B464EFBB88BBD34C5A8E2D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E0C95" w:rsidRPr="00FE0C95" w:rsidRDefault="00FE0C95" w:rsidP="00340DE0">
              <w:pPr>
                <w:pStyle w:val="Sidhuvud"/>
                <w:rPr>
                  <w:b/>
                </w:rPr>
              </w:pPr>
              <w:r w:rsidRPr="00FE0C95">
                <w:rPr>
                  <w:b/>
                </w:rPr>
                <w:t>Infrastrukturdepartementet</w:t>
              </w:r>
            </w:p>
            <w:p w:rsidR="00FE0C95" w:rsidRPr="00340DE0" w:rsidRDefault="00FE0C95" w:rsidP="00340DE0">
              <w:pPr>
                <w:pStyle w:val="Sidhuvud"/>
              </w:pPr>
              <w:r w:rsidRPr="00FE0C95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3BB4F66FF9B4756B2F560C942047237"/>
          </w:placeholder>
          <w:dataBinding w:prefixMappings="xmlns:ns0='http://lp/documentinfo/RK' " w:xpath="/ns0:DocumentInfo[1]/ns0:BaseInfo[1]/ns0:Recipient[1]" w:storeItemID="{C42B18FB-712C-4B66-A1CC-09AE4A03A472}"/>
          <w:text w:multiLine="1"/>
        </w:sdtPr>
        <w:sdtEndPr/>
        <w:sdtContent>
          <w:tc>
            <w:tcPr>
              <w:tcW w:w="3170" w:type="dxa"/>
            </w:tcPr>
            <w:p w:rsidR="00FE0C95" w:rsidRDefault="00FE0C9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E0C95" w:rsidRDefault="00FE0C9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2B7B"/>
    <w:rsid w:val="001E3D83"/>
    <w:rsid w:val="001E5DF7"/>
    <w:rsid w:val="001E6477"/>
    <w:rsid w:val="001E66A8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07A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28F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72B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51A8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3F34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3DE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4C7C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88F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397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7EB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63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82E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BCD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C30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08E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1A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0C95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5B1C-8FB2-4BAE-B67F-3D698E2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703E9ED2584E64821CBBA7E923D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2C55F-0205-4AB2-9299-AFE69AFBE8EF}"/>
      </w:docPartPr>
      <w:docPartBody>
        <w:p w:rsidR="00010E9E" w:rsidRDefault="00410111" w:rsidP="00410111">
          <w:pPr>
            <w:pStyle w:val="28703E9ED2584E64821CBBA7E923D3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5B73F7F80740CA852EF264C830E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D9CDF-7600-4F3C-955B-9FCFB8B3CF1C}"/>
      </w:docPartPr>
      <w:docPartBody>
        <w:p w:rsidR="00010E9E" w:rsidRDefault="00410111" w:rsidP="00410111">
          <w:pPr>
            <w:pStyle w:val="F95B73F7F80740CA852EF264C830E8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1E0EBA6B464EFBB88BBD34C5A8E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F43C4-E482-4609-9ACD-4D55317598E3}"/>
      </w:docPartPr>
      <w:docPartBody>
        <w:p w:rsidR="00010E9E" w:rsidRDefault="00410111" w:rsidP="00410111">
          <w:pPr>
            <w:pStyle w:val="C11E0EBA6B464EFBB88BBD34C5A8E2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BB4F66FF9B4756B2F560C942047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8891C-D389-4538-9C02-C9DAE9FE6A46}"/>
      </w:docPartPr>
      <w:docPartBody>
        <w:p w:rsidR="00010E9E" w:rsidRDefault="00410111" w:rsidP="00410111">
          <w:pPr>
            <w:pStyle w:val="C3BB4F66FF9B4756B2F560C9420472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6431E882BE405BA55F88363DF81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8EAAE-3D79-4ACF-88A5-63F61BBC7A86}"/>
      </w:docPartPr>
      <w:docPartBody>
        <w:p w:rsidR="00010E9E" w:rsidRDefault="00410111" w:rsidP="00410111">
          <w:pPr>
            <w:pStyle w:val="FF6431E882BE405BA55F88363DF81D7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11"/>
    <w:rsid w:val="00010E9E"/>
    <w:rsid w:val="00410111"/>
    <w:rsid w:val="005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520505B78C44788A202EE587478529">
    <w:name w:val="C1520505B78C44788A202EE587478529"/>
    <w:rsid w:val="00410111"/>
  </w:style>
  <w:style w:type="character" w:styleId="Platshllartext">
    <w:name w:val="Placeholder Text"/>
    <w:basedOn w:val="Standardstycketeckensnitt"/>
    <w:uiPriority w:val="99"/>
    <w:semiHidden/>
    <w:rsid w:val="00410111"/>
    <w:rPr>
      <w:noProof w:val="0"/>
      <w:color w:val="808080"/>
    </w:rPr>
  </w:style>
  <w:style w:type="paragraph" w:customStyle="1" w:styleId="F16E57A44EAE4110868E0AFF3088E258">
    <w:name w:val="F16E57A44EAE4110868E0AFF3088E258"/>
    <w:rsid w:val="00410111"/>
  </w:style>
  <w:style w:type="paragraph" w:customStyle="1" w:styleId="1FFF75CCB9404C0CA11357052FA317E9">
    <w:name w:val="1FFF75CCB9404C0CA11357052FA317E9"/>
    <w:rsid w:val="00410111"/>
  </w:style>
  <w:style w:type="paragraph" w:customStyle="1" w:styleId="B83E5EBB81964A6EBEC4B4854F8E401B">
    <w:name w:val="B83E5EBB81964A6EBEC4B4854F8E401B"/>
    <w:rsid w:val="00410111"/>
  </w:style>
  <w:style w:type="paragraph" w:customStyle="1" w:styleId="28703E9ED2584E64821CBBA7E923D39A">
    <w:name w:val="28703E9ED2584E64821CBBA7E923D39A"/>
    <w:rsid w:val="00410111"/>
  </w:style>
  <w:style w:type="paragraph" w:customStyle="1" w:styleId="F95B73F7F80740CA852EF264C830E8AD">
    <w:name w:val="F95B73F7F80740CA852EF264C830E8AD"/>
    <w:rsid w:val="00410111"/>
  </w:style>
  <w:style w:type="paragraph" w:customStyle="1" w:styleId="635155F8E5BF41E29A01192AF660A4A8">
    <w:name w:val="635155F8E5BF41E29A01192AF660A4A8"/>
    <w:rsid w:val="00410111"/>
  </w:style>
  <w:style w:type="paragraph" w:customStyle="1" w:styleId="BC6E7ED5681E4EFA998E6FA187A1C340">
    <w:name w:val="BC6E7ED5681E4EFA998E6FA187A1C340"/>
    <w:rsid w:val="00410111"/>
  </w:style>
  <w:style w:type="paragraph" w:customStyle="1" w:styleId="B313DB6FF5D24B3382F576A12E0A4C58">
    <w:name w:val="B313DB6FF5D24B3382F576A12E0A4C58"/>
    <w:rsid w:val="00410111"/>
  </w:style>
  <w:style w:type="paragraph" w:customStyle="1" w:styleId="C11E0EBA6B464EFBB88BBD34C5A8E2D8">
    <w:name w:val="C11E0EBA6B464EFBB88BBD34C5A8E2D8"/>
    <w:rsid w:val="00410111"/>
  </w:style>
  <w:style w:type="paragraph" w:customStyle="1" w:styleId="C3BB4F66FF9B4756B2F560C942047237">
    <w:name w:val="C3BB4F66FF9B4756B2F560C942047237"/>
    <w:rsid w:val="00410111"/>
  </w:style>
  <w:style w:type="paragraph" w:customStyle="1" w:styleId="BF83972883334FC5B3820FD691C77EAC">
    <w:name w:val="BF83972883334FC5B3820FD691C77EAC"/>
    <w:rsid w:val="00410111"/>
  </w:style>
  <w:style w:type="paragraph" w:customStyle="1" w:styleId="0F049F7BE96249869BB418EC048840DB">
    <w:name w:val="0F049F7BE96249869BB418EC048840DB"/>
    <w:rsid w:val="00410111"/>
  </w:style>
  <w:style w:type="paragraph" w:customStyle="1" w:styleId="C04CE1D73E334F6D9ADDA66F16CB1449">
    <w:name w:val="C04CE1D73E334F6D9ADDA66F16CB1449"/>
    <w:rsid w:val="00410111"/>
  </w:style>
  <w:style w:type="paragraph" w:customStyle="1" w:styleId="FB9C360F3761418EBA3385023F99F32C">
    <w:name w:val="FB9C360F3761418EBA3385023F99F32C"/>
    <w:rsid w:val="00410111"/>
  </w:style>
  <w:style w:type="paragraph" w:customStyle="1" w:styleId="2933CFB154854535AC1B25EE3963EAEA">
    <w:name w:val="2933CFB154854535AC1B25EE3963EAEA"/>
    <w:rsid w:val="00410111"/>
  </w:style>
  <w:style w:type="paragraph" w:customStyle="1" w:styleId="FF6431E882BE405BA55F88363DF81D7B">
    <w:name w:val="FF6431E882BE405BA55F88363DF81D7B"/>
    <w:rsid w:val="00410111"/>
  </w:style>
  <w:style w:type="paragraph" w:customStyle="1" w:styleId="AC5EDC7BDA5C49A09B390FE198309419">
    <w:name w:val="AC5EDC7BDA5C49A09B390FE198309419"/>
    <w:rsid w:val="00410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2019-06-25T00:00:00</HeaderDate>
    <Office/>
    <Dnr>I2019/0187/TM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ae808108-2f5c-427f-8543-04229177b03e</RD_Svarsid>
  </documentManagement>
</p:properties>
</file>

<file path=customXml/itemProps1.xml><?xml version="1.0" encoding="utf-8"?>
<ds:datastoreItem xmlns:ds="http://schemas.openxmlformats.org/officeDocument/2006/customXml" ds:itemID="{C42B18FB-712C-4B66-A1CC-09AE4A03A472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1048FDD-D334-47C9-B738-C375A12EF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810E6-A01A-4AC3-92C3-5BC70D458500}"/>
</file>

<file path=customXml/itemProps4.xml><?xml version="1.0" encoding="utf-8"?>
<ds:datastoreItem xmlns:ds="http://schemas.openxmlformats.org/officeDocument/2006/customXml" ds:itemID="{1D09BFA7-D722-434A-A39D-126E0962B409}"/>
</file>

<file path=customXml/itemProps5.xml><?xml version="1.0" encoding="utf-8"?>
<ds:datastoreItem xmlns:ds="http://schemas.openxmlformats.org/officeDocument/2006/customXml" ds:itemID="{9765589E-FFE7-4EE5-917C-EC0D43060A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Przedpelska Öström</dc:creator>
  <cp:keywords/>
  <dc:description/>
  <cp:lastModifiedBy>Peter Kalliopuro</cp:lastModifiedBy>
  <cp:revision>2</cp:revision>
  <cp:lastPrinted>2019-06-25T07:09:00Z</cp:lastPrinted>
  <dcterms:created xsi:type="dcterms:W3CDTF">2019-06-25T08:09:00Z</dcterms:created>
  <dcterms:modified xsi:type="dcterms:W3CDTF">2019-06-25T08:09:00Z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