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79" w:rsidRDefault="00E31C79" w:rsidP="00DA0661">
      <w:pPr>
        <w:pStyle w:val="Rubrik"/>
      </w:pPr>
      <w:bookmarkStart w:id="0" w:name="Start"/>
      <w:bookmarkEnd w:id="0"/>
      <w:r>
        <w:t xml:space="preserve">Svar på fråga 2018/19:612 av </w:t>
      </w:r>
      <w:sdt>
        <w:sdtPr>
          <w:alias w:val="Frågeställare"/>
          <w:tag w:val="delete"/>
          <w:id w:val="-211816850"/>
          <w:placeholder>
            <w:docPart w:val="348A2C03120D44D1A0ED2E7070CB3E04"/>
          </w:placeholder>
          <w:dataBinding w:prefixMappings="xmlns:ns0='http://lp/documentinfo/RK' " w:xpath="/ns0:DocumentInfo[1]/ns0:BaseInfo[1]/ns0:Extra3[1]" w:storeItemID="{ED6A5B5E-FCF2-4F38-B211-6B98C5CE9A7B}"/>
          <w:text/>
        </w:sdtPr>
        <w:sdtEndPr/>
        <w:sdtContent>
          <w:r>
            <w:t>Jan R Andersson</w:t>
          </w:r>
        </w:sdtContent>
      </w:sdt>
      <w:r>
        <w:t xml:space="preserve"> (</w:t>
      </w:r>
      <w:sdt>
        <w:sdtPr>
          <w:alias w:val="Parti"/>
          <w:tag w:val="Parti_delete"/>
          <w:id w:val="1620417071"/>
          <w:placeholder>
            <w:docPart w:val="A5536A783AA04D7485E7CDF0F1A4943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Brist på militära övningsplatser i Kalmar län</w:t>
      </w:r>
      <w:bookmarkStart w:id="1" w:name="_GoBack"/>
      <w:bookmarkEnd w:id="1"/>
    </w:p>
    <w:p w:rsidR="00E31C79" w:rsidRDefault="0016033C" w:rsidP="002749F7">
      <w:pPr>
        <w:pStyle w:val="Brdtext"/>
      </w:pPr>
      <w:sdt>
        <w:sdtPr>
          <w:alias w:val="Frågeställare"/>
          <w:tag w:val="delete"/>
          <w:id w:val="-1635256365"/>
          <w:placeholder>
            <w:docPart w:val="CAF9AA4852E342AD9BC9C197DC9394FF"/>
          </w:placeholder>
          <w:dataBinding w:prefixMappings="xmlns:ns0='http://lp/documentinfo/RK' " w:xpath="/ns0:DocumentInfo[1]/ns0:BaseInfo[1]/ns0:Extra3[1]" w:storeItemID="{ED6A5B5E-FCF2-4F38-B211-6B98C5CE9A7B}"/>
          <w:text/>
        </w:sdtPr>
        <w:sdtEndPr/>
        <w:sdtContent>
          <w:r w:rsidR="00E31C79">
            <w:t>Jan R Andersson</w:t>
          </w:r>
        </w:sdtContent>
      </w:sdt>
      <w:r w:rsidR="00E31C79">
        <w:t xml:space="preserve"> har frågat mig vilka åtgärder</w:t>
      </w:r>
      <w:r w:rsidR="000A031D">
        <w:t xml:space="preserve"> jag avser att genomföra i syfte</w:t>
      </w:r>
      <w:r w:rsidR="00E31C79">
        <w:t xml:space="preserve"> att tillskapa skjutfält för hemvärnsverksamheten i Kalmar län</w:t>
      </w:r>
      <w:r w:rsidR="00EC19CA">
        <w:t>.</w:t>
      </w:r>
    </w:p>
    <w:p w:rsidR="00402620" w:rsidRDefault="00402620" w:rsidP="00402620">
      <w:pPr>
        <w:pStyle w:val="Brdtext"/>
      </w:pPr>
      <w:r>
        <w:t>För att Försvarsmakten ska kunna utbilda och öva sina förband är det nödvändigt att myndigheten har tillgång till ändamålsenliga övningsområden och övningsanordningar.</w:t>
      </w:r>
    </w:p>
    <w:p w:rsidR="00402620" w:rsidRDefault="00402620" w:rsidP="00402620">
      <w:pPr>
        <w:pStyle w:val="Brdtext"/>
      </w:pPr>
      <w:r>
        <w:t xml:space="preserve">Det är riksdagen och regeringen som beslutar om Försvarsmaktsorganisationens övergripande utformning. Med detta som grund bestämmer Försvarsmakten den närmare utformningen av krigsförbanden som är nödvändig för att statsmakternas krav på operativ militär förmåga ska kunna uppfyllas. Inom de ramar </w:t>
      </w:r>
      <w:r w:rsidR="00EC19CA">
        <w:t>riksdagen</w:t>
      </w:r>
      <w:r>
        <w:t xml:space="preserve"> och r</w:t>
      </w:r>
      <w:r w:rsidR="00EC19CA">
        <w:t>egeringen</w:t>
      </w:r>
      <w:r>
        <w:t xml:space="preserve"> har lagt fast är det Försvarsmakten som avgör var och hur krigsförbanden ska utbildas och övas, liksom vilka övningsanordningar i form av skjutfält och annat som behövs för att kunna utbilda och öva krigsförbanden.</w:t>
      </w:r>
      <w:r w:rsidR="00D05C2A">
        <w:t xml:space="preserve"> </w:t>
      </w:r>
    </w:p>
    <w:p w:rsidR="00E31C79" w:rsidRDefault="00E31C79" w:rsidP="006A12F1">
      <w:pPr>
        <w:pStyle w:val="Brdtext"/>
      </w:pPr>
      <w:r>
        <w:t xml:space="preserve">Stockholm den </w:t>
      </w:r>
      <w:sdt>
        <w:sdtPr>
          <w:id w:val="-1225218591"/>
          <w:placeholder>
            <w:docPart w:val="8A5F7B82694C444B9A2187348FE53148"/>
          </w:placeholder>
          <w:dataBinding w:prefixMappings="xmlns:ns0='http://lp/documentinfo/RK' " w:xpath="/ns0:DocumentInfo[1]/ns0:BaseInfo[1]/ns0:HeaderDate[1]" w:storeItemID="{ED6A5B5E-FCF2-4F38-B211-6B98C5CE9A7B}"/>
          <w:date w:fullDate="2019-05-15T00:00:00Z">
            <w:dateFormat w:val="d MMMM yyyy"/>
            <w:lid w:val="sv-SE"/>
            <w:storeMappedDataAs w:val="dateTime"/>
            <w:calendar w:val="gregorian"/>
          </w:date>
        </w:sdtPr>
        <w:sdtEndPr/>
        <w:sdtContent>
          <w:r w:rsidR="005C4432">
            <w:t>15 maj 2019</w:t>
          </w:r>
        </w:sdtContent>
      </w:sdt>
    </w:p>
    <w:p w:rsidR="00E31C79" w:rsidRDefault="00E31C79" w:rsidP="004E7A8F">
      <w:pPr>
        <w:pStyle w:val="Brdtextutanavstnd"/>
      </w:pPr>
    </w:p>
    <w:p w:rsidR="00E31C79" w:rsidRDefault="00E31C79" w:rsidP="004E7A8F">
      <w:pPr>
        <w:pStyle w:val="Brdtextutanavstnd"/>
      </w:pPr>
    </w:p>
    <w:p w:rsidR="00E31C79" w:rsidRDefault="00E31C79" w:rsidP="004E7A8F">
      <w:pPr>
        <w:pStyle w:val="Brdtextutanavstnd"/>
      </w:pPr>
    </w:p>
    <w:sdt>
      <w:sdtPr>
        <w:alias w:val="Klicka på listpilen"/>
        <w:tag w:val="run-loadAllMinistersFromDep_control-cmdAvsandare_bindto-SenderTitle_delete"/>
        <w:id w:val="-122627287"/>
        <w:placeholder>
          <w:docPart w:val="D5BC345B9CC94B91BA51A7B27B83F182"/>
        </w:placeholder>
        <w:dataBinding w:prefixMappings="xmlns:ns0='http://lp/documentinfo/RK' " w:xpath="/ns0:DocumentInfo[1]/ns0:BaseInfo[1]/ns0:TopSender[1]" w:storeItemID="{ED6A5B5E-FCF2-4F38-B211-6B98C5CE9A7B}"/>
        <w:comboBox w:lastValue="Försvarsministern">
          <w:listItem w:displayText="Peter Hultqvist" w:value="Försvarsministern"/>
        </w:comboBox>
      </w:sdtPr>
      <w:sdtEndPr/>
      <w:sdtContent>
        <w:p w:rsidR="00E31C79" w:rsidRPr="00DB48AB" w:rsidRDefault="00402620" w:rsidP="00DB48AB">
          <w:pPr>
            <w:pStyle w:val="Brdtext"/>
          </w:pPr>
          <w:r>
            <w:t>Peter Hultqvist</w:t>
          </w:r>
        </w:p>
      </w:sdtContent>
    </w:sdt>
    <w:sectPr w:rsidR="00E31C79" w:rsidRPr="00DB48AB" w:rsidSect="00E31C79">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C79" w:rsidRDefault="00E31C79" w:rsidP="00A87A54">
      <w:pPr>
        <w:spacing w:after="0" w:line="240" w:lineRule="auto"/>
      </w:pPr>
      <w:r>
        <w:separator/>
      </w:r>
    </w:p>
  </w:endnote>
  <w:endnote w:type="continuationSeparator" w:id="0">
    <w:p w:rsidR="00E31C79" w:rsidRDefault="00E31C7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64" w:rsidRDefault="00CA3A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C19C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82F40">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C79" w:rsidRDefault="00E31C79" w:rsidP="00A87A54">
      <w:pPr>
        <w:spacing w:after="0" w:line="240" w:lineRule="auto"/>
      </w:pPr>
      <w:r>
        <w:separator/>
      </w:r>
    </w:p>
  </w:footnote>
  <w:footnote w:type="continuationSeparator" w:id="0">
    <w:p w:rsidR="00E31C79" w:rsidRDefault="00E31C7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64" w:rsidRDefault="00CA3A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64" w:rsidRDefault="00CA3A6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1C79" w:rsidTr="00C93EBA">
      <w:trPr>
        <w:trHeight w:val="227"/>
      </w:trPr>
      <w:tc>
        <w:tcPr>
          <w:tcW w:w="5534" w:type="dxa"/>
        </w:tcPr>
        <w:p w:rsidR="00E31C79" w:rsidRPr="007D73AB" w:rsidRDefault="00E31C79">
          <w:pPr>
            <w:pStyle w:val="Sidhuvud"/>
          </w:pPr>
        </w:p>
      </w:tc>
      <w:tc>
        <w:tcPr>
          <w:tcW w:w="3170" w:type="dxa"/>
          <w:vAlign w:val="bottom"/>
        </w:tcPr>
        <w:p w:rsidR="00E31C79" w:rsidRPr="007D73AB" w:rsidRDefault="00E31C79" w:rsidP="00340DE0">
          <w:pPr>
            <w:pStyle w:val="Sidhuvud"/>
          </w:pPr>
        </w:p>
      </w:tc>
      <w:tc>
        <w:tcPr>
          <w:tcW w:w="1134" w:type="dxa"/>
        </w:tcPr>
        <w:p w:rsidR="00E31C79" w:rsidRDefault="00E31C79" w:rsidP="005A703A">
          <w:pPr>
            <w:pStyle w:val="Sidhuvud"/>
          </w:pPr>
        </w:p>
      </w:tc>
    </w:tr>
    <w:tr w:rsidR="00E31C79" w:rsidTr="00C93EBA">
      <w:trPr>
        <w:trHeight w:val="1928"/>
      </w:trPr>
      <w:tc>
        <w:tcPr>
          <w:tcW w:w="5534" w:type="dxa"/>
        </w:tcPr>
        <w:p w:rsidR="00E31C79" w:rsidRPr="00340DE0" w:rsidRDefault="00E31C79"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31C79" w:rsidRPr="00710A6C" w:rsidRDefault="00E31C79" w:rsidP="00EE3C0F">
          <w:pPr>
            <w:pStyle w:val="Sidhuvud"/>
            <w:rPr>
              <w:b/>
            </w:rPr>
          </w:pPr>
        </w:p>
        <w:p w:rsidR="00E31C79" w:rsidRDefault="00E31C79" w:rsidP="00EE3C0F">
          <w:pPr>
            <w:pStyle w:val="Sidhuvud"/>
          </w:pPr>
        </w:p>
        <w:p w:rsidR="00E31C79" w:rsidRDefault="00E31C79" w:rsidP="00EE3C0F">
          <w:pPr>
            <w:pStyle w:val="Sidhuvud"/>
          </w:pPr>
        </w:p>
        <w:p w:rsidR="00E31C79" w:rsidRDefault="00E31C79" w:rsidP="00EE3C0F">
          <w:pPr>
            <w:pStyle w:val="Sidhuvud"/>
          </w:pPr>
        </w:p>
        <w:sdt>
          <w:sdtPr>
            <w:alias w:val="Dnr"/>
            <w:tag w:val="ccRKShow_Dnr"/>
            <w:id w:val="-829283628"/>
            <w:placeholder>
              <w:docPart w:val="DA2328C0F19245D3A3A505D7F78AB615"/>
            </w:placeholder>
            <w:dataBinding w:prefixMappings="xmlns:ns0='http://lp/documentinfo/RK' " w:xpath="/ns0:DocumentInfo[1]/ns0:BaseInfo[1]/ns0:Dnr[1]" w:storeItemID="{ED6A5B5E-FCF2-4F38-B211-6B98C5CE9A7B}"/>
            <w:text/>
          </w:sdtPr>
          <w:sdtEndPr/>
          <w:sdtContent>
            <w:p w:rsidR="00E31C79" w:rsidRDefault="00E31C79" w:rsidP="00EE3C0F">
              <w:pPr>
                <w:pStyle w:val="Sidhuvud"/>
              </w:pPr>
              <w:r>
                <w:t>Fö2019/</w:t>
              </w:r>
              <w:r w:rsidR="00F11DBE">
                <w:t>00535/MFI</w:t>
              </w:r>
            </w:p>
          </w:sdtContent>
        </w:sdt>
        <w:sdt>
          <w:sdtPr>
            <w:alias w:val="DocNumber"/>
            <w:tag w:val="DocNumber"/>
            <w:id w:val="1726028884"/>
            <w:placeholder>
              <w:docPart w:val="E6CF8586D706424AB88CF399637AF493"/>
            </w:placeholder>
            <w:showingPlcHdr/>
            <w:dataBinding w:prefixMappings="xmlns:ns0='http://lp/documentinfo/RK' " w:xpath="/ns0:DocumentInfo[1]/ns0:BaseInfo[1]/ns0:DocNumber[1]" w:storeItemID="{ED6A5B5E-FCF2-4F38-B211-6B98C5CE9A7B}"/>
            <w:text/>
          </w:sdtPr>
          <w:sdtEndPr/>
          <w:sdtContent>
            <w:p w:rsidR="00E31C79" w:rsidRDefault="00E31C79" w:rsidP="00EE3C0F">
              <w:pPr>
                <w:pStyle w:val="Sidhuvud"/>
              </w:pPr>
              <w:r>
                <w:rPr>
                  <w:rStyle w:val="Platshllartext"/>
                </w:rPr>
                <w:t xml:space="preserve"> </w:t>
              </w:r>
            </w:p>
          </w:sdtContent>
        </w:sdt>
        <w:p w:rsidR="00E31C79" w:rsidRDefault="00E31C79" w:rsidP="00EE3C0F">
          <w:pPr>
            <w:pStyle w:val="Sidhuvud"/>
          </w:pPr>
        </w:p>
      </w:tc>
      <w:tc>
        <w:tcPr>
          <w:tcW w:w="1134" w:type="dxa"/>
        </w:tcPr>
        <w:p w:rsidR="00E31C79" w:rsidRDefault="00E31C79" w:rsidP="0094502D">
          <w:pPr>
            <w:pStyle w:val="Sidhuvud"/>
          </w:pPr>
        </w:p>
        <w:p w:rsidR="00E31C79" w:rsidRPr="0094502D" w:rsidRDefault="00E31C79" w:rsidP="00EC71A6">
          <w:pPr>
            <w:pStyle w:val="Sidhuvud"/>
          </w:pPr>
        </w:p>
      </w:tc>
    </w:tr>
    <w:tr w:rsidR="00E31C79" w:rsidTr="00C93EBA">
      <w:trPr>
        <w:trHeight w:val="2268"/>
      </w:trPr>
      <w:sdt>
        <w:sdtPr>
          <w:rPr>
            <w:b/>
          </w:rPr>
          <w:alias w:val="SenderText"/>
          <w:tag w:val="ccRKShow_SenderText"/>
          <w:id w:val="1374046025"/>
          <w:placeholder>
            <w:docPart w:val="1494588DA5DE48AEA2CEEACCC87C9E1C"/>
          </w:placeholder>
        </w:sdtPr>
        <w:sdtEndPr/>
        <w:sdtContent>
          <w:tc>
            <w:tcPr>
              <w:tcW w:w="5534" w:type="dxa"/>
              <w:tcMar>
                <w:right w:w="1134" w:type="dxa"/>
              </w:tcMar>
            </w:tcPr>
            <w:p w:rsidR="00402620" w:rsidRPr="00402620" w:rsidRDefault="00402620" w:rsidP="00340DE0">
              <w:pPr>
                <w:pStyle w:val="Sidhuvud"/>
                <w:rPr>
                  <w:b/>
                </w:rPr>
              </w:pPr>
              <w:r w:rsidRPr="00402620">
                <w:rPr>
                  <w:b/>
                </w:rPr>
                <w:t>Försvarsdepartementet</w:t>
              </w:r>
            </w:p>
            <w:p w:rsidR="00C00839" w:rsidRDefault="00402620" w:rsidP="00340DE0">
              <w:pPr>
                <w:pStyle w:val="Sidhuvud"/>
              </w:pPr>
              <w:r w:rsidRPr="00402620">
                <w:t>Försvarsministern</w:t>
              </w:r>
            </w:p>
            <w:p w:rsidR="00E31C79" w:rsidRPr="00E31C79" w:rsidRDefault="00E31C79" w:rsidP="00C00839">
              <w:pPr>
                <w:pStyle w:val="Sidhuvud"/>
                <w:rPr>
                  <w:b/>
                </w:rPr>
              </w:pPr>
            </w:p>
          </w:tc>
        </w:sdtContent>
      </w:sdt>
      <w:sdt>
        <w:sdtPr>
          <w:alias w:val="Recipient"/>
          <w:tag w:val="ccRKShow_Recipient"/>
          <w:id w:val="-28344517"/>
          <w:placeholder>
            <w:docPart w:val="6A018939588743748B7CA472F32248B9"/>
          </w:placeholder>
          <w:dataBinding w:prefixMappings="xmlns:ns0='http://lp/documentinfo/RK' " w:xpath="/ns0:DocumentInfo[1]/ns0:BaseInfo[1]/ns0:Recipient[1]" w:storeItemID="{ED6A5B5E-FCF2-4F38-B211-6B98C5CE9A7B}"/>
          <w:text w:multiLine="1"/>
        </w:sdtPr>
        <w:sdtEndPr/>
        <w:sdtContent>
          <w:tc>
            <w:tcPr>
              <w:tcW w:w="3170" w:type="dxa"/>
            </w:tcPr>
            <w:p w:rsidR="00E31C79" w:rsidRDefault="00E31C79" w:rsidP="00547B89">
              <w:pPr>
                <w:pStyle w:val="Sidhuvud"/>
              </w:pPr>
              <w:r>
                <w:t>Till riksdagen</w:t>
              </w:r>
            </w:p>
          </w:tc>
        </w:sdtContent>
      </w:sdt>
      <w:tc>
        <w:tcPr>
          <w:tcW w:w="1134" w:type="dxa"/>
        </w:tcPr>
        <w:p w:rsidR="00E31C79" w:rsidRDefault="00E31C7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79"/>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365F"/>
    <w:rsid w:val="000862E0"/>
    <w:rsid w:val="000873C3"/>
    <w:rsid w:val="00093408"/>
    <w:rsid w:val="00093BBF"/>
    <w:rsid w:val="0009435C"/>
    <w:rsid w:val="000A031D"/>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033C"/>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0071"/>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2620"/>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122"/>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2F40"/>
    <w:rsid w:val="0048317E"/>
    <w:rsid w:val="00485601"/>
    <w:rsid w:val="004865B8"/>
    <w:rsid w:val="00486C0D"/>
    <w:rsid w:val="004911D9"/>
    <w:rsid w:val="00491796"/>
    <w:rsid w:val="00493474"/>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C6"/>
    <w:rsid w:val="005747D0"/>
    <w:rsid w:val="00582918"/>
    <w:rsid w:val="005850D7"/>
    <w:rsid w:val="0058522F"/>
    <w:rsid w:val="00586266"/>
    <w:rsid w:val="00595EDE"/>
    <w:rsid w:val="00596924"/>
    <w:rsid w:val="00596E2B"/>
    <w:rsid w:val="005A0CBA"/>
    <w:rsid w:val="005A2022"/>
    <w:rsid w:val="005A3272"/>
    <w:rsid w:val="005A5193"/>
    <w:rsid w:val="005B115A"/>
    <w:rsid w:val="005B537F"/>
    <w:rsid w:val="005C120D"/>
    <w:rsid w:val="005C15B3"/>
    <w:rsid w:val="005C4432"/>
    <w:rsid w:val="005D07C2"/>
    <w:rsid w:val="005D1B38"/>
    <w:rsid w:val="005E2F29"/>
    <w:rsid w:val="005E400D"/>
    <w:rsid w:val="005E4E79"/>
    <w:rsid w:val="005E5CE7"/>
    <w:rsid w:val="005E790C"/>
    <w:rsid w:val="005F08C5"/>
    <w:rsid w:val="00605718"/>
    <w:rsid w:val="00605C66"/>
    <w:rsid w:val="00607814"/>
    <w:rsid w:val="00615137"/>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77DFA"/>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375F"/>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9F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27E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3C22"/>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0839"/>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3F10"/>
    <w:rsid w:val="00C64CD9"/>
    <w:rsid w:val="00C670F8"/>
    <w:rsid w:val="00C6780B"/>
    <w:rsid w:val="00C76D49"/>
    <w:rsid w:val="00C80AD4"/>
    <w:rsid w:val="00C80B5E"/>
    <w:rsid w:val="00C84D0F"/>
    <w:rsid w:val="00C9061B"/>
    <w:rsid w:val="00C93EBA"/>
    <w:rsid w:val="00CA0BD8"/>
    <w:rsid w:val="00CA3A64"/>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5C2A"/>
    <w:rsid w:val="00D061BB"/>
    <w:rsid w:val="00D07BE1"/>
    <w:rsid w:val="00D116C0"/>
    <w:rsid w:val="00D1241A"/>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1C79"/>
    <w:rsid w:val="00E33493"/>
    <w:rsid w:val="00E37815"/>
    <w:rsid w:val="00E37922"/>
    <w:rsid w:val="00E406DF"/>
    <w:rsid w:val="00E415D3"/>
    <w:rsid w:val="00E469E4"/>
    <w:rsid w:val="00E475C3"/>
    <w:rsid w:val="00E509B0"/>
    <w:rsid w:val="00E50B11"/>
    <w:rsid w:val="00E54246"/>
    <w:rsid w:val="00E55D8E"/>
    <w:rsid w:val="00E62329"/>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9CA"/>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07A52"/>
    <w:rsid w:val="00F11DBE"/>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67965"/>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AD773BE-196E-4B48-A797-5FDCAEED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2328C0F19245D3A3A505D7F78AB615"/>
        <w:category>
          <w:name w:val="Allmänt"/>
          <w:gallery w:val="placeholder"/>
        </w:category>
        <w:types>
          <w:type w:val="bbPlcHdr"/>
        </w:types>
        <w:behaviors>
          <w:behavior w:val="content"/>
        </w:behaviors>
        <w:guid w:val="{07083045-5CA9-46E0-BE9C-F2891251A2D5}"/>
      </w:docPartPr>
      <w:docPartBody>
        <w:p w:rsidR="00D31254" w:rsidRDefault="0083702A" w:rsidP="0083702A">
          <w:pPr>
            <w:pStyle w:val="DA2328C0F19245D3A3A505D7F78AB615"/>
          </w:pPr>
          <w:r>
            <w:rPr>
              <w:rStyle w:val="Platshllartext"/>
            </w:rPr>
            <w:t xml:space="preserve"> </w:t>
          </w:r>
        </w:p>
      </w:docPartBody>
    </w:docPart>
    <w:docPart>
      <w:docPartPr>
        <w:name w:val="E6CF8586D706424AB88CF399637AF493"/>
        <w:category>
          <w:name w:val="Allmänt"/>
          <w:gallery w:val="placeholder"/>
        </w:category>
        <w:types>
          <w:type w:val="bbPlcHdr"/>
        </w:types>
        <w:behaviors>
          <w:behavior w:val="content"/>
        </w:behaviors>
        <w:guid w:val="{8A081B5C-34F0-4C9E-BD48-E8D63F5D58F4}"/>
      </w:docPartPr>
      <w:docPartBody>
        <w:p w:rsidR="00D31254" w:rsidRDefault="0083702A" w:rsidP="0083702A">
          <w:pPr>
            <w:pStyle w:val="E6CF8586D706424AB88CF399637AF493"/>
          </w:pPr>
          <w:r>
            <w:rPr>
              <w:rStyle w:val="Platshllartext"/>
            </w:rPr>
            <w:t xml:space="preserve"> </w:t>
          </w:r>
        </w:p>
      </w:docPartBody>
    </w:docPart>
    <w:docPart>
      <w:docPartPr>
        <w:name w:val="1494588DA5DE48AEA2CEEACCC87C9E1C"/>
        <w:category>
          <w:name w:val="Allmänt"/>
          <w:gallery w:val="placeholder"/>
        </w:category>
        <w:types>
          <w:type w:val="bbPlcHdr"/>
        </w:types>
        <w:behaviors>
          <w:behavior w:val="content"/>
        </w:behaviors>
        <w:guid w:val="{C6A12BDB-C1A0-4112-804C-E7079E7A08D3}"/>
      </w:docPartPr>
      <w:docPartBody>
        <w:p w:rsidR="00D31254" w:rsidRDefault="0083702A" w:rsidP="0083702A">
          <w:pPr>
            <w:pStyle w:val="1494588DA5DE48AEA2CEEACCC87C9E1C"/>
          </w:pPr>
          <w:r>
            <w:rPr>
              <w:rStyle w:val="Platshllartext"/>
            </w:rPr>
            <w:t xml:space="preserve"> </w:t>
          </w:r>
        </w:p>
      </w:docPartBody>
    </w:docPart>
    <w:docPart>
      <w:docPartPr>
        <w:name w:val="6A018939588743748B7CA472F32248B9"/>
        <w:category>
          <w:name w:val="Allmänt"/>
          <w:gallery w:val="placeholder"/>
        </w:category>
        <w:types>
          <w:type w:val="bbPlcHdr"/>
        </w:types>
        <w:behaviors>
          <w:behavior w:val="content"/>
        </w:behaviors>
        <w:guid w:val="{82201B12-682D-4699-A832-0151A80DCA66}"/>
      </w:docPartPr>
      <w:docPartBody>
        <w:p w:rsidR="00D31254" w:rsidRDefault="0083702A" w:rsidP="0083702A">
          <w:pPr>
            <w:pStyle w:val="6A018939588743748B7CA472F32248B9"/>
          </w:pPr>
          <w:r>
            <w:rPr>
              <w:rStyle w:val="Platshllartext"/>
            </w:rPr>
            <w:t xml:space="preserve"> </w:t>
          </w:r>
        </w:p>
      </w:docPartBody>
    </w:docPart>
    <w:docPart>
      <w:docPartPr>
        <w:name w:val="348A2C03120D44D1A0ED2E7070CB3E04"/>
        <w:category>
          <w:name w:val="Allmänt"/>
          <w:gallery w:val="placeholder"/>
        </w:category>
        <w:types>
          <w:type w:val="bbPlcHdr"/>
        </w:types>
        <w:behaviors>
          <w:behavior w:val="content"/>
        </w:behaviors>
        <w:guid w:val="{50D5686D-FDAC-43D9-AFF7-BAAA21604451}"/>
      </w:docPartPr>
      <w:docPartBody>
        <w:p w:rsidR="00D31254" w:rsidRDefault="0083702A" w:rsidP="0083702A">
          <w:pPr>
            <w:pStyle w:val="348A2C03120D44D1A0ED2E7070CB3E0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5536A783AA04D7485E7CDF0F1A49431"/>
        <w:category>
          <w:name w:val="Allmänt"/>
          <w:gallery w:val="placeholder"/>
        </w:category>
        <w:types>
          <w:type w:val="bbPlcHdr"/>
        </w:types>
        <w:behaviors>
          <w:behavior w:val="content"/>
        </w:behaviors>
        <w:guid w:val="{43312050-5DC1-49C1-8886-B24F19F2B14D}"/>
      </w:docPartPr>
      <w:docPartBody>
        <w:p w:rsidR="00D31254" w:rsidRDefault="0083702A" w:rsidP="0083702A">
          <w:pPr>
            <w:pStyle w:val="A5536A783AA04D7485E7CDF0F1A49431"/>
          </w:pPr>
          <w:r>
            <w:t xml:space="preserve"> </w:t>
          </w:r>
          <w:r>
            <w:rPr>
              <w:rStyle w:val="Platshllartext"/>
            </w:rPr>
            <w:t>Välj ett parti.</w:t>
          </w:r>
        </w:p>
      </w:docPartBody>
    </w:docPart>
    <w:docPart>
      <w:docPartPr>
        <w:name w:val="CAF9AA4852E342AD9BC9C197DC9394FF"/>
        <w:category>
          <w:name w:val="Allmänt"/>
          <w:gallery w:val="placeholder"/>
        </w:category>
        <w:types>
          <w:type w:val="bbPlcHdr"/>
        </w:types>
        <w:behaviors>
          <w:behavior w:val="content"/>
        </w:behaviors>
        <w:guid w:val="{804681E8-00E0-46DE-8E09-1D29DEB7B724}"/>
      </w:docPartPr>
      <w:docPartBody>
        <w:p w:rsidR="00D31254" w:rsidRDefault="0083702A" w:rsidP="0083702A">
          <w:pPr>
            <w:pStyle w:val="CAF9AA4852E342AD9BC9C197DC9394F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A5F7B82694C444B9A2187348FE53148"/>
        <w:category>
          <w:name w:val="Allmänt"/>
          <w:gallery w:val="placeholder"/>
        </w:category>
        <w:types>
          <w:type w:val="bbPlcHdr"/>
        </w:types>
        <w:behaviors>
          <w:behavior w:val="content"/>
        </w:behaviors>
        <w:guid w:val="{532C3F2C-01AF-47DE-A0B2-99E1E6A75243}"/>
      </w:docPartPr>
      <w:docPartBody>
        <w:p w:rsidR="00D31254" w:rsidRDefault="0083702A" w:rsidP="0083702A">
          <w:pPr>
            <w:pStyle w:val="8A5F7B82694C444B9A2187348FE53148"/>
          </w:pPr>
          <w:r>
            <w:rPr>
              <w:rStyle w:val="Platshllartext"/>
            </w:rPr>
            <w:t>Klicka här för att ange datum.</w:t>
          </w:r>
        </w:p>
      </w:docPartBody>
    </w:docPart>
    <w:docPart>
      <w:docPartPr>
        <w:name w:val="D5BC345B9CC94B91BA51A7B27B83F182"/>
        <w:category>
          <w:name w:val="Allmänt"/>
          <w:gallery w:val="placeholder"/>
        </w:category>
        <w:types>
          <w:type w:val="bbPlcHdr"/>
        </w:types>
        <w:behaviors>
          <w:behavior w:val="content"/>
        </w:behaviors>
        <w:guid w:val="{5C33D823-4BA7-4ABA-8471-EA09E6273C47}"/>
      </w:docPartPr>
      <w:docPartBody>
        <w:p w:rsidR="00D31254" w:rsidRDefault="0083702A" w:rsidP="0083702A">
          <w:pPr>
            <w:pStyle w:val="D5BC345B9CC94B91BA51A7B27B83F18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2A"/>
    <w:rsid w:val="0083702A"/>
    <w:rsid w:val="00D31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9A4FFB950344591B705B0C9D79D91EC">
    <w:name w:val="09A4FFB950344591B705B0C9D79D91EC"/>
    <w:rsid w:val="0083702A"/>
  </w:style>
  <w:style w:type="character" w:styleId="Platshllartext">
    <w:name w:val="Placeholder Text"/>
    <w:basedOn w:val="Standardstycketeckensnitt"/>
    <w:uiPriority w:val="99"/>
    <w:semiHidden/>
    <w:rsid w:val="0083702A"/>
    <w:rPr>
      <w:noProof w:val="0"/>
      <w:color w:val="808080"/>
    </w:rPr>
  </w:style>
  <w:style w:type="paragraph" w:customStyle="1" w:styleId="6894F5BFF2CC4CF8973F6616C8DD9D86">
    <w:name w:val="6894F5BFF2CC4CF8973F6616C8DD9D86"/>
    <w:rsid w:val="0083702A"/>
  </w:style>
  <w:style w:type="paragraph" w:customStyle="1" w:styleId="703E0654A99C4B88A357BF036B57631A">
    <w:name w:val="703E0654A99C4B88A357BF036B57631A"/>
    <w:rsid w:val="0083702A"/>
  </w:style>
  <w:style w:type="paragraph" w:customStyle="1" w:styleId="4D32ED40C71E4B5C8DEA236131B1A435">
    <w:name w:val="4D32ED40C71E4B5C8DEA236131B1A435"/>
    <w:rsid w:val="0083702A"/>
  </w:style>
  <w:style w:type="paragraph" w:customStyle="1" w:styleId="DA2328C0F19245D3A3A505D7F78AB615">
    <w:name w:val="DA2328C0F19245D3A3A505D7F78AB615"/>
    <w:rsid w:val="0083702A"/>
  </w:style>
  <w:style w:type="paragraph" w:customStyle="1" w:styleId="E6CF8586D706424AB88CF399637AF493">
    <w:name w:val="E6CF8586D706424AB88CF399637AF493"/>
    <w:rsid w:val="0083702A"/>
  </w:style>
  <w:style w:type="paragraph" w:customStyle="1" w:styleId="646A7A224FDB4AAFA274D7B157D7F745">
    <w:name w:val="646A7A224FDB4AAFA274D7B157D7F745"/>
    <w:rsid w:val="0083702A"/>
  </w:style>
  <w:style w:type="paragraph" w:customStyle="1" w:styleId="2CEFF29617554AAB81AD3011EEE57798">
    <w:name w:val="2CEFF29617554AAB81AD3011EEE57798"/>
    <w:rsid w:val="0083702A"/>
  </w:style>
  <w:style w:type="paragraph" w:customStyle="1" w:styleId="A924A32BEE6747C984588669F0EF4337">
    <w:name w:val="A924A32BEE6747C984588669F0EF4337"/>
    <w:rsid w:val="0083702A"/>
  </w:style>
  <w:style w:type="paragraph" w:customStyle="1" w:styleId="1494588DA5DE48AEA2CEEACCC87C9E1C">
    <w:name w:val="1494588DA5DE48AEA2CEEACCC87C9E1C"/>
    <w:rsid w:val="0083702A"/>
  </w:style>
  <w:style w:type="paragraph" w:customStyle="1" w:styleId="6A018939588743748B7CA472F32248B9">
    <w:name w:val="6A018939588743748B7CA472F32248B9"/>
    <w:rsid w:val="0083702A"/>
  </w:style>
  <w:style w:type="paragraph" w:customStyle="1" w:styleId="348A2C03120D44D1A0ED2E7070CB3E04">
    <w:name w:val="348A2C03120D44D1A0ED2E7070CB3E04"/>
    <w:rsid w:val="0083702A"/>
  </w:style>
  <w:style w:type="paragraph" w:customStyle="1" w:styleId="A5536A783AA04D7485E7CDF0F1A49431">
    <w:name w:val="A5536A783AA04D7485E7CDF0F1A49431"/>
    <w:rsid w:val="0083702A"/>
  </w:style>
  <w:style w:type="paragraph" w:customStyle="1" w:styleId="CB3D317512DC4B01A6C5E34366E3F518">
    <w:name w:val="CB3D317512DC4B01A6C5E34366E3F518"/>
    <w:rsid w:val="0083702A"/>
  </w:style>
  <w:style w:type="paragraph" w:customStyle="1" w:styleId="46890495E81846EB892F42FF474B0F1F">
    <w:name w:val="46890495E81846EB892F42FF474B0F1F"/>
    <w:rsid w:val="0083702A"/>
  </w:style>
  <w:style w:type="paragraph" w:customStyle="1" w:styleId="CAF9AA4852E342AD9BC9C197DC9394FF">
    <w:name w:val="CAF9AA4852E342AD9BC9C197DC9394FF"/>
    <w:rsid w:val="0083702A"/>
  </w:style>
  <w:style w:type="paragraph" w:customStyle="1" w:styleId="8A5F7B82694C444B9A2187348FE53148">
    <w:name w:val="8A5F7B82694C444B9A2187348FE53148"/>
    <w:rsid w:val="0083702A"/>
  </w:style>
  <w:style w:type="paragraph" w:customStyle="1" w:styleId="D5BC345B9CC94B91BA51A7B27B83F182">
    <w:name w:val="D5BC345B9CC94B91BA51A7B27B83F182"/>
    <w:rsid w:val="00837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2019-05-15T00:00:00</HeaderDate>
    <Office/>
    <Dnr>Fö2019/00535/MFI</Dnr>
    <ParagrafNr/>
    <DocumentTitle/>
    <VisitingAddress/>
    <Extra1/>
    <Extra2/>
    <Extra3>Jan R Andersson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a1d27292-f502-4577-b0d6-33dc1b5a970d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E3E9-20DB-4408-999F-89ACE92E7AFA}"/>
</file>

<file path=customXml/itemProps2.xml><?xml version="1.0" encoding="utf-8"?>
<ds:datastoreItem xmlns:ds="http://schemas.openxmlformats.org/officeDocument/2006/customXml" ds:itemID="{ED6A5B5E-FCF2-4F38-B211-6B98C5CE9A7B}"/>
</file>

<file path=customXml/itemProps3.xml><?xml version="1.0" encoding="utf-8"?>
<ds:datastoreItem xmlns:ds="http://schemas.openxmlformats.org/officeDocument/2006/customXml" ds:itemID="{34F3FDE0-7AEA-44BB-A900-86E9269198F6}"/>
</file>

<file path=customXml/itemProps4.xml><?xml version="1.0" encoding="utf-8"?>
<ds:datastoreItem xmlns:ds="http://schemas.openxmlformats.org/officeDocument/2006/customXml" ds:itemID="{30E6E3E9-20DB-4408-999F-89ACE92E7AFA}">
  <ds:schemaRefs>
    <ds:schemaRef ds:uri="http://schemas.microsoft.com/sharepoint/v3/contenttype/forms"/>
  </ds:schemaRefs>
</ds:datastoreItem>
</file>

<file path=customXml/itemProps5.xml><?xml version="1.0" encoding="utf-8"?>
<ds:datastoreItem xmlns:ds="http://schemas.openxmlformats.org/officeDocument/2006/customXml" ds:itemID="{89F7F7E1-E8D5-43D8-B872-2BDBB406B36A}">
  <ds:schemaRefs>
    <ds:schemaRef ds:uri="http://schemas.microsoft.com/sharepoint/events"/>
  </ds:schemaRefs>
</ds:datastoreItem>
</file>

<file path=customXml/itemProps6.xml><?xml version="1.0" encoding="utf-8"?>
<ds:datastoreItem xmlns:ds="http://schemas.openxmlformats.org/officeDocument/2006/customXml" ds:itemID="{8156A49B-EC1E-4B12-ACD7-1D8C0E6E9E9B}"/>
</file>

<file path=customXml/itemProps7.xml><?xml version="1.0" encoding="utf-8"?>
<ds:datastoreItem xmlns:ds="http://schemas.openxmlformats.org/officeDocument/2006/customXml" ds:itemID="{5F114869-27E5-4D17-8E97-21342E852B02}"/>
</file>

<file path=docProps/app.xml><?xml version="1.0" encoding="utf-8"?>
<Properties xmlns="http://schemas.openxmlformats.org/officeDocument/2006/extended-properties" xmlns:vt="http://schemas.openxmlformats.org/officeDocument/2006/docPropsVTypes">
  <Template>RK Basmall</Template>
  <TotalTime>0</TotalTime>
  <Pages>1</Pages>
  <Words>158</Words>
  <Characters>840</Characters>
  <Application>Microsoft Office Word</Application>
  <DocSecurity>4</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Kjell-Ove Schramm</dc:creator>
  <cp:keywords/>
  <dc:description/>
  <cp:lastModifiedBy>Pia Martinell</cp:lastModifiedBy>
  <cp:revision>2</cp:revision>
  <cp:lastPrinted>2019-05-09T09:03:00Z</cp:lastPrinted>
  <dcterms:created xsi:type="dcterms:W3CDTF">2019-05-15T07:23:00Z</dcterms:created>
  <dcterms:modified xsi:type="dcterms:W3CDTF">2019-05-15T07:23:00Z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55c756f7-a49c-4cbe-a55d-4833fe612e20</vt:lpwstr>
  </property>
  <property fmtid="{D5CDD505-2E9C-101B-9397-08002B2CF9AE}" pid="4" name="Organisation">
    <vt:lpwstr/>
  </property>
  <property fmtid="{D5CDD505-2E9C-101B-9397-08002B2CF9AE}" pid="5" name="ActivityCategory">
    <vt:lpwstr/>
  </property>
</Properties>
</file>