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53814" w:rsidP="00DA0661">
      <w:pPr>
        <w:pStyle w:val="Title"/>
      </w:pPr>
      <w:bookmarkStart w:id="0" w:name="Start"/>
      <w:bookmarkEnd w:id="0"/>
      <w:r>
        <w:t xml:space="preserve">Svar på fråga 2023/24:163 av </w:t>
      </w:r>
      <w:sdt>
        <w:sdtPr>
          <w:alias w:val="Frågeställare"/>
          <w:tag w:val="delete"/>
          <w:id w:val="-211816850"/>
          <w:placeholder>
            <w:docPart w:val="8EFCBEE7AE1D47BA9E9FB886D4F00AF0"/>
          </w:placeholder>
          <w:dataBinding w:xpath="/ns0:DocumentInfo[1]/ns0:BaseInfo[1]/ns0:Extra3[1]" w:storeItemID="{44549382-BD4C-4C0B-8404-3E2A6C0CFEC8}" w:prefixMappings="xmlns:ns0='http://lp/documentinfo/RK' "/>
          <w:text/>
        </w:sdtPr>
        <w:sdtContent>
          <w:r>
            <w:t>Anna Vikström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047CFE4A949419CAECEDBC403726339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 xml:space="preserve">Minskat anslag till förlossningsvården </w:t>
      </w:r>
    </w:p>
    <w:p w:rsidR="00253814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73ECEFF9468D4D64B44B20977FFBF7F1"/>
          </w:placeholder>
          <w:dataBinding w:xpath="/ns0:DocumentInfo[1]/ns0:BaseInfo[1]/ns0:Extra3[1]" w:storeItemID="{44549382-BD4C-4C0B-8404-3E2A6C0CFEC8}" w:prefixMappings="xmlns:ns0='http://lp/documentinfo/RK' "/>
          <w:text/>
        </w:sdtPr>
        <w:sdtContent>
          <w:r>
            <w:t>Anna Vikström</w:t>
          </w:r>
        </w:sdtContent>
      </w:sdt>
      <w:r>
        <w:t xml:space="preserve"> har frågat mig hur det minskade anslaget till förlossningsvården förhåller sig till regeringens ambition när det gäller förlossningsvården</w:t>
      </w:r>
      <w:r w:rsidR="00B60C30">
        <w:t xml:space="preserve">. </w:t>
      </w:r>
    </w:p>
    <w:p w:rsidR="00914246" w:rsidP="002749F7">
      <w:pPr>
        <w:pStyle w:val="BodyText"/>
      </w:pPr>
      <w:bookmarkStart w:id="1" w:name="_Hlk149823525"/>
      <w:r>
        <w:t xml:space="preserve">Förlossningsvården och kvinnors hälsa är ett prioriterat område </w:t>
      </w:r>
      <w:r w:rsidR="00F11A24">
        <w:t xml:space="preserve">och </w:t>
      </w:r>
      <w:r w:rsidR="00587148">
        <w:t>regeringen</w:t>
      </w:r>
      <w:r w:rsidR="00F11A24">
        <w:t xml:space="preserve"> har tidigare</w:t>
      </w:r>
      <w:r w:rsidR="006F1221">
        <w:t xml:space="preserve">, i budgetpropositionen för 2023, </w:t>
      </w:r>
      <w:r w:rsidR="00F11A24">
        <w:t>aviserat</w:t>
      </w:r>
      <w:r>
        <w:t xml:space="preserve"> en förlängd och förstärkt satsning på förlossningsvård och kvinnors hälsa. </w:t>
      </w:r>
      <w:r w:rsidR="00B475A0">
        <w:t>I enlighet med</w:t>
      </w:r>
      <w:r>
        <w:t xml:space="preserve"> budgetpropositionen för 2023 avs</w:t>
      </w:r>
      <w:r w:rsidR="00B475A0">
        <w:t>ätts</w:t>
      </w:r>
      <w:r>
        <w:t xml:space="preserve"> 1</w:t>
      </w:r>
      <w:r w:rsidR="00B94248">
        <w:t>,</w:t>
      </w:r>
      <w:r>
        <w:t>7</w:t>
      </w:r>
      <w:r w:rsidR="00B94248">
        <w:t xml:space="preserve"> miljarder </w:t>
      </w:r>
      <w:r>
        <w:t>kronor för förlossningsvård och kvinnors hälsa under 2023</w:t>
      </w:r>
      <w:r w:rsidR="00B475A0">
        <w:t>. I budgetpropositionen för 2023</w:t>
      </w:r>
      <w:r w:rsidR="00F11A24">
        <w:t xml:space="preserve"> beräknades</w:t>
      </w:r>
      <w:r w:rsidR="00B475A0">
        <w:t xml:space="preserve"> att</w:t>
      </w:r>
      <w:r w:rsidR="00F11A24">
        <w:t xml:space="preserve"> 1,5 miljarder</w:t>
      </w:r>
      <w:r w:rsidR="006F1221">
        <w:t xml:space="preserve"> kronor</w:t>
      </w:r>
      <w:r w:rsidR="00B475A0">
        <w:t xml:space="preserve"> skulle avsättas 2024 respektive 2025</w:t>
      </w:r>
      <w:r>
        <w:t xml:space="preserve">. </w:t>
      </w:r>
      <w:r w:rsidR="006F1221">
        <w:t>I samband med</w:t>
      </w:r>
      <w:r w:rsidR="00F11A24">
        <w:t xml:space="preserve"> budgetpropositionen f</w:t>
      </w:r>
      <w:r>
        <w:t xml:space="preserve">ör 2024 </w:t>
      </w:r>
      <w:r w:rsidR="006F1221">
        <w:t>valde regeringen att avsätta</w:t>
      </w:r>
      <w:r w:rsidR="00F11A24">
        <w:t xml:space="preserve"> </w:t>
      </w:r>
      <w:r>
        <w:t>1</w:t>
      </w:r>
      <w:r w:rsidR="00B94248">
        <w:t>,6</w:t>
      </w:r>
      <w:r>
        <w:t xml:space="preserve"> </w:t>
      </w:r>
      <w:r w:rsidR="00B94248">
        <w:t>miljarder</w:t>
      </w:r>
      <w:r>
        <w:t xml:space="preserve"> kronor</w:t>
      </w:r>
      <w:r w:rsidR="00095C94">
        <w:t xml:space="preserve"> för 2024 och f</w:t>
      </w:r>
      <w:r>
        <w:t xml:space="preserve">ör 2025 beräknas </w:t>
      </w:r>
      <w:r w:rsidR="00B475A0">
        <w:t xml:space="preserve">motsvarande </w:t>
      </w:r>
      <w:r>
        <w:t xml:space="preserve">belopp. </w:t>
      </w:r>
      <w:r w:rsidR="00F11A24">
        <w:t xml:space="preserve">Det är </w:t>
      </w:r>
      <w:r w:rsidR="00095C94">
        <w:t xml:space="preserve">visserligen en </w:t>
      </w:r>
      <w:r w:rsidR="00F11A24">
        <w:t xml:space="preserve">minskning </w:t>
      </w:r>
      <w:r w:rsidR="00A2052E">
        <w:t>jämfört med de</w:t>
      </w:r>
      <w:r w:rsidR="00F11A24">
        <w:t xml:space="preserve"> 1,7 miljarder kronor som </w:t>
      </w:r>
      <w:r w:rsidR="00095C94">
        <w:t xml:space="preserve">avsätts </w:t>
      </w:r>
      <w:r w:rsidR="00A2052E">
        <w:t>för</w:t>
      </w:r>
      <w:r w:rsidR="00F11A24">
        <w:t xml:space="preserve"> 2023</w:t>
      </w:r>
      <w:r w:rsidR="00A800FD">
        <w:t>,</w:t>
      </w:r>
      <w:r w:rsidR="00F11A24">
        <w:t xml:space="preserve"> men det är mer än de 1,5 miljarder kronor som aviserades</w:t>
      </w:r>
      <w:r w:rsidR="00A2052E">
        <w:t xml:space="preserve"> för satsningen för 2024 och 2025</w:t>
      </w:r>
      <w:r w:rsidR="00F11A24">
        <w:t xml:space="preserve"> </w:t>
      </w:r>
      <w:r w:rsidR="00A2052E">
        <w:t>i budgetpropositionen för 2023</w:t>
      </w:r>
      <w:r w:rsidR="00F11A24">
        <w:t>.</w:t>
      </w:r>
    </w:p>
    <w:p w:rsidR="000A2558" w:rsidP="00F5519B">
      <w:pPr>
        <w:pStyle w:val="BodyText"/>
      </w:pPr>
      <w:bookmarkEnd w:id="1"/>
      <w:r>
        <w:t>Regeringens ambition om en tillgänglig, jämlik och personcentrerad förlossningsvård kvarstår</w:t>
      </w:r>
      <w:r w:rsidR="00F11A24">
        <w:t>. Därför är</w:t>
      </w:r>
      <w:r w:rsidRPr="00B73293" w:rsidR="00F11A24">
        <w:t xml:space="preserve"> </w:t>
      </w:r>
      <w:r w:rsidRPr="00B73293" w:rsidR="00B73293">
        <w:t>insatser för att förbättra förlossningsvården</w:t>
      </w:r>
      <w:r w:rsidR="00F11A24">
        <w:t xml:space="preserve"> även fortsatt prioriterade</w:t>
      </w:r>
      <w:r w:rsidRPr="00B73293" w:rsidR="00B73293">
        <w:t>. Regionerna</w:t>
      </w:r>
      <w:r w:rsidR="00F11A24">
        <w:t>s hälso- och sjukvård</w:t>
      </w:r>
      <w:r w:rsidRPr="00B73293" w:rsidR="00B73293">
        <w:t xml:space="preserve"> </w:t>
      </w:r>
      <w:r>
        <w:t>tillförs</w:t>
      </w:r>
      <w:r w:rsidRPr="00B73293" w:rsidR="00B73293">
        <w:t xml:space="preserve"> medel genom olika satsningar, </w:t>
      </w:r>
      <w:r w:rsidRPr="00B73293" w:rsidR="00B73293">
        <w:t>bl</w:t>
      </w:r>
      <w:r>
        <w:t>.a.</w:t>
      </w:r>
      <w:r w:rsidRPr="00B73293" w:rsidR="00B73293">
        <w:t xml:space="preserve"> genom </w:t>
      </w:r>
      <w:r>
        <w:t xml:space="preserve">ett nytt </w:t>
      </w:r>
      <w:r w:rsidRPr="00B73293" w:rsidR="00B73293">
        <w:t>sektorsbidrag</w:t>
      </w:r>
      <w:r w:rsidRPr="00B73293" w:rsidR="00B73293">
        <w:t xml:space="preserve"> som omfattar 3 miljarder kronor för 2024 och som </w:t>
      </w:r>
      <w:r w:rsidR="00095C94">
        <w:t xml:space="preserve">avses </w:t>
      </w:r>
      <w:r w:rsidRPr="00B73293" w:rsidR="00B73293">
        <w:t xml:space="preserve">betalas ut till regionerna efter vårdbehov. </w:t>
      </w:r>
    </w:p>
    <w:p w:rsidR="000A2558" w:rsidP="00F5519B">
      <w:pPr>
        <w:pStyle w:val="BodyText"/>
      </w:pPr>
      <w:r>
        <w:t>Inom ramen för regeringens satsning</w:t>
      </w:r>
      <w:r w:rsidR="00305BAF">
        <w:t xml:space="preserve"> på förlossningsvården</w:t>
      </w:r>
      <w:r>
        <w:t xml:space="preserve"> har</w:t>
      </w:r>
      <w:r w:rsidR="00305BAF">
        <w:t xml:space="preserve"> flera myndigheter fått</w:t>
      </w:r>
      <w:r>
        <w:t xml:space="preserve"> uppdrag. Myndigheternas uppföljningar har visa</w:t>
      </w:r>
      <w:r w:rsidR="00305BAF">
        <w:t>t</w:t>
      </w:r>
      <w:r>
        <w:t xml:space="preserve"> att vården </w:t>
      </w:r>
      <w:r>
        <w:t>har blivit mer kontinuerlig och kunskapsbaserad. Det finns</w:t>
      </w:r>
      <w:r w:rsidR="00305BAF">
        <w:t xml:space="preserve"> samtidigt</w:t>
      </w:r>
      <w:r>
        <w:t xml:space="preserve"> fortsatta utmaningar inom förlossningsvården. </w:t>
      </w:r>
    </w:p>
    <w:p w:rsidR="0018246A" w:rsidP="00F5519B">
      <w:pPr>
        <w:pStyle w:val="BodyText"/>
      </w:pPr>
      <w:r>
        <w:t xml:space="preserve">Socialstyrelsen </w:t>
      </w:r>
      <w:r w:rsidR="00305BAF">
        <w:t xml:space="preserve">kommer i januari 2024 </w:t>
      </w:r>
      <w:r w:rsidR="00B73293">
        <w:t>även</w:t>
      </w:r>
      <w:r w:rsidR="00305BAF">
        <w:t xml:space="preserve"> att</w:t>
      </w:r>
      <w:r w:rsidR="00B73293">
        <w:t xml:space="preserve"> </w:t>
      </w:r>
      <w:r>
        <w:t>slutredovisa</w:t>
      </w:r>
      <w:r w:rsidR="004F1276">
        <w:t xml:space="preserve"> uppdrag</w:t>
      </w:r>
      <w:r w:rsidR="00305BAF">
        <w:t>et</w:t>
      </w:r>
      <w:r w:rsidR="004F1276">
        <w:t xml:space="preserve"> om att </w:t>
      </w:r>
      <w:r w:rsidRPr="003341AB" w:rsidR="00B60C30">
        <w:t>ta fram ett förslag till en nationell plan för förlossningsvården med mål samt mått och indikatorer för uppföljning.</w:t>
      </w:r>
      <w:r w:rsidR="00F5519B">
        <w:t xml:space="preserve"> Den nationella planen är en del av regeringens ambition att </w:t>
      </w:r>
      <w:r w:rsidR="00F5519B">
        <w:rPr>
          <w:rFonts w:ascii="Garamond" w:hAnsi="Garamond"/>
          <w:szCs w:val="24"/>
        </w:rPr>
        <w:t xml:space="preserve">skapa en mer jämlik, nära och patientsäker vård i </w:t>
      </w:r>
      <w:r w:rsidRPr="00A27FD1" w:rsidR="00F5519B">
        <w:rPr>
          <w:rFonts w:ascii="Garamond" w:hAnsi="Garamond"/>
          <w:szCs w:val="24"/>
        </w:rPr>
        <w:t xml:space="preserve">hela landet. </w:t>
      </w:r>
      <w:r w:rsidRPr="00A27FD1" w:rsidR="00F5519B">
        <w:t>Alla</w:t>
      </w:r>
      <w:r w:rsidR="00F5519B">
        <w:t xml:space="preserve"> födande kvinnor och deras partner ska få en mer personcentrerad, trygg, tillgänglig och jämlik vård.</w:t>
      </w:r>
      <w:r w:rsidRPr="003341AB" w:rsidR="00B60C30">
        <w:t xml:space="preserve"> Den nationella planen ska ange en tydlig inriktning för utvecklingen av förloss</w:t>
      </w:r>
      <w:r w:rsidRPr="003341AB" w:rsidR="00B60C30">
        <w:softHyphen/>
        <w:t>ningsvården och utgöra ett stöd för ett mer strategiskt och systematiskt förbättringsarbete i regionerna</w:t>
      </w:r>
      <w:r w:rsidR="00305BAF">
        <w:t>,</w:t>
      </w:r>
      <w:r w:rsidRPr="003341AB" w:rsidR="00B60C30">
        <w:t xml:space="preserve"> </w:t>
      </w:r>
      <w:r w:rsidR="00305BAF">
        <w:t xml:space="preserve">i </w:t>
      </w:r>
      <w:r w:rsidRPr="003341AB" w:rsidR="00B60C30">
        <w:t xml:space="preserve">syfte att </w:t>
      </w:r>
      <w:r w:rsidRPr="003341AB" w:rsidR="00B60C30">
        <w:t>bl.a.</w:t>
      </w:r>
      <w:r w:rsidRPr="003341AB" w:rsidR="00B60C30">
        <w:t xml:space="preserve"> öka tillgängligheten och minska regionala skillnader</w:t>
      </w:r>
      <w:r w:rsidRPr="00AC31F0" w:rsidR="00B60C30">
        <w:t xml:space="preserve">. </w:t>
      </w:r>
      <w:bookmarkStart w:id="2" w:name="_Hlk149738198"/>
      <w:r w:rsidRPr="00AC31F0" w:rsidR="00B60C30">
        <w:t xml:space="preserve">Regeringen har </w:t>
      </w:r>
      <w:r w:rsidRPr="00A62260" w:rsidR="00A800FD">
        <w:t xml:space="preserve">för statens räkning </w:t>
      </w:r>
      <w:r w:rsidRPr="00AC31F0" w:rsidR="00B60C30">
        <w:t xml:space="preserve">ingått en överenskommelse med </w:t>
      </w:r>
      <w:r w:rsidRPr="00AC31F0" w:rsidR="00F11A24">
        <w:t>S</w:t>
      </w:r>
      <w:r w:rsidRPr="00AC31F0" w:rsidR="00A800FD">
        <w:t xml:space="preserve">veriges </w:t>
      </w:r>
      <w:r w:rsidRPr="00AC31F0" w:rsidR="00F11A24">
        <w:t>K</w:t>
      </w:r>
      <w:r w:rsidRPr="00AC31F0" w:rsidR="00A800FD">
        <w:t xml:space="preserve">ommuner och </w:t>
      </w:r>
      <w:r w:rsidRPr="00AC31F0" w:rsidR="00F11A24">
        <w:t>R</w:t>
      </w:r>
      <w:r w:rsidRPr="00AC31F0" w:rsidR="00A800FD">
        <w:t>egioner</w:t>
      </w:r>
      <w:r w:rsidRPr="00AC31F0" w:rsidR="00B60C30">
        <w:t xml:space="preserve"> med syfte att stödja utvecklingen av mödrahälsovården och förlossningsvården i regionerna.</w:t>
      </w:r>
      <w:r w:rsidR="00B60C30">
        <w:t xml:space="preserve"> </w:t>
      </w:r>
      <w:bookmarkEnd w:id="2"/>
      <w:r w:rsidR="00F11A24">
        <w:t>Ytterligare har</w:t>
      </w:r>
      <w:r w:rsidRPr="003341AB" w:rsidR="00B60C30">
        <w:t xml:space="preserve"> Inspektionen för vård och omsorg </w:t>
      </w:r>
      <w:r w:rsidR="00F11A24">
        <w:t xml:space="preserve">fått </w:t>
      </w:r>
      <w:r w:rsidRPr="003341AB" w:rsidR="00B60C30">
        <w:t xml:space="preserve">ett uppdrag att </w:t>
      </w:r>
      <w:r w:rsidR="006F510E">
        <w:t>förstärka den nationella tillsynen av mödrahälsovården och</w:t>
      </w:r>
      <w:r w:rsidRPr="003341AB" w:rsidR="00B60C30">
        <w:t xml:space="preserve"> förlossningsvården under 2023–2025.</w:t>
      </w:r>
    </w:p>
    <w:p w:rsidR="00F5519B" w:rsidP="002749F7">
      <w:pPr>
        <w:pStyle w:val="BodyText"/>
      </w:pPr>
      <w:r>
        <w:t xml:space="preserve">Regeringen har också gett flera myndigheter </w:t>
      </w:r>
      <w:r w:rsidR="005A0390">
        <w:t xml:space="preserve">i </w:t>
      </w:r>
      <w:r>
        <w:t>uppdrag att stödja en kunskapsbaserad hälso- och sjukvård</w:t>
      </w:r>
      <w:r w:rsidR="00305BAF">
        <w:t>.</w:t>
      </w:r>
      <w:r>
        <w:t xml:space="preserve"> Socialstyrelsen</w:t>
      </w:r>
      <w:r w:rsidR="00305BAF">
        <w:t xml:space="preserve"> ska </w:t>
      </w:r>
      <w:r w:rsidR="00305BAF">
        <w:t>t.ex.</w:t>
      </w:r>
      <w:r>
        <w:t xml:space="preserve"> ta fram nationella riktlinjer för förlossningsvården, ett nationellt basprogram för mödrahälsovården och ett kunskapsstöd för normalförlossning.</w:t>
      </w:r>
    </w:p>
    <w:p w:rsidR="0025381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3CF6F48F7B84C7C8589AC44908935FB"/>
          </w:placeholder>
          <w:dataBinding w:xpath="/ns0:DocumentInfo[1]/ns0:BaseInfo[1]/ns0:HeaderDate[1]" w:storeItemID="{44549382-BD4C-4C0B-8404-3E2A6C0CFEC8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november 2023</w:t>
          </w:r>
        </w:sdtContent>
      </w:sdt>
    </w:p>
    <w:p w:rsidR="00253814" w:rsidP="004E7A8F">
      <w:pPr>
        <w:pStyle w:val="Brdtextutanavstnd"/>
      </w:pPr>
    </w:p>
    <w:p w:rsidR="00253814" w:rsidP="004E7A8F">
      <w:pPr>
        <w:pStyle w:val="Brdtextutanavstnd"/>
      </w:pPr>
    </w:p>
    <w:p w:rsidR="0025381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A1617759C6A417FB23FA4716FE7CDCF"/>
        </w:placeholder>
        <w:dataBinding w:xpath="/ns0:DocumentInfo[1]/ns0:BaseInfo[1]/ns0:TopSender[1]" w:storeItemID="{44549382-BD4C-4C0B-8404-3E2A6C0CFEC8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253814" w:rsidP="00422A41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p w:rsidR="0025381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5381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53814" w:rsidRPr="007D73AB" w:rsidP="00340DE0">
          <w:pPr>
            <w:pStyle w:val="Header"/>
          </w:pPr>
        </w:p>
      </w:tc>
      <w:tc>
        <w:tcPr>
          <w:tcW w:w="1134" w:type="dxa"/>
        </w:tcPr>
        <w:p w:rsidR="0025381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5381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53814" w:rsidRPr="00710A6C" w:rsidP="00EE3C0F">
          <w:pPr>
            <w:pStyle w:val="Header"/>
            <w:rPr>
              <w:b/>
            </w:rPr>
          </w:pPr>
        </w:p>
        <w:p w:rsidR="00253814" w:rsidP="00EE3C0F">
          <w:pPr>
            <w:pStyle w:val="Header"/>
          </w:pPr>
        </w:p>
        <w:p w:rsidR="00253814" w:rsidP="00EE3C0F">
          <w:pPr>
            <w:pStyle w:val="Header"/>
          </w:pPr>
        </w:p>
        <w:p w:rsidR="0025381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00C8690873E4CB18826C01E656D2953"/>
            </w:placeholder>
            <w:dataBinding w:xpath="/ns0:DocumentInfo[1]/ns0:BaseInfo[1]/ns0:Dnr[1]" w:storeItemID="{44549382-BD4C-4C0B-8404-3E2A6C0CFEC8}" w:prefixMappings="xmlns:ns0='http://lp/documentinfo/RK' "/>
            <w:text/>
          </w:sdtPr>
          <w:sdtContent>
            <w:p w:rsidR="00253814" w:rsidP="00EE3C0F">
              <w:pPr>
                <w:pStyle w:val="Header"/>
              </w:pPr>
              <w:r>
                <w:t>S2023/</w:t>
              </w:r>
              <w:r w:rsidR="003D645C">
                <w:t>02940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63B902E1B24B069C8B4EF5DE3BC6C1"/>
            </w:placeholder>
            <w:showingPlcHdr/>
            <w:dataBinding w:xpath="/ns0:DocumentInfo[1]/ns0:BaseInfo[1]/ns0:DocNumber[1]" w:storeItemID="{44549382-BD4C-4C0B-8404-3E2A6C0CFEC8}" w:prefixMappings="xmlns:ns0='http://lp/documentinfo/RK' "/>
            <w:text/>
          </w:sdtPr>
          <w:sdtContent>
            <w:p w:rsidR="0025381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53814" w:rsidP="00EE3C0F">
          <w:pPr>
            <w:pStyle w:val="Header"/>
          </w:pPr>
        </w:p>
      </w:tc>
      <w:tc>
        <w:tcPr>
          <w:tcW w:w="1134" w:type="dxa"/>
        </w:tcPr>
        <w:p w:rsidR="00253814" w:rsidP="0094502D">
          <w:pPr>
            <w:pStyle w:val="Header"/>
          </w:pPr>
        </w:p>
        <w:p w:rsidR="0025381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CCE667DCA95D41F491FE5D08866F40B6"/>
            </w:placeholder>
            <w:richText/>
          </w:sdtPr>
          <w:sdtContent>
            <w:p w:rsidR="00A800FD" w:rsidP="00340DE0">
              <w:pPr>
                <w:pStyle w:val="Header"/>
              </w:pPr>
              <w:r>
                <w:t>Socialdepartementet</w:t>
              </w:r>
            </w:p>
            <w:p w:rsidR="00253814" w:rsidP="00340DE0">
              <w:pPr>
                <w:pStyle w:val="Header"/>
              </w:pPr>
              <w:r>
                <w:t>Sjukvårdsministern</w:t>
              </w:r>
            </w:p>
          </w:sdtContent>
        </w:sdt>
        <w:p w:rsidR="00DB1AB6" w:rsidP="00DB1AB6">
          <w:pPr>
            <w:rPr>
              <w:rFonts w:asciiTheme="majorHAnsi" w:hAnsiTheme="majorHAnsi"/>
              <w:sz w:val="19"/>
            </w:rPr>
          </w:pPr>
        </w:p>
        <w:p w:rsidR="00DB1AB6" w:rsidP="00DB1AB6">
          <w:pPr>
            <w:rPr>
              <w:rFonts w:asciiTheme="majorHAnsi" w:hAnsiTheme="majorHAnsi"/>
              <w:sz w:val="19"/>
            </w:rPr>
          </w:pPr>
        </w:p>
        <w:p w:rsidR="00DB1AB6" w:rsidP="00DB1AB6">
          <w:pPr>
            <w:rPr>
              <w:rFonts w:asciiTheme="majorHAnsi" w:hAnsiTheme="majorHAnsi"/>
              <w:sz w:val="19"/>
            </w:rPr>
          </w:pPr>
        </w:p>
        <w:p w:rsidR="00DB1AB6" w:rsidRPr="00DB1AB6" w:rsidP="00804B0C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2A5BACAE067242239650F9BBDDBD19D6"/>
          </w:placeholder>
          <w:dataBinding w:xpath="/ns0:DocumentInfo[1]/ns0:BaseInfo[1]/ns0:Recipient[1]" w:storeItemID="{44549382-BD4C-4C0B-8404-3E2A6C0CFEC8}" w:prefixMappings="xmlns:ns0='http://lp/documentinfo/RK' "/>
          <w:text w:multiLine="1"/>
        </w:sdtPr>
        <w:sdtContent>
          <w:tc>
            <w:tcPr>
              <w:tcW w:w="3170" w:type="dxa"/>
            </w:tcPr>
            <w:p w:rsidR="0025381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5381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73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0C8690873E4CB18826C01E656D2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D8215-E390-4AC1-AB2D-670C4B72E5DE}"/>
      </w:docPartPr>
      <w:docPartBody>
        <w:p w:rsidR="009219B9" w:rsidP="00934A0E">
          <w:pPr>
            <w:pStyle w:val="B00C8690873E4CB18826C01E656D29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63B902E1B24B069C8B4EF5DE3BC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87053-438E-4383-B66D-A15CEB8B2698}"/>
      </w:docPartPr>
      <w:docPartBody>
        <w:p w:rsidR="009219B9" w:rsidP="00934A0E">
          <w:pPr>
            <w:pStyle w:val="F263B902E1B24B069C8B4EF5DE3BC6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E667DCA95D41F491FE5D08866F4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46402-7FBE-4DB2-A5C2-4FAA4077E09D}"/>
      </w:docPartPr>
      <w:docPartBody>
        <w:p w:rsidR="009219B9" w:rsidP="00934A0E">
          <w:pPr>
            <w:pStyle w:val="CCE667DCA95D41F491FE5D08866F40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5BACAE067242239650F9BBDDBD1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7412D-A48A-4E4E-895D-7BB539C06A2F}"/>
      </w:docPartPr>
      <w:docPartBody>
        <w:p w:rsidR="009219B9" w:rsidP="00934A0E">
          <w:pPr>
            <w:pStyle w:val="2A5BACAE067242239650F9BBDDBD19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FCBEE7AE1D47BA9E9FB886D4F00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90DF0-3338-45A7-BE20-F1B95736BC0A}"/>
      </w:docPartPr>
      <w:docPartBody>
        <w:p w:rsidR="009219B9" w:rsidP="00934A0E">
          <w:pPr>
            <w:pStyle w:val="8EFCBEE7AE1D47BA9E9FB886D4F00AF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047CFE4A949419CAECEDBC403726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F41BE-725E-40CA-9BCB-A04F3378AEC0}"/>
      </w:docPartPr>
      <w:docPartBody>
        <w:p w:rsidR="009219B9" w:rsidP="00934A0E">
          <w:pPr>
            <w:pStyle w:val="6047CFE4A949419CAECEDBC40372633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3ECEFF9468D4D64B44B20977FFBF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980E6-5C37-451E-B04A-9BE0C8F8CAB1}"/>
      </w:docPartPr>
      <w:docPartBody>
        <w:p w:rsidR="009219B9" w:rsidP="00934A0E">
          <w:pPr>
            <w:pStyle w:val="73ECEFF9468D4D64B44B20977FFBF7F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3CF6F48F7B84C7C8589AC4490893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8C2E8-9F64-4F80-91F9-D2D5B043F1B8}"/>
      </w:docPartPr>
      <w:docPartBody>
        <w:p w:rsidR="009219B9" w:rsidP="00934A0E">
          <w:pPr>
            <w:pStyle w:val="A3CF6F48F7B84C7C8589AC44908935F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A1617759C6A417FB23FA4716FE7C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89414-B8B7-4F0A-A91A-38F5F0646235}"/>
      </w:docPartPr>
      <w:docPartBody>
        <w:p w:rsidR="009219B9" w:rsidP="00934A0E">
          <w:pPr>
            <w:pStyle w:val="0A1617759C6A417FB23FA4716FE7CDC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A0E"/>
    <w:rPr>
      <w:noProof w:val="0"/>
      <w:color w:val="808080"/>
    </w:rPr>
  </w:style>
  <w:style w:type="paragraph" w:customStyle="1" w:styleId="B00C8690873E4CB18826C01E656D2953">
    <w:name w:val="B00C8690873E4CB18826C01E656D2953"/>
    <w:rsid w:val="00934A0E"/>
  </w:style>
  <w:style w:type="paragraph" w:customStyle="1" w:styleId="2A5BACAE067242239650F9BBDDBD19D6">
    <w:name w:val="2A5BACAE067242239650F9BBDDBD19D6"/>
    <w:rsid w:val="00934A0E"/>
  </w:style>
  <w:style w:type="paragraph" w:customStyle="1" w:styleId="F263B902E1B24B069C8B4EF5DE3BC6C11">
    <w:name w:val="F263B902E1B24B069C8B4EF5DE3BC6C11"/>
    <w:rsid w:val="00934A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E667DCA95D41F491FE5D08866F40B61">
    <w:name w:val="CCE667DCA95D41F491FE5D08866F40B61"/>
    <w:rsid w:val="00934A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EFCBEE7AE1D47BA9E9FB886D4F00AF0">
    <w:name w:val="8EFCBEE7AE1D47BA9E9FB886D4F00AF0"/>
    <w:rsid w:val="00934A0E"/>
  </w:style>
  <w:style w:type="paragraph" w:customStyle="1" w:styleId="6047CFE4A949419CAECEDBC403726339">
    <w:name w:val="6047CFE4A949419CAECEDBC403726339"/>
    <w:rsid w:val="00934A0E"/>
  </w:style>
  <w:style w:type="paragraph" w:customStyle="1" w:styleId="73ECEFF9468D4D64B44B20977FFBF7F1">
    <w:name w:val="73ECEFF9468D4D64B44B20977FFBF7F1"/>
    <w:rsid w:val="00934A0E"/>
  </w:style>
  <w:style w:type="paragraph" w:customStyle="1" w:styleId="A3CF6F48F7B84C7C8589AC44908935FB">
    <w:name w:val="A3CF6F48F7B84C7C8589AC44908935FB"/>
    <w:rsid w:val="00934A0E"/>
  </w:style>
  <w:style w:type="paragraph" w:customStyle="1" w:styleId="0A1617759C6A417FB23FA4716FE7CDCF">
    <w:name w:val="0A1617759C6A417FB23FA4716FE7CDCF"/>
    <w:rsid w:val="00934A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4d037aec-937a-419d-9be7-bcd78092d63a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2023-11-08T00:00:00</HeaderDate>
    <Office/>
    <Dnr>S2023/02940</Dnr>
    <ParagrafNr/>
    <DocumentTitle/>
    <VisitingAddress/>
    <Extra1/>
    <Extra2/>
    <Extra3>Anna Vikström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32C4A-E322-4CC4-B9B7-67A0B9A0B4B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46446D8A-E8F1-4187-B464-1CED927C586F}"/>
</file>

<file path=customXml/itemProps4.xml><?xml version="1.0" encoding="utf-8"?>
<ds:datastoreItem xmlns:ds="http://schemas.openxmlformats.org/officeDocument/2006/customXml" ds:itemID="{44549382-BD4C-4C0B-8404-3E2A6C0CFEC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3B37C2C-4F47-4F9B-990C-53251A675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163 - minskat anslag till förlossningsvården.docx</dc:title>
  <cp:revision>5</cp:revision>
  <cp:lastPrinted>2023-11-01T12:13:00Z</cp:lastPrinted>
  <dcterms:created xsi:type="dcterms:W3CDTF">2023-11-03T11:06:00Z</dcterms:created>
  <dcterms:modified xsi:type="dcterms:W3CDTF">2023-11-08T07:32:00Z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f8be436b-cabe-45e8-90c5-8e8ceb7a66a5</vt:lpwstr>
  </property>
</Properties>
</file>