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C982" w14:textId="70DA55C4" w:rsidR="006B472E" w:rsidRDefault="006B472E" w:rsidP="00DA0661">
      <w:pPr>
        <w:pStyle w:val="Rubrik"/>
      </w:pPr>
      <w:r>
        <w:t>Svar på fråga 2017/18:</w:t>
      </w:r>
      <w:r w:rsidR="002B5045">
        <w:t xml:space="preserve">1210 </w:t>
      </w:r>
      <w:r>
        <w:t xml:space="preserve">av </w:t>
      </w:r>
      <w:r w:rsidR="002B5045">
        <w:t xml:space="preserve">Jessica </w:t>
      </w:r>
      <w:proofErr w:type="spellStart"/>
      <w:r w:rsidR="002B5045">
        <w:t>Polfjärd</w:t>
      </w:r>
      <w:proofErr w:type="spellEnd"/>
      <w:r>
        <w:t xml:space="preserve"> (M)</w:t>
      </w:r>
      <w:r>
        <w:br/>
      </w:r>
      <w:r w:rsidR="002B5045">
        <w:t>Brist på arbetskraft</w:t>
      </w:r>
    </w:p>
    <w:p w14:paraId="43F340AA" w14:textId="1530F064" w:rsidR="002C3BC9" w:rsidRDefault="002B5045" w:rsidP="006B472E">
      <w:pPr>
        <w:pStyle w:val="Brdtext"/>
      </w:pPr>
      <w:r>
        <w:t xml:space="preserve">Jessica </w:t>
      </w:r>
      <w:proofErr w:type="spellStart"/>
      <w:r>
        <w:t>Polfjärd</w:t>
      </w:r>
      <w:proofErr w:type="spellEnd"/>
      <w:r w:rsidR="00472F81">
        <w:t xml:space="preserve"> har frågat mig </w:t>
      </w:r>
      <w:r>
        <w:t xml:space="preserve">vilka nya </w:t>
      </w:r>
      <w:r w:rsidR="00472F81">
        <w:t xml:space="preserve">åtgärder jag avser att vidta för att </w:t>
      </w:r>
      <w:r>
        <w:t>lösa bristen på arbetskraft</w:t>
      </w:r>
      <w:r w:rsidR="00472F81">
        <w:t xml:space="preserve">. </w:t>
      </w:r>
      <w:r w:rsidR="006B472E">
        <w:t xml:space="preserve"> </w:t>
      </w:r>
    </w:p>
    <w:p w14:paraId="61FB733A" w14:textId="79639737" w:rsidR="00017402" w:rsidRDefault="002C3BC9" w:rsidP="00017402">
      <w:pPr>
        <w:pStyle w:val="Brdtext"/>
      </w:pPr>
      <w:r w:rsidRPr="001447FB">
        <w:t>Svensk arbetsmarknad utvecklas starkt</w:t>
      </w:r>
      <w:r w:rsidR="002B5045">
        <w:t xml:space="preserve"> men i</w:t>
      </w:r>
      <w:r w:rsidRPr="001447FB">
        <w:t xml:space="preserve">nom allt fler sektorer och regioner råder brist på arbetskraft. Det gäller såväl välfärdssektorn som den privata sektorn, inte minst branscher som bygg, industrin och industrinära tjänsteföretag. </w:t>
      </w:r>
      <w:r w:rsidR="00320EE5" w:rsidRPr="001447FB">
        <w:t xml:space="preserve">Regeringen har under mandatperioden gjort stora satsningar inom arbetsmarknads- och utbildningspolitiken såväl som inom näringspolitiken och hälso- och sjukvården för att klara de framtida utmaningarna vad gäller matchning och kompetensförsörjning. </w:t>
      </w:r>
      <w:r w:rsidR="00017402" w:rsidRPr="003721A9">
        <w:t xml:space="preserve">Kompetensförsörjning är ett fokusområde för regeringens </w:t>
      </w:r>
      <w:proofErr w:type="spellStart"/>
      <w:r w:rsidR="00017402" w:rsidRPr="003721A9">
        <w:t>nyindustrialiseringsstrategi</w:t>
      </w:r>
      <w:proofErr w:type="spellEnd"/>
      <w:r w:rsidR="00017402">
        <w:t xml:space="preserve"> </w:t>
      </w:r>
      <w:r w:rsidR="009A6A1B">
        <w:t xml:space="preserve">Smart industri </w:t>
      </w:r>
      <w:r w:rsidR="00017402">
        <w:t>samt</w:t>
      </w:r>
      <w:r w:rsidR="00017402" w:rsidRPr="003721A9">
        <w:t xml:space="preserve"> ett prioriterat område för den regionala tillväxtpolitiken.</w:t>
      </w:r>
    </w:p>
    <w:p w14:paraId="1B10A6E9" w14:textId="77777777" w:rsidR="006E482E" w:rsidRDefault="002B5045" w:rsidP="00637F95">
      <w:pPr>
        <w:pStyle w:val="Brdtext"/>
      </w:pPr>
      <w:r>
        <w:t>Regeringens</w:t>
      </w:r>
      <w:r w:rsidRPr="002B5045">
        <w:t xml:space="preserve"> kunskapslyft </w:t>
      </w:r>
      <w:r w:rsidRPr="007B1A26">
        <w:t xml:space="preserve">beräknas omfatta </w:t>
      </w:r>
      <w:r w:rsidR="0087632C" w:rsidRPr="007B1A26">
        <w:t xml:space="preserve">omkring </w:t>
      </w:r>
      <w:r w:rsidR="00866F0F" w:rsidRPr="007B1A26">
        <w:t xml:space="preserve">100 </w:t>
      </w:r>
      <w:r w:rsidRPr="007B1A26">
        <w:t xml:space="preserve">000 utbildningsplatser år 2021. </w:t>
      </w:r>
      <w:r w:rsidR="00866F0F" w:rsidRPr="007B1A26">
        <w:t xml:space="preserve">Detta innefattar bland annat en mycket kraftig utbyggnad av yrkeshögskolan. </w:t>
      </w:r>
      <w:r w:rsidRPr="007B1A26">
        <w:t>Kunskapslyftet ger människor chans att utbilda sig för att kunna få ett jobb, omskola sig till ett nytt yrke, få behörighet till högre utbildning, vidareutbilda</w:t>
      </w:r>
      <w:r w:rsidRPr="002B5045">
        <w:t xml:space="preserve"> sig för bättre karriärmöjligheter. Samtidigt förstärks också möjligheten för såväl offentlig sektor som näringsliv att få den kompetens de behöver. </w:t>
      </w:r>
      <w:r w:rsidR="0049640B">
        <w:t>I budgetpropositionen för 2018 aviserade r</w:t>
      </w:r>
      <w:r w:rsidRPr="002B5045">
        <w:t>egeringen</w:t>
      </w:r>
      <w:r w:rsidR="0049640B">
        <w:t xml:space="preserve"> bland annat en satsning på</w:t>
      </w:r>
      <w:r w:rsidRPr="002B5045">
        <w:t xml:space="preserve"> högskoleutbildningar inom samhällsbyggnadssektorn och en utbyggnad av ingenjörsutbildningen. </w:t>
      </w:r>
      <w:r w:rsidR="00CC0F93">
        <w:t>R</w:t>
      </w:r>
      <w:r w:rsidRPr="002B5045">
        <w:t>egeringen har</w:t>
      </w:r>
      <w:r w:rsidR="00CC0F93">
        <w:t xml:space="preserve"> också</w:t>
      </w:r>
      <w:r w:rsidRPr="002B5045">
        <w:t xml:space="preserve"> infört en rätt till behörighetsgivande kurser inom </w:t>
      </w:r>
      <w:proofErr w:type="spellStart"/>
      <w:r w:rsidRPr="002B5045">
        <w:t>komvux</w:t>
      </w:r>
      <w:proofErr w:type="spellEnd"/>
      <w:r w:rsidRPr="002B5045">
        <w:t xml:space="preserve"> och infört ett studiestartsstöd fr.o.m. den 2 juli 2017. </w:t>
      </w:r>
      <w:r w:rsidR="00961AF2" w:rsidRPr="003721A9">
        <w:t xml:space="preserve">Gymnasieskolans yrkesprogram är basen för </w:t>
      </w:r>
      <w:r w:rsidR="00961AF2" w:rsidRPr="003721A9">
        <w:lastRenderedPageBreak/>
        <w:t xml:space="preserve">industrins och välfärdens kompetensförsörjning men antalet elever på yrkesutbildningen har sjunkit sedan den förra regeringen tog bort den grundläggande behörigheten. Regeringen </w:t>
      </w:r>
      <w:r w:rsidR="00961AF2">
        <w:t>har därför överlämnat en proposition till riksdagen med förslag om</w:t>
      </w:r>
      <w:r w:rsidR="00961AF2" w:rsidRPr="003721A9">
        <w:t xml:space="preserve"> att yrkesprogrammen ska innehålla de kurser som krävs </w:t>
      </w:r>
      <w:r w:rsidR="00961AF2" w:rsidRPr="0014126E">
        <w:t xml:space="preserve">för grundläggande behörighet. </w:t>
      </w:r>
      <w:r w:rsidR="0014126E" w:rsidRPr="0014126E">
        <w:t xml:space="preserve">Det är mycket oroande att Moderaterna har aviserat att de kommer att rösta emot detta förslag. </w:t>
      </w:r>
    </w:p>
    <w:p w14:paraId="035CAE0C" w14:textId="78F98436" w:rsidR="00D849F1" w:rsidRDefault="00945D74" w:rsidP="00637F95">
      <w:pPr>
        <w:pStyle w:val="Brdtext"/>
      </w:pPr>
      <w:bookmarkStart w:id="0" w:name="_Hlk512257541"/>
      <w:r>
        <w:t>Vidare har r</w:t>
      </w:r>
      <w:r w:rsidR="00DB71CB" w:rsidRPr="003721A9">
        <w:t xml:space="preserve">egeringen styrt om användningen av den yrkesinriktade arbetsmarknadsutbildningen så att den tydligare ska riktas till arbetssökande som har förutsättningar att tillgodogöra sig utbildningen. Arbetsförmedlingen arbetar mot att arbetsmarknadsutbildningen ska användas för att möta arbetsgivares rekryteringsbehov. </w:t>
      </w:r>
      <w:r w:rsidR="00637F95">
        <w:t>Inom Arbetsförmedlingen</w:t>
      </w:r>
      <w:r>
        <w:t xml:space="preserve"> har f</w:t>
      </w:r>
      <w:r w:rsidR="00637F95">
        <w:t xml:space="preserve">lera nya digitala tjänster </w:t>
      </w:r>
      <w:r w:rsidR="004B365C">
        <w:t xml:space="preserve">utvecklats </w:t>
      </w:r>
      <w:r w:rsidR="00637F95">
        <w:t xml:space="preserve">som förenklar för både arbetsgivare och arbetssökande i kontakterna med </w:t>
      </w:r>
      <w:r w:rsidR="00CC0F93">
        <w:t>myndigheten</w:t>
      </w:r>
      <w:r w:rsidR="00637F95">
        <w:t>. Matchningen på arbetsmarknaden ska</w:t>
      </w:r>
      <w:r w:rsidR="00D849F1">
        <w:t xml:space="preserve"> också</w:t>
      </w:r>
      <w:r w:rsidR="00637F95">
        <w:t xml:space="preserve"> förbättras och rekryteringsproblem motverkas genom bland annat intensifierade förmedlings- och vägledningsinsatser.</w:t>
      </w:r>
      <w:r w:rsidR="00922C6C" w:rsidRPr="003721A9">
        <w:t xml:space="preserve"> </w:t>
      </w:r>
    </w:p>
    <w:p w14:paraId="31DA325F" w14:textId="6C37A843" w:rsidR="00CC0F93" w:rsidRDefault="007F6101" w:rsidP="00637F95">
      <w:pPr>
        <w:pStyle w:val="Brdtext"/>
      </w:pPr>
      <w:bookmarkStart w:id="1" w:name="_Hlk512266783"/>
      <w:r>
        <w:t>Inom branscher där det råder brist på arbetskraft har parterna möjlighet att sluta avtal med Arbetsförmedlingen om s</w:t>
      </w:r>
      <w:r w:rsidR="00DB71CB" w:rsidRPr="00DB71CB">
        <w:t>nabbspår</w:t>
      </w:r>
      <w:r>
        <w:t>. Snabbspåren syftar till att tillvarata främst</w:t>
      </w:r>
      <w:r w:rsidR="00DB71CB" w:rsidRPr="00DB71CB">
        <w:t xml:space="preserve"> nyanländas kompetens och samtidigt bidra till kompetensförsörjningen inom bristyrken. Det finns idag 14 överenskommelser om snabbspår vilka omfattar ett 30-tal yrken</w:t>
      </w:r>
      <w:r>
        <w:t xml:space="preserve">. Vid sidan om dessa snabbspår finns ett särskilt samarbete mellan Arbetsförmedlingen och byggsektorn i syfte att möta upp arbetskraftsbristen i sektorn. </w:t>
      </w:r>
      <w:bookmarkEnd w:id="1"/>
    </w:p>
    <w:p w14:paraId="5EC1328C" w14:textId="77777777" w:rsidR="0027321F" w:rsidRDefault="00D849F1" w:rsidP="00D849F1">
      <w:pPr>
        <w:pStyle w:val="Brdtext"/>
        <w:spacing w:after="0"/>
      </w:pPr>
      <w:bookmarkStart w:id="2" w:name="_Hlk512334377"/>
      <w:bookmarkEnd w:id="0"/>
      <w:r>
        <w:t>För att svenska företag ska klara sin kompetensförsörjning måste det även vara möjligt för svenska arbetsgivare att anställa arbetskraft från tredjeland då den kompetens som söks inte går att hitta i Sverige.</w:t>
      </w:r>
      <w:r>
        <w:rPr>
          <w:rFonts w:cs="TimesNewRomanPSMT"/>
          <w:lang w:eastAsia="sv-SE"/>
        </w:rPr>
        <w:t xml:space="preserve"> Den möjligheten finns idag. </w:t>
      </w:r>
      <w:r>
        <w:t>Antalet högkvalificerade arbetskraftsinvandrare inom yrken där det råder brist på den svenska arbetsmarknaden har stigit kontinuerligt de senaste åren. IT-specialisterna från tredjeland har nästan fördubblats sedan 2009. IT-arkitekter, dataspecialister och systemutvecklare är nu den enskilt största gruppen arbetskraftsinvandrare till Sverige. Det är en positiv utveckling.</w:t>
      </w:r>
      <w:r w:rsidR="007F6101">
        <w:t xml:space="preserve"> </w:t>
      </w:r>
    </w:p>
    <w:p w14:paraId="78BBB4F9" w14:textId="77777777" w:rsidR="0027321F" w:rsidRDefault="0027321F" w:rsidP="00D849F1">
      <w:pPr>
        <w:pStyle w:val="Brdtext"/>
        <w:spacing w:after="0"/>
      </w:pPr>
    </w:p>
    <w:p w14:paraId="4304B898" w14:textId="1CB523A8" w:rsidR="00D849F1" w:rsidRDefault="0027321F" w:rsidP="00D849F1">
      <w:pPr>
        <w:pStyle w:val="Brdtext"/>
        <w:spacing w:after="0"/>
      </w:pPr>
      <w:r>
        <w:t xml:space="preserve">Det finns en bred samsyn kring att regelverket för arbetskraftsinvandring, som infördes av den tidigare borgerliga regeringen, i vissa delar är problematisk. </w:t>
      </w:r>
      <w:r w:rsidR="007F6101" w:rsidRPr="007F6101">
        <w:t xml:space="preserve">Regeringen anser att varken enskilda arbetstagare, eller </w:t>
      </w:r>
      <w:r w:rsidR="007F6101" w:rsidRPr="007F6101">
        <w:lastRenderedPageBreak/>
        <w:t xml:space="preserve">arbetsgivare, ska drabbas orimligt hårt om arbetsgivaren har begått ett mindre misstag. Utöver regeringens många åtgärder för att komma tillrätta med problemet har vi nu nya vägledande domar från Migrationsöverdomstolen som </w:t>
      </w:r>
      <w:r w:rsidR="000A5269">
        <w:t xml:space="preserve">förefaller </w:t>
      </w:r>
      <w:r w:rsidR="007F6101" w:rsidRPr="007F6101">
        <w:t>ligg</w:t>
      </w:r>
      <w:r w:rsidR="000A5269">
        <w:t>a</w:t>
      </w:r>
      <w:r w:rsidR="007F6101" w:rsidRPr="007F6101">
        <w:t xml:space="preserve"> i linje med vad regeringen vill åstadkomma</w:t>
      </w:r>
      <w:r>
        <w:t xml:space="preserve">. </w:t>
      </w:r>
      <w:r w:rsidR="000A5269">
        <w:t>Regeringen fortsätter a</w:t>
      </w:r>
      <w:bookmarkStart w:id="3" w:name="_GoBack"/>
      <w:bookmarkEnd w:id="3"/>
      <w:r w:rsidR="000A5269">
        <w:t>tt följa frågan.</w:t>
      </w:r>
      <w:r w:rsidR="007F6101" w:rsidRPr="007F6101">
        <w:t xml:space="preserve"> </w:t>
      </w:r>
    </w:p>
    <w:bookmarkEnd w:id="2"/>
    <w:p w14:paraId="6A849097" w14:textId="77777777" w:rsidR="00DB71CB" w:rsidRDefault="00DB71CB" w:rsidP="00D849F1">
      <w:pPr>
        <w:pStyle w:val="Brdtext"/>
        <w:spacing w:after="0"/>
      </w:pPr>
    </w:p>
    <w:p w14:paraId="616FD2DE" w14:textId="4941DB07" w:rsidR="006B472E" w:rsidRDefault="006B472E" w:rsidP="006A12F1">
      <w:pPr>
        <w:pStyle w:val="Brdtext"/>
      </w:pPr>
      <w:r>
        <w:t xml:space="preserve">Stockholm den </w:t>
      </w:r>
      <w:sdt>
        <w:sdtPr>
          <w:id w:val="-1225218591"/>
          <w:placeholder>
            <w:docPart w:val="BFD7BDD6EBC34038AA56881D3F735A61"/>
          </w:placeholder>
          <w:dataBinding w:prefixMappings="xmlns:ns0='http://lp/documentinfo/RK' " w:xpath="/ns0:DocumentInfo[1]/ns0:BaseInfo[1]/ns0:HeaderDate[1]" w:storeItemID="{585838B1-3B78-43F3-A1D3-FB194061165C}"/>
          <w:date w:fullDate="2018-04-27T00:00:00Z">
            <w:dateFormat w:val="d MMMM yyyy"/>
            <w:lid w:val="sv-SE"/>
            <w:storeMappedDataAs w:val="dateTime"/>
            <w:calendar w:val="gregorian"/>
          </w:date>
        </w:sdtPr>
        <w:sdtEndPr/>
        <w:sdtContent>
          <w:r w:rsidR="002155A9">
            <w:t>27 april 2018</w:t>
          </w:r>
        </w:sdtContent>
      </w:sdt>
    </w:p>
    <w:p w14:paraId="19F973A8" w14:textId="77777777" w:rsidR="006B472E" w:rsidRDefault="006B472E" w:rsidP="004E7A8F">
      <w:pPr>
        <w:pStyle w:val="Brdtextutanavstnd"/>
      </w:pPr>
    </w:p>
    <w:p w14:paraId="11D6A1D1" w14:textId="77777777" w:rsidR="006B472E" w:rsidRDefault="006B472E" w:rsidP="004E7A8F">
      <w:pPr>
        <w:pStyle w:val="Brdtextutanavstnd"/>
      </w:pPr>
    </w:p>
    <w:p w14:paraId="720A81B9" w14:textId="77777777" w:rsidR="006B472E" w:rsidRPr="00DB48AB" w:rsidRDefault="006B472E" w:rsidP="00DB48AB">
      <w:pPr>
        <w:pStyle w:val="Brdtext"/>
      </w:pPr>
      <w:r>
        <w:t>Ylva Johansson</w:t>
      </w:r>
    </w:p>
    <w:sectPr w:rsidR="006B472E" w:rsidRPr="00DB48AB" w:rsidSect="006B472E">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A14F3" w14:textId="77777777" w:rsidR="0041356B" w:rsidRDefault="0041356B" w:rsidP="00A87A54">
      <w:pPr>
        <w:spacing w:after="0" w:line="240" w:lineRule="auto"/>
      </w:pPr>
      <w:r>
        <w:separator/>
      </w:r>
    </w:p>
  </w:endnote>
  <w:endnote w:type="continuationSeparator" w:id="0">
    <w:p w14:paraId="2AB996A3" w14:textId="77777777" w:rsidR="0041356B" w:rsidRDefault="0041356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E570" w14:textId="77777777" w:rsidR="002155A9" w:rsidRDefault="002155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A3B5D46" w14:textId="77777777" w:rsidTr="006A26EC">
      <w:trPr>
        <w:trHeight w:val="227"/>
        <w:jc w:val="right"/>
      </w:trPr>
      <w:tc>
        <w:tcPr>
          <w:tcW w:w="708" w:type="dxa"/>
          <w:vAlign w:val="bottom"/>
        </w:tcPr>
        <w:p w14:paraId="31E35B89" w14:textId="00A9AAD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90C13">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90C13">
            <w:rPr>
              <w:rStyle w:val="Sidnummer"/>
              <w:noProof/>
            </w:rPr>
            <w:t>3</w:t>
          </w:r>
          <w:r>
            <w:rPr>
              <w:rStyle w:val="Sidnummer"/>
            </w:rPr>
            <w:fldChar w:fldCharType="end"/>
          </w:r>
          <w:r>
            <w:rPr>
              <w:rStyle w:val="Sidnummer"/>
            </w:rPr>
            <w:t>)</w:t>
          </w:r>
        </w:p>
      </w:tc>
    </w:tr>
    <w:tr w:rsidR="005606BC" w:rsidRPr="00347E11" w14:paraId="1E106B92" w14:textId="77777777" w:rsidTr="006A26EC">
      <w:trPr>
        <w:trHeight w:val="850"/>
        <w:jc w:val="right"/>
      </w:trPr>
      <w:tc>
        <w:tcPr>
          <w:tcW w:w="708" w:type="dxa"/>
          <w:vAlign w:val="bottom"/>
        </w:tcPr>
        <w:p w14:paraId="527643B6" w14:textId="77777777" w:rsidR="005606BC" w:rsidRPr="00347E11" w:rsidRDefault="005606BC" w:rsidP="005606BC">
          <w:pPr>
            <w:pStyle w:val="Sidfot"/>
            <w:spacing w:line="276" w:lineRule="auto"/>
            <w:jc w:val="right"/>
          </w:pPr>
        </w:p>
      </w:tc>
    </w:tr>
  </w:tbl>
  <w:p w14:paraId="76FB7A5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72E7C20" w14:textId="77777777" w:rsidTr="001F4302">
      <w:trPr>
        <w:trHeight w:val="510"/>
      </w:trPr>
      <w:tc>
        <w:tcPr>
          <w:tcW w:w="8525" w:type="dxa"/>
          <w:gridSpan w:val="2"/>
          <w:vAlign w:val="bottom"/>
        </w:tcPr>
        <w:p w14:paraId="690A9CCE" w14:textId="77777777" w:rsidR="00347E11" w:rsidRPr="00347E11" w:rsidRDefault="00347E11" w:rsidP="00347E11">
          <w:pPr>
            <w:pStyle w:val="Sidfot"/>
            <w:rPr>
              <w:sz w:val="8"/>
            </w:rPr>
          </w:pPr>
        </w:p>
      </w:tc>
    </w:tr>
    <w:tr w:rsidR="00093408" w:rsidRPr="00EE3C0F" w14:paraId="67A16A71" w14:textId="77777777" w:rsidTr="00C26068">
      <w:trPr>
        <w:trHeight w:val="227"/>
      </w:trPr>
      <w:tc>
        <w:tcPr>
          <w:tcW w:w="4074" w:type="dxa"/>
        </w:tcPr>
        <w:p w14:paraId="2D5CCA0B" w14:textId="77777777" w:rsidR="00347E11" w:rsidRPr="00F53AEA" w:rsidRDefault="00347E11" w:rsidP="00C26068">
          <w:pPr>
            <w:pStyle w:val="Sidfot"/>
            <w:spacing w:line="276" w:lineRule="auto"/>
          </w:pPr>
        </w:p>
      </w:tc>
      <w:tc>
        <w:tcPr>
          <w:tcW w:w="4451" w:type="dxa"/>
        </w:tcPr>
        <w:p w14:paraId="5BBFC97B" w14:textId="77777777" w:rsidR="00093408" w:rsidRPr="00F53AEA" w:rsidRDefault="00093408" w:rsidP="00F53AEA">
          <w:pPr>
            <w:pStyle w:val="Sidfot"/>
            <w:spacing w:line="276" w:lineRule="auto"/>
          </w:pPr>
        </w:p>
      </w:tc>
    </w:tr>
  </w:tbl>
  <w:p w14:paraId="367D6D6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5B49F" w14:textId="77777777" w:rsidR="0041356B" w:rsidRDefault="0041356B" w:rsidP="00A87A54">
      <w:pPr>
        <w:spacing w:after="0" w:line="240" w:lineRule="auto"/>
      </w:pPr>
      <w:r>
        <w:separator/>
      </w:r>
    </w:p>
  </w:footnote>
  <w:footnote w:type="continuationSeparator" w:id="0">
    <w:p w14:paraId="56EADA94" w14:textId="77777777" w:rsidR="0041356B" w:rsidRDefault="0041356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9A32" w14:textId="77777777" w:rsidR="002155A9" w:rsidRDefault="002155A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B8D0" w14:textId="77777777" w:rsidR="002155A9" w:rsidRDefault="002155A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B472E" w14:paraId="7458EEE5" w14:textId="77777777" w:rsidTr="00C93EBA">
      <w:trPr>
        <w:trHeight w:val="227"/>
      </w:trPr>
      <w:tc>
        <w:tcPr>
          <w:tcW w:w="5534" w:type="dxa"/>
        </w:tcPr>
        <w:p w14:paraId="5C0E57A3" w14:textId="77777777" w:rsidR="006B472E" w:rsidRPr="007D73AB" w:rsidRDefault="006B472E">
          <w:pPr>
            <w:pStyle w:val="Sidhuvud"/>
          </w:pPr>
        </w:p>
      </w:tc>
      <w:tc>
        <w:tcPr>
          <w:tcW w:w="3170" w:type="dxa"/>
          <w:vAlign w:val="bottom"/>
        </w:tcPr>
        <w:p w14:paraId="2D44FF81" w14:textId="77777777" w:rsidR="006B472E" w:rsidRPr="007D73AB" w:rsidRDefault="006B472E" w:rsidP="00340DE0">
          <w:pPr>
            <w:pStyle w:val="Sidhuvud"/>
          </w:pPr>
        </w:p>
      </w:tc>
      <w:tc>
        <w:tcPr>
          <w:tcW w:w="1134" w:type="dxa"/>
        </w:tcPr>
        <w:p w14:paraId="4B0AB1EF" w14:textId="77777777" w:rsidR="006B472E" w:rsidRDefault="006B472E" w:rsidP="005A703A">
          <w:pPr>
            <w:pStyle w:val="Sidhuvud"/>
          </w:pPr>
        </w:p>
      </w:tc>
    </w:tr>
    <w:tr w:rsidR="006B472E" w14:paraId="7E09FF59" w14:textId="77777777" w:rsidTr="00C93EBA">
      <w:trPr>
        <w:trHeight w:val="1928"/>
      </w:trPr>
      <w:tc>
        <w:tcPr>
          <w:tcW w:w="5534" w:type="dxa"/>
        </w:tcPr>
        <w:p w14:paraId="12D1B590" w14:textId="77777777" w:rsidR="006B472E" w:rsidRPr="00340DE0" w:rsidRDefault="006B472E" w:rsidP="00340DE0">
          <w:pPr>
            <w:pStyle w:val="Sidhuvud"/>
          </w:pPr>
          <w:r>
            <w:rPr>
              <w:noProof/>
            </w:rPr>
            <w:drawing>
              <wp:inline distT="0" distB="0" distL="0" distR="0" wp14:anchorId="237A3F88" wp14:editId="23E403F3">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22F1E39" w14:textId="77777777" w:rsidR="006B472E" w:rsidRPr="00710A6C" w:rsidRDefault="006B472E" w:rsidP="00EE3C0F">
          <w:pPr>
            <w:pStyle w:val="Sidhuvud"/>
            <w:rPr>
              <w:b/>
            </w:rPr>
          </w:pPr>
        </w:p>
        <w:p w14:paraId="34A71A12" w14:textId="77777777" w:rsidR="006B472E" w:rsidRDefault="006B472E" w:rsidP="00EE3C0F">
          <w:pPr>
            <w:pStyle w:val="Sidhuvud"/>
          </w:pPr>
        </w:p>
        <w:p w14:paraId="099FE235" w14:textId="77777777" w:rsidR="006B472E" w:rsidRDefault="006B472E" w:rsidP="00EE3C0F">
          <w:pPr>
            <w:pStyle w:val="Sidhuvud"/>
          </w:pPr>
        </w:p>
        <w:p w14:paraId="55B5D189" w14:textId="77777777" w:rsidR="006B472E" w:rsidRDefault="006B472E" w:rsidP="00EE3C0F">
          <w:pPr>
            <w:pStyle w:val="Sidhuvud"/>
          </w:pPr>
        </w:p>
        <w:sdt>
          <w:sdtPr>
            <w:alias w:val="Dnr"/>
            <w:tag w:val="ccRKShow_Dnr"/>
            <w:id w:val="-829283628"/>
            <w:placeholder>
              <w:docPart w:val="6A9D0785ADE94EA4836F9D56A6731355"/>
            </w:placeholder>
            <w:dataBinding w:prefixMappings="xmlns:ns0='http://lp/documentinfo/RK' " w:xpath="/ns0:DocumentInfo[1]/ns0:BaseInfo[1]/ns0:Dnr[1]" w:storeItemID="{585838B1-3B78-43F3-A1D3-FB194061165C}"/>
            <w:text/>
          </w:sdtPr>
          <w:sdtEndPr/>
          <w:sdtContent>
            <w:p w14:paraId="3B345D25" w14:textId="3D5490C2" w:rsidR="006B472E" w:rsidRDefault="002B5045" w:rsidP="00EE3C0F">
              <w:pPr>
                <w:pStyle w:val="Sidhuvud"/>
              </w:pPr>
              <w:r>
                <w:t>A2018/00966/A</w:t>
              </w:r>
            </w:p>
          </w:sdtContent>
        </w:sdt>
        <w:sdt>
          <w:sdtPr>
            <w:alias w:val="DocNumber"/>
            <w:tag w:val="DocNumber"/>
            <w:id w:val="1726028884"/>
            <w:placeholder>
              <w:docPart w:val="2031227D9D1B4899AC6592B6EE19D377"/>
            </w:placeholder>
            <w:showingPlcHdr/>
            <w:dataBinding w:prefixMappings="xmlns:ns0='http://lp/documentinfo/RK' " w:xpath="/ns0:DocumentInfo[1]/ns0:BaseInfo[1]/ns0:DocNumber[1]" w:storeItemID="{585838B1-3B78-43F3-A1D3-FB194061165C}"/>
            <w:text/>
          </w:sdtPr>
          <w:sdtEndPr/>
          <w:sdtContent>
            <w:p w14:paraId="62E62F41" w14:textId="77777777" w:rsidR="006B472E" w:rsidRDefault="006B472E" w:rsidP="00EE3C0F">
              <w:pPr>
                <w:pStyle w:val="Sidhuvud"/>
              </w:pPr>
              <w:r>
                <w:rPr>
                  <w:rStyle w:val="Platshllartext"/>
                </w:rPr>
                <w:t xml:space="preserve"> </w:t>
              </w:r>
            </w:p>
          </w:sdtContent>
        </w:sdt>
        <w:p w14:paraId="33AFB026" w14:textId="77777777" w:rsidR="006B472E" w:rsidRDefault="006B472E" w:rsidP="00EE3C0F">
          <w:pPr>
            <w:pStyle w:val="Sidhuvud"/>
          </w:pPr>
        </w:p>
      </w:tc>
      <w:tc>
        <w:tcPr>
          <w:tcW w:w="1134" w:type="dxa"/>
        </w:tcPr>
        <w:p w14:paraId="76056BFB" w14:textId="77777777" w:rsidR="006B472E" w:rsidRDefault="006B472E" w:rsidP="0094502D">
          <w:pPr>
            <w:pStyle w:val="Sidhuvud"/>
          </w:pPr>
        </w:p>
        <w:p w14:paraId="490C75A4" w14:textId="77777777" w:rsidR="006B472E" w:rsidRPr="0094502D" w:rsidRDefault="006B472E" w:rsidP="00EC71A6">
          <w:pPr>
            <w:pStyle w:val="Sidhuvud"/>
          </w:pPr>
        </w:p>
      </w:tc>
    </w:tr>
    <w:tr w:rsidR="006B472E" w14:paraId="52897440" w14:textId="77777777" w:rsidTr="00C93EBA">
      <w:trPr>
        <w:trHeight w:val="2268"/>
      </w:trPr>
      <w:sdt>
        <w:sdtPr>
          <w:rPr>
            <w:b/>
          </w:rPr>
          <w:alias w:val="SenderText"/>
          <w:tag w:val="ccRKShow_SenderText"/>
          <w:id w:val="1374046025"/>
          <w:placeholder>
            <w:docPart w:val="FE015E1EE0BE4241802336B7A940BF56"/>
          </w:placeholder>
        </w:sdtPr>
        <w:sdtEndPr/>
        <w:sdtContent>
          <w:tc>
            <w:tcPr>
              <w:tcW w:w="5534" w:type="dxa"/>
              <w:tcMar>
                <w:right w:w="1134" w:type="dxa"/>
              </w:tcMar>
            </w:tcPr>
            <w:p w14:paraId="6095F350" w14:textId="77777777" w:rsidR="006B472E" w:rsidRPr="006B472E" w:rsidRDefault="006B472E" w:rsidP="00340DE0">
              <w:pPr>
                <w:pStyle w:val="Sidhuvud"/>
                <w:rPr>
                  <w:b/>
                </w:rPr>
              </w:pPr>
              <w:r w:rsidRPr="006B472E">
                <w:rPr>
                  <w:b/>
                </w:rPr>
                <w:t>Arbetsmarknadsdepartementet</w:t>
              </w:r>
            </w:p>
            <w:p w14:paraId="73A4392C" w14:textId="77777777" w:rsidR="00472F81" w:rsidRDefault="006B472E" w:rsidP="00340DE0">
              <w:pPr>
                <w:pStyle w:val="Sidhuvud"/>
              </w:pPr>
              <w:r w:rsidRPr="006B472E">
                <w:t>Arbetsmarknads- och etableringsministern</w:t>
              </w:r>
            </w:p>
            <w:p w14:paraId="63A29F82" w14:textId="77777777" w:rsidR="00353CFD" w:rsidRDefault="00353CFD" w:rsidP="00340DE0">
              <w:pPr>
                <w:pStyle w:val="Sidhuvud"/>
              </w:pPr>
            </w:p>
            <w:p w14:paraId="6A3B2298" w14:textId="1D94C58A" w:rsidR="006B472E" w:rsidRPr="00BD2C5E" w:rsidRDefault="006B472E" w:rsidP="00340DE0">
              <w:pPr>
                <w:pStyle w:val="Sidhuvud"/>
              </w:pPr>
            </w:p>
          </w:tc>
        </w:sdtContent>
      </w:sdt>
      <w:sdt>
        <w:sdtPr>
          <w:alias w:val="Recipient"/>
          <w:tag w:val="ccRKShow_Recipient"/>
          <w:id w:val="-28344517"/>
          <w:placeholder>
            <w:docPart w:val="0A4BCBA1E40F4CC8929CB6FE58A0AF73"/>
          </w:placeholder>
          <w:dataBinding w:prefixMappings="xmlns:ns0='http://lp/documentinfo/RK' " w:xpath="/ns0:DocumentInfo[1]/ns0:BaseInfo[1]/ns0:Recipient[1]" w:storeItemID="{585838B1-3B78-43F3-A1D3-FB194061165C}"/>
          <w:text w:multiLine="1"/>
        </w:sdtPr>
        <w:sdtEndPr/>
        <w:sdtContent>
          <w:tc>
            <w:tcPr>
              <w:tcW w:w="3170" w:type="dxa"/>
            </w:tcPr>
            <w:p w14:paraId="79AB12BB" w14:textId="77777777" w:rsidR="006B472E" w:rsidRDefault="006B472E" w:rsidP="00547B89">
              <w:pPr>
                <w:pStyle w:val="Sidhuvud"/>
              </w:pPr>
              <w:r>
                <w:t>Till riksdagen</w:t>
              </w:r>
            </w:p>
          </w:tc>
        </w:sdtContent>
      </w:sdt>
      <w:tc>
        <w:tcPr>
          <w:tcW w:w="1134" w:type="dxa"/>
        </w:tcPr>
        <w:p w14:paraId="32FA9741" w14:textId="77777777" w:rsidR="006B472E" w:rsidRDefault="006B472E" w:rsidP="003E6020">
          <w:pPr>
            <w:pStyle w:val="Sidhuvud"/>
          </w:pPr>
        </w:p>
      </w:tc>
    </w:tr>
  </w:tbl>
  <w:p w14:paraId="7E3D9AB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2E"/>
    <w:rsid w:val="00000290"/>
    <w:rsid w:val="00004D5C"/>
    <w:rsid w:val="00005F68"/>
    <w:rsid w:val="0000633E"/>
    <w:rsid w:val="00006CA7"/>
    <w:rsid w:val="00012B00"/>
    <w:rsid w:val="000135CD"/>
    <w:rsid w:val="00014EF6"/>
    <w:rsid w:val="00017197"/>
    <w:rsid w:val="0001725B"/>
    <w:rsid w:val="00017402"/>
    <w:rsid w:val="000203B0"/>
    <w:rsid w:val="00020696"/>
    <w:rsid w:val="00025992"/>
    <w:rsid w:val="00026711"/>
    <w:rsid w:val="0003679E"/>
    <w:rsid w:val="00041EDC"/>
    <w:rsid w:val="0004352E"/>
    <w:rsid w:val="00053CAA"/>
    <w:rsid w:val="00057FE0"/>
    <w:rsid w:val="000620FD"/>
    <w:rsid w:val="00063DCB"/>
    <w:rsid w:val="00066BC9"/>
    <w:rsid w:val="0007033C"/>
    <w:rsid w:val="000722D1"/>
    <w:rsid w:val="00072FFC"/>
    <w:rsid w:val="00073676"/>
    <w:rsid w:val="00073B75"/>
    <w:rsid w:val="000757FC"/>
    <w:rsid w:val="0007797A"/>
    <w:rsid w:val="000862E0"/>
    <w:rsid w:val="000873C3"/>
    <w:rsid w:val="00093408"/>
    <w:rsid w:val="00093BBF"/>
    <w:rsid w:val="0009435C"/>
    <w:rsid w:val="000A13CA"/>
    <w:rsid w:val="000A456A"/>
    <w:rsid w:val="000A5269"/>
    <w:rsid w:val="000A5E43"/>
    <w:rsid w:val="000C61D1"/>
    <w:rsid w:val="000D31A9"/>
    <w:rsid w:val="000E12D9"/>
    <w:rsid w:val="000E59A9"/>
    <w:rsid w:val="000E638A"/>
    <w:rsid w:val="000F00B8"/>
    <w:rsid w:val="000F1EA7"/>
    <w:rsid w:val="000F2084"/>
    <w:rsid w:val="000F6462"/>
    <w:rsid w:val="00102C76"/>
    <w:rsid w:val="001054A9"/>
    <w:rsid w:val="00113168"/>
    <w:rsid w:val="0011413E"/>
    <w:rsid w:val="0011618C"/>
    <w:rsid w:val="0012033A"/>
    <w:rsid w:val="00121002"/>
    <w:rsid w:val="00122D16"/>
    <w:rsid w:val="00125B5E"/>
    <w:rsid w:val="00126E6B"/>
    <w:rsid w:val="00130EC3"/>
    <w:rsid w:val="001331B1"/>
    <w:rsid w:val="0013441E"/>
    <w:rsid w:val="00134837"/>
    <w:rsid w:val="00135111"/>
    <w:rsid w:val="0014126E"/>
    <w:rsid w:val="001428E2"/>
    <w:rsid w:val="001447FB"/>
    <w:rsid w:val="00153ED4"/>
    <w:rsid w:val="00167FA8"/>
    <w:rsid w:val="00170CE4"/>
    <w:rsid w:val="0017300E"/>
    <w:rsid w:val="00173126"/>
    <w:rsid w:val="00176A26"/>
    <w:rsid w:val="001813DF"/>
    <w:rsid w:val="0019051C"/>
    <w:rsid w:val="0019127B"/>
    <w:rsid w:val="00192350"/>
    <w:rsid w:val="00192E34"/>
    <w:rsid w:val="00197A8A"/>
    <w:rsid w:val="001A2A61"/>
    <w:rsid w:val="001B4824"/>
    <w:rsid w:val="001B698D"/>
    <w:rsid w:val="001C3F4E"/>
    <w:rsid w:val="001C4980"/>
    <w:rsid w:val="001C5DC9"/>
    <w:rsid w:val="001C6AA4"/>
    <w:rsid w:val="001C71A9"/>
    <w:rsid w:val="001D2BBE"/>
    <w:rsid w:val="001E1A13"/>
    <w:rsid w:val="001E20CC"/>
    <w:rsid w:val="001E3D83"/>
    <w:rsid w:val="001E72EE"/>
    <w:rsid w:val="001F0629"/>
    <w:rsid w:val="001F0736"/>
    <w:rsid w:val="001F4302"/>
    <w:rsid w:val="001F50BE"/>
    <w:rsid w:val="001F525B"/>
    <w:rsid w:val="001F6BBE"/>
    <w:rsid w:val="00200847"/>
    <w:rsid w:val="00203292"/>
    <w:rsid w:val="00204079"/>
    <w:rsid w:val="00204FBD"/>
    <w:rsid w:val="002102FD"/>
    <w:rsid w:val="00211B4E"/>
    <w:rsid w:val="00213204"/>
    <w:rsid w:val="00213258"/>
    <w:rsid w:val="002155A9"/>
    <w:rsid w:val="00222258"/>
    <w:rsid w:val="00223AD6"/>
    <w:rsid w:val="0022666A"/>
    <w:rsid w:val="002315F5"/>
    <w:rsid w:val="00233D52"/>
    <w:rsid w:val="00237147"/>
    <w:rsid w:val="00247789"/>
    <w:rsid w:val="00260D2D"/>
    <w:rsid w:val="00264503"/>
    <w:rsid w:val="002652AF"/>
    <w:rsid w:val="00271D00"/>
    <w:rsid w:val="0027321F"/>
    <w:rsid w:val="00275872"/>
    <w:rsid w:val="00281106"/>
    <w:rsid w:val="00282417"/>
    <w:rsid w:val="00282D27"/>
    <w:rsid w:val="00287F0D"/>
    <w:rsid w:val="00292420"/>
    <w:rsid w:val="00296B7A"/>
    <w:rsid w:val="002A6820"/>
    <w:rsid w:val="002B5045"/>
    <w:rsid w:val="002B6849"/>
    <w:rsid w:val="002C3BC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0EE5"/>
    <w:rsid w:val="00321621"/>
    <w:rsid w:val="00323491"/>
    <w:rsid w:val="00323EF7"/>
    <w:rsid w:val="003240E1"/>
    <w:rsid w:val="00326C03"/>
    <w:rsid w:val="00327474"/>
    <w:rsid w:val="00340DE0"/>
    <w:rsid w:val="00341F47"/>
    <w:rsid w:val="00342327"/>
    <w:rsid w:val="00347E11"/>
    <w:rsid w:val="003503DD"/>
    <w:rsid w:val="00350696"/>
    <w:rsid w:val="00350B86"/>
    <w:rsid w:val="00350C92"/>
    <w:rsid w:val="00353CFD"/>
    <w:rsid w:val="003542C5"/>
    <w:rsid w:val="00365461"/>
    <w:rsid w:val="00370311"/>
    <w:rsid w:val="003721A9"/>
    <w:rsid w:val="00375DE5"/>
    <w:rsid w:val="00380663"/>
    <w:rsid w:val="003853E3"/>
    <w:rsid w:val="0038587E"/>
    <w:rsid w:val="003871BD"/>
    <w:rsid w:val="00392ED4"/>
    <w:rsid w:val="00393680"/>
    <w:rsid w:val="00394D4C"/>
    <w:rsid w:val="003A1315"/>
    <w:rsid w:val="003A2E73"/>
    <w:rsid w:val="003A3071"/>
    <w:rsid w:val="003A5969"/>
    <w:rsid w:val="003A5C58"/>
    <w:rsid w:val="003A64F7"/>
    <w:rsid w:val="003B0C81"/>
    <w:rsid w:val="003C601D"/>
    <w:rsid w:val="003C7BE0"/>
    <w:rsid w:val="003D0DD3"/>
    <w:rsid w:val="003D17EF"/>
    <w:rsid w:val="003D3535"/>
    <w:rsid w:val="003D7B03"/>
    <w:rsid w:val="003E5A50"/>
    <w:rsid w:val="003E6020"/>
    <w:rsid w:val="003F1F1F"/>
    <w:rsid w:val="003F299F"/>
    <w:rsid w:val="003F6B92"/>
    <w:rsid w:val="00404DB4"/>
    <w:rsid w:val="004067EF"/>
    <w:rsid w:val="0041223B"/>
    <w:rsid w:val="0041356B"/>
    <w:rsid w:val="00413A4E"/>
    <w:rsid w:val="00415163"/>
    <w:rsid w:val="004157BE"/>
    <w:rsid w:val="0042068E"/>
    <w:rsid w:val="00420EA0"/>
    <w:rsid w:val="00422030"/>
    <w:rsid w:val="00422A7F"/>
    <w:rsid w:val="00430584"/>
    <w:rsid w:val="00431A7B"/>
    <w:rsid w:val="004349D4"/>
    <w:rsid w:val="0043623F"/>
    <w:rsid w:val="00441D70"/>
    <w:rsid w:val="004425C2"/>
    <w:rsid w:val="00445604"/>
    <w:rsid w:val="004557F3"/>
    <w:rsid w:val="0045607E"/>
    <w:rsid w:val="00456DC3"/>
    <w:rsid w:val="0046337E"/>
    <w:rsid w:val="00464CA1"/>
    <w:rsid w:val="004660C8"/>
    <w:rsid w:val="00472EBA"/>
    <w:rsid w:val="00472F81"/>
    <w:rsid w:val="004745D7"/>
    <w:rsid w:val="00474676"/>
    <w:rsid w:val="0047511B"/>
    <w:rsid w:val="00480EC3"/>
    <w:rsid w:val="0048317E"/>
    <w:rsid w:val="00485601"/>
    <w:rsid w:val="004865B8"/>
    <w:rsid w:val="00486C0D"/>
    <w:rsid w:val="004874C9"/>
    <w:rsid w:val="00491796"/>
    <w:rsid w:val="00495BD6"/>
    <w:rsid w:val="0049640B"/>
    <w:rsid w:val="0049768A"/>
    <w:rsid w:val="00497726"/>
    <w:rsid w:val="004A66B1"/>
    <w:rsid w:val="004B1E7B"/>
    <w:rsid w:val="004B3029"/>
    <w:rsid w:val="004B35E7"/>
    <w:rsid w:val="004B365C"/>
    <w:rsid w:val="004B63BF"/>
    <w:rsid w:val="004B66DA"/>
    <w:rsid w:val="004B696B"/>
    <w:rsid w:val="004B7DFF"/>
    <w:rsid w:val="004C5686"/>
    <w:rsid w:val="004C673E"/>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6C8A"/>
    <w:rsid w:val="00544738"/>
    <w:rsid w:val="005456E4"/>
    <w:rsid w:val="00547B89"/>
    <w:rsid w:val="005606BC"/>
    <w:rsid w:val="00563E73"/>
    <w:rsid w:val="00565792"/>
    <w:rsid w:val="00567799"/>
    <w:rsid w:val="00571A0B"/>
    <w:rsid w:val="00573DFD"/>
    <w:rsid w:val="005747D0"/>
    <w:rsid w:val="00584482"/>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2752"/>
    <w:rsid w:val="006175D7"/>
    <w:rsid w:val="006208E5"/>
    <w:rsid w:val="006273E4"/>
    <w:rsid w:val="00631F82"/>
    <w:rsid w:val="00635343"/>
    <w:rsid w:val="006358C8"/>
    <w:rsid w:val="00637F95"/>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53EE"/>
    <w:rsid w:val="006B472E"/>
    <w:rsid w:val="006B4A30"/>
    <w:rsid w:val="006B7569"/>
    <w:rsid w:val="006C06EA"/>
    <w:rsid w:val="006C0880"/>
    <w:rsid w:val="006C28EE"/>
    <w:rsid w:val="006D2998"/>
    <w:rsid w:val="006D3188"/>
    <w:rsid w:val="006E08FC"/>
    <w:rsid w:val="006E482E"/>
    <w:rsid w:val="006F2588"/>
    <w:rsid w:val="00710A6C"/>
    <w:rsid w:val="00710D98"/>
    <w:rsid w:val="00711CE9"/>
    <w:rsid w:val="00712266"/>
    <w:rsid w:val="00712593"/>
    <w:rsid w:val="00712D82"/>
    <w:rsid w:val="007171AB"/>
    <w:rsid w:val="007213D0"/>
    <w:rsid w:val="007277F0"/>
    <w:rsid w:val="00732599"/>
    <w:rsid w:val="00743E09"/>
    <w:rsid w:val="00744FCC"/>
    <w:rsid w:val="00750C93"/>
    <w:rsid w:val="00754E24"/>
    <w:rsid w:val="00757B3B"/>
    <w:rsid w:val="00773075"/>
    <w:rsid w:val="00773F36"/>
    <w:rsid w:val="00776254"/>
    <w:rsid w:val="00777CFF"/>
    <w:rsid w:val="007815BC"/>
    <w:rsid w:val="007816CA"/>
    <w:rsid w:val="00782B3F"/>
    <w:rsid w:val="00782E3C"/>
    <w:rsid w:val="007900CC"/>
    <w:rsid w:val="0079641B"/>
    <w:rsid w:val="00797A90"/>
    <w:rsid w:val="007A0E3C"/>
    <w:rsid w:val="007A1856"/>
    <w:rsid w:val="007A1887"/>
    <w:rsid w:val="007A41A9"/>
    <w:rsid w:val="007A4BF1"/>
    <w:rsid w:val="007A629C"/>
    <w:rsid w:val="007A6348"/>
    <w:rsid w:val="007B023C"/>
    <w:rsid w:val="007B1A26"/>
    <w:rsid w:val="007C44FF"/>
    <w:rsid w:val="007C7BDB"/>
    <w:rsid w:val="007D73AB"/>
    <w:rsid w:val="007E2712"/>
    <w:rsid w:val="007E4A9C"/>
    <w:rsid w:val="007E5516"/>
    <w:rsid w:val="007E7EE2"/>
    <w:rsid w:val="007F06CA"/>
    <w:rsid w:val="007F6101"/>
    <w:rsid w:val="007F71F3"/>
    <w:rsid w:val="007F74CF"/>
    <w:rsid w:val="0080228F"/>
    <w:rsid w:val="00804C1B"/>
    <w:rsid w:val="008178E6"/>
    <w:rsid w:val="00820B30"/>
    <w:rsid w:val="0082249C"/>
    <w:rsid w:val="00830B7B"/>
    <w:rsid w:val="00832661"/>
    <w:rsid w:val="008349AA"/>
    <w:rsid w:val="008375D5"/>
    <w:rsid w:val="0083777B"/>
    <w:rsid w:val="00841486"/>
    <w:rsid w:val="00842BC9"/>
    <w:rsid w:val="008431AF"/>
    <w:rsid w:val="0084476E"/>
    <w:rsid w:val="008504F6"/>
    <w:rsid w:val="008573B9"/>
    <w:rsid w:val="00863BB7"/>
    <w:rsid w:val="00866F0F"/>
    <w:rsid w:val="00873DA1"/>
    <w:rsid w:val="00875DDD"/>
    <w:rsid w:val="0087632C"/>
    <w:rsid w:val="00881BC6"/>
    <w:rsid w:val="008860CC"/>
    <w:rsid w:val="00890876"/>
    <w:rsid w:val="00891929"/>
    <w:rsid w:val="00893029"/>
    <w:rsid w:val="0089514A"/>
    <w:rsid w:val="008A0A0D"/>
    <w:rsid w:val="008A4CEA"/>
    <w:rsid w:val="008A7506"/>
    <w:rsid w:val="008B1603"/>
    <w:rsid w:val="008B1AA5"/>
    <w:rsid w:val="008B20ED"/>
    <w:rsid w:val="008C4538"/>
    <w:rsid w:val="008C562B"/>
    <w:rsid w:val="008C6717"/>
    <w:rsid w:val="008D2D6B"/>
    <w:rsid w:val="008D3090"/>
    <w:rsid w:val="008D4306"/>
    <w:rsid w:val="008D4508"/>
    <w:rsid w:val="008D4DC4"/>
    <w:rsid w:val="008D5C7B"/>
    <w:rsid w:val="008D7CAF"/>
    <w:rsid w:val="008E02EE"/>
    <w:rsid w:val="008E65A8"/>
    <w:rsid w:val="008E77D6"/>
    <w:rsid w:val="009036E7"/>
    <w:rsid w:val="0091053B"/>
    <w:rsid w:val="00912945"/>
    <w:rsid w:val="00915D4C"/>
    <w:rsid w:val="00922C6C"/>
    <w:rsid w:val="009279B2"/>
    <w:rsid w:val="00935814"/>
    <w:rsid w:val="00943A9E"/>
    <w:rsid w:val="0094502D"/>
    <w:rsid w:val="00945D74"/>
    <w:rsid w:val="00947013"/>
    <w:rsid w:val="00961AF2"/>
    <w:rsid w:val="00973084"/>
    <w:rsid w:val="00984EA2"/>
    <w:rsid w:val="00986CC3"/>
    <w:rsid w:val="0099068E"/>
    <w:rsid w:val="00990C13"/>
    <w:rsid w:val="009920AA"/>
    <w:rsid w:val="00992943"/>
    <w:rsid w:val="009A0866"/>
    <w:rsid w:val="009A4D0A"/>
    <w:rsid w:val="009A6A1B"/>
    <w:rsid w:val="009B2F70"/>
    <w:rsid w:val="009C2459"/>
    <w:rsid w:val="009C255A"/>
    <w:rsid w:val="009C2B46"/>
    <w:rsid w:val="009C4448"/>
    <w:rsid w:val="009C610D"/>
    <w:rsid w:val="009D36D5"/>
    <w:rsid w:val="009D43F3"/>
    <w:rsid w:val="009D4E9F"/>
    <w:rsid w:val="009D5D40"/>
    <w:rsid w:val="009D6B1B"/>
    <w:rsid w:val="009D76F3"/>
    <w:rsid w:val="009D7E9E"/>
    <w:rsid w:val="009E107B"/>
    <w:rsid w:val="009E18D6"/>
    <w:rsid w:val="009F0563"/>
    <w:rsid w:val="00A00AE4"/>
    <w:rsid w:val="00A00D24"/>
    <w:rsid w:val="00A01F5C"/>
    <w:rsid w:val="00A2019A"/>
    <w:rsid w:val="00A2416A"/>
    <w:rsid w:val="00A3270B"/>
    <w:rsid w:val="00A379E4"/>
    <w:rsid w:val="00A43B02"/>
    <w:rsid w:val="00A44946"/>
    <w:rsid w:val="00A44FD4"/>
    <w:rsid w:val="00A46B85"/>
    <w:rsid w:val="00A50585"/>
    <w:rsid w:val="00A506F1"/>
    <w:rsid w:val="00A50984"/>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774C"/>
    <w:rsid w:val="00AB5033"/>
    <w:rsid w:val="00AB5519"/>
    <w:rsid w:val="00AB6313"/>
    <w:rsid w:val="00AB71DD"/>
    <w:rsid w:val="00AC15C5"/>
    <w:rsid w:val="00AD0E75"/>
    <w:rsid w:val="00AD1BCF"/>
    <w:rsid w:val="00AE7BD8"/>
    <w:rsid w:val="00AE7D02"/>
    <w:rsid w:val="00AF0BB7"/>
    <w:rsid w:val="00AF0BDE"/>
    <w:rsid w:val="00AF0EDE"/>
    <w:rsid w:val="00AF4853"/>
    <w:rsid w:val="00AF6052"/>
    <w:rsid w:val="00B0234E"/>
    <w:rsid w:val="00B06751"/>
    <w:rsid w:val="00B07B13"/>
    <w:rsid w:val="00B149E2"/>
    <w:rsid w:val="00B2169D"/>
    <w:rsid w:val="00B21CBB"/>
    <w:rsid w:val="00B263C0"/>
    <w:rsid w:val="00B316CA"/>
    <w:rsid w:val="00B31BFB"/>
    <w:rsid w:val="00B3528F"/>
    <w:rsid w:val="00B357AB"/>
    <w:rsid w:val="00B4001E"/>
    <w:rsid w:val="00B41F72"/>
    <w:rsid w:val="00B44E90"/>
    <w:rsid w:val="00B45324"/>
    <w:rsid w:val="00B47956"/>
    <w:rsid w:val="00B517E1"/>
    <w:rsid w:val="00B558AF"/>
    <w:rsid w:val="00B55E70"/>
    <w:rsid w:val="00B60238"/>
    <w:rsid w:val="00B64962"/>
    <w:rsid w:val="00B66AC0"/>
    <w:rsid w:val="00B71634"/>
    <w:rsid w:val="00B73091"/>
    <w:rsid w:val="00B80840"/>
    <w:rsid w:val="00B815FC"/>
    <w:rsid w:val="00B82760"/>
    <w:rsid w:val="00B82A05"/>
    <w:rsid w:val="00B84409"/>
    <w:rsid w:val="00B84E2D"/>
    <w:rsid w:val="00B85CAE"/>
    <w:rsid w:val="00B86719"/>
    <w:rsid w:val="00B90276"/>
    <w:rsid w:val="00B927C9"/>
    <w:rsid w:val="00B96EFA"/>
    <w:rsid w:val="00BB4AC0"/>
    <w:rsid w:val="00BB5683"/>
    <w:rsid w:val="00BC112B"/>
    <w:rsid w:val="00BC17DF"/>
    <w:rsid w:val="00BC4216"/>
    <w:rsid w:val="00BD0826"/>
    <w:rsid w:val="00BD15AB"/>
    <w:rsid w:val="00BD181D"/>
    <w:rsid w:val="00BD2C5E"/>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3C78"/>
    <w:rsid w:val="00C461E6"/>
    <w:rsid w:val="00C50771"/>
    <w:rsid w:val="00C508BE"/>
    <w:rsid w:val="00C63EC4"/>
    <w:rsid w:val="00C64CD9"/>
    <w:rsid w:val="00C670F8"/>
    <w:rsid w:val="00C74E86"/>
    <w:rsid w:val="00C80AD4"/>
    <w:rsid w:val="00C9061B"/>
    <w:rsid w:val="00C93EBA"/>
    <w:rsid w:val="00C94745"/>
    <w:rsid w:val="00CA0BD8"/>
    <w:rsid w:val="00CA72BB"/>
    <w:rsid w:val="00CA7FF5"/>
    <w:rsid w:val="00CB07E5"/>
    <w:rsid w:val="00CB1E7C"/>
    <w:rsid w:val="00CB2EA1"/>
    <w:rsid w:val="00CB2F84"/>
    <w:rsid w:val="00CB3E75"/>
    <w:rsid w:val="00CB43F1"/>
    <w:rsid w:val="00CB6A8A"/>
    <w:rsid w:val="00CB6EDE"/>
    <w:rsid w:val="00CC0F93"/>
    <w:rsid w:val="00CC41BA"/>
    <w:rsid w:val="00CD17C1"/>
    <w:rsid w:val="00CD1C6C"/>
    <w:rsid w:val="00CD2C56"/>
    <w:rsid w:val="00CD37F1"/>
    <w:rsid w:val="00CD6169"/>
    <w:rsid w:val="00CD6D76"/>
    <w:rsid w:val="00CE20BC"/>
    <w:rsid w:val="00CF1FD8"/>
    <w:rsid w:val="00CF45F2"/>
    <w:rsid w:val="00CF4FDC"/>
    <w:rsid w:val="00D00E9E"/>
    <w:rsid w:val="00D021D2"/>
    <w:rsid w:val="00D061BB"/>
    <w:rsid w:val="00D07BE1"/>
    <w:rsid w:val="00D113F8"/>
    <w:rsid w:val="00D116C0"/>
    <w:rsid w:val="00D11DEB"/>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849F1"/>
    <w:rsid w:val="00D921FD"/>
    <w:rsid w:val="00D93714"/>
    <w:rsid w:val="00D95424"/>
    <w:rsid w:val="00DA5C0D"/>
    <w:rsid w:val="00DB714B"/>
    <w:rsid w:val="00DB71CB"/>
    <w:rsid w:val="00DC10F6"/>
    <w:rsid w:val="00DC3E45"/>
    <w:rsid w:val="00DC451B"/>
    <w:rsid w:val="00DC4598"/>
    <w:rsid w:val="00DC5C1B"/>
    <w:rsid w:val="00DD0722"/>
    <w:rsid w:val="00DD212F"/>
    <w:rsid w:val="00DF5BFB"/>
    <w:rsid w:val="00DF5CD6"/>
    <w:rsid w:val="00E00239"/>
    <w:rsid w:val="00E022DA"/>
    <w:rsid w:val="00E03ABF"/>
    <w:rsid w:val="00E03BCB"/>
    <w:rsid w:val="00E124DC"/>
    <w:rsid w:val="00E23692"/>
    <w:rsid w:val="00E26DDF"/>
    <w:rsid w:val="00E30167"/>
    <w:rsid w:val="00E33493"/>
    <w:rsid w:val="00E37922"/>
    <w:rsid w:val="00E406DF"/>
    <w:rsid w:val="00E415D3"/>
    <w:rsid w:val="00E469E4"/>
    <w:rsid w:val="00E475C3"/>
    <w:rsid w:val="00E509B0"/>
    <w:rsid w:val="00E54246"/>
    <w:rsid w:val="00E55D8E"/>
    <w:rsid w:val="00E66568"/>
    <w:rsid w:val="00E74A30"/>
    <w:rsid w:val="00E77B7E"/>
    <w:rsid w:val="00E77D7D"/>
    <w:rsid w:val="00E82DF1"/>
    <w:rsid w:val="00E96532"/>
    <w:rsid w:val="00E973A0"/>
    <w:rsid w:val="00EA1688"/>
    <w:rsid w:val="00EA4C83"/>
    <w:rsid w:val="00EA6456"/>
    <w:rsid w:val="00EA6992"/>
    <w:rsid w:val="00EB11FD"/>
    <w:rsid w:val="00EC1DA0"/>
    <w:rsid w:val="00EC329B"/>
    <w:rsid w:val="00EC71A6"/>
    <w:rsid w:val="00EC73EB"/>
    <w:rsid w:val="00ED007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1A0A"/>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1CA"/>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9ACE5A"/>
  <w15:docId w15:val="{EE1F6E57-AFFF-49DC-9943-E5B1E99E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0698">
      <w:bodyDiv w:val="1"/>
      <w:marLeft w:val="0"/>
      <w:marRight w:val="0"/>
      <w:marTop w:val="0"/>
      <w:marBottom w:val="0"/>
      <w:divBdr>
        <w:top w:val="none" w:sz="0" w:space="0" w:color="auto"/>
        <w:left w:val="none" w:sz="0" w:space="0" w:color="auto"/>
        <w:bottom w:val="none" w:sz="0" w:space="0" w:color="auto"/>
        <w:right w:val="none" w:sz="0" w:space="0" w:color="auto"/>
      </w:divBdr>
    </w:div>
    <w:div w:id="143202139">
      <w:bodyDiv w:val="1"/>
      <w:marLeft w:val="0"/>
      <w:marRight w:val="0"/>
      <w:marTop w:val="0"/>
      <w:marBottom w:val="0"/>
      <w:divBdr>
        <w:top w:val="none" w:sz="0" w:space="0" w:color="auto"/>
        <w:left w:val="none" w:sz="0" w:space="0" w:color="auto"/>
        <w:bottom w:val="none" w:sz="0" w:space="0" w:color="auto"/>
        <w:right w:val="none" w:sz="0" w:space="0" w:color="auto"/>
      </w:divBdr>
    </w:div>
    <w:div w:id="832919077">
      <w:bodyDiv w:val="1"/>
      <w:marLeft w:val="0"/>
      <w:marRight w:val="0"/>
      <w:marTop w:val="0"/>
      <w:marBottom w:val="0"/>
      <w:divBdr>
        <w:top w:val="none" w:sz="0" w:space="0" w:color="auto"/>
        <w:left w:val="none" w:sz="0" w:space="0" w:color="auto"/>
        <w:bottom w:val="none" w:sz="0" w:space="0" w:color="auto"/>
        <w:right w:val="none" w:sz="0" w:space="0" w:color="auto"/>
      </w:divBdr>
    </w:div>
    <w:div w:id="14620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9D0785ADE94EA4836F9D56A6731355"/>
        <w:category>
          <w:name w:val="Allmänt"/>
          <w:gallery w:val="placeholder"/>
        </w:category>
        <w:types>
          <w:type w:val="bbPlcHdr"/>
        </w:types>
        <w:behaviors>
          <w:behavior w:val="content"/>
        </w:behaviors>
        <w:guid w:val="{8905B50A-D04D-40E4-A9BE-B189F14A7C8A}"/>
      </w:docPartPr>
      <w:docPartBody>
        <w:p w:rsidR="00DC4648" w:rsidRDefault="00177356" w:rsidP="00177356">
          <w:pPr>
            <w:pStyle w:val="6A9D0785ADE94EA4836F9D56A6731355"/>
          </w:pPr>
          <w:r>
            <w:rPr>
              <w:rStyle w:val="Platshllartext"/>
            </w:rPr>
            <w:t xml:space="preserve"> </w:t>
          </w:r>
        </w:p>
      </w:docPartBody>
    </w:docPart>
    <w:docPart>
      <w:docPartPr>
        <w:name w:val="2031227D9D1B4899AC6592B6EE19D377"/>
        <w:category>
          <w:name w:val="Allmänt"/>
          <w:gallery w:val="placeholder"/>
        </w:category>
        <w:types>
          <w:type w:val="bbPlcHdr"/>
        </w:types>
        <w:behaviors>
          <w:behavior w:val="content"/>
        </w:behaviors>
        <w:guid w:val="{4B05893E-27D3-4CA8-BC07-959D90B28BB2}"/>
      </w:docPartPr>
      <w:docPartBody>
        <w:p w:rsidR="00DC4648" w:rsidRDefault="00177356" w:rsidP="00177356">
          <w:pPr>
            <w:pStyle w:val="2031227D9D1B4899AC6592B6EE19D377"/>
          </w:pPr>
          <w:r>
            <w:rPr>
              <w:rStyle w:val="Platshllartext"/>
            </w:rPr>
            <w:t xml:space="preserve"> </w:t>
          </w:r>
        </w:p>
      </w:docPartBody>
    </w:docPart>
    <w:docPart>
      <w:docPartPr>
        <w:name w:val="FE015E1EE0BE4241802336B7A940BF56"/>
        <w:category>
          <w:name w:val="Allmänt"/>
          <w:gallery w:val="placeholder"/>
        </w:category>
        <w:types>
          <w:type w:val="bbPlcHdr"/>
        </w:types>
        <w:behaviors>
          <w:behavior w:val="content"/>
        </w:behaviors>
        <w:guid w:val="{557D9295-1B41-426B-94F4-AF83F4C987B0}"/>
      </w:docPartPr>
      <w:docPartBody>
        <w:p w:rsidR="00DC4648" w:rsidRDefault="00177356" w:rsidP="00177356">
          <w:pPr>
            <w:pStyle w:val="FE015E1EE0BE4241802336B7A940BF56"/>
          </w:pPr>
          <w:r>
            <w:rPr>
              <w:rStyle w:val="Platshllartext"/>
            </w:rPr>
            <w:t xml:space="preserve"> </w:t>
          </w:r>
        </w:p>
      </w:docPartBody>
    </w:docPart>
    <w:docPart>
      <w:docPartPr>
        <w:name w:val="0A4BCBA1E40F4CC8929CB6FE58A0AF73"/>
        <w:category>
          <w:name w:val="Allmänt"/>
          <w:gallery w:val="placeholder"/>
        </w:category>
        <w:types>
          <w:type w:val="bbPlcHdr"/>
        </w:types>
        <w:behaviors>
          <w:behavior w:val="content"/>
        </w:behaviors>
        <w:guid w:val="{BE72E7C6-ECAB-4D39-A155-907A0A97FDD9}"/>
      </w:docPartPr>
      <w:docPartBody>
        <w:p w:rsidR="00DC4648" w:rsidRDefault="00177356" w:rsidP="00177356">
          <w:pPr>
            <w:pStyle w:val="0A4BCBA1E40F4CC8929CB6FE58A0AF73"/>
          </w:pPr>
          <w:r>
            <w:rPr>
              <w:rStyle w:val="Platshllartext"/>
            </w:rPr>
            <w:t xml:space="preserve"> </w:t>
          </w:r>
        </w:p>
      </w:docPartBody>
    </w:docPart>
    <w:docPart>
      <w:docPartPr>
        <w:name w:val="BFD7BDD6EBC34038AA56881D3F735A61"/>
        <w:category>
          <w:name w:val="Allmänt"/>
          <w:gallery w:val="placeholder"/>
        </w:category>
        <w:types>
          <w:type w:val="bbPlcHdr"/>
        </w:types>
        <w:behaviors>
          <w:behavior w:val="content"/>
        </w:behaviors>
        <w:guid w:val="{7EFB03B3-4EE2-4034-A16B-F63FFE79FA00}"/>
      </w:docPartPr>
      <w:docPartBody>
        <w:p w:rsidR="00DC4648" w:rsidRDefault="00177356" w:rsidP="00177356">
          <w:pPr>
            <w:pStyle w:val="BFD7BDD6EBC34038AA56881D3F735A6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56"/>
    <w:rsid w:val="00177356"/>
    <w:rsid w:val="005D476C"/>
    <w:rsid w:val="00771C9E"/>
    <w:rsid w:val="00C56D66"/>
    <w:rsid w:val="00D4767B"/>
    <w:rsid w:val="00DC4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ED0CF58D3884C478C533523DE6F9D83">
    <w:name w:val="2ED0CF58D3884C478C533523DE6F9D83"/>
    <w:rsid w:val="00177356"/>
  </w:style>
  <w:style w:type="character" w:styleId="Platshllartext">
    <w:name w:val="Placeholder Text"/>
    <w:basedOn w:val="Standardstycketeckensnitt"/>
    <w:uiPriority w:val="99"/>
    <w:semiHidden/>
    <w:rsid w:val="00177356"/>
    <w:rPr>
      <w:noProof w:val="0"/>
      <w:color w:val="808080"/>
    </w:rPr>
  </w:style>
  <w:style w:type="paragraph" w:customStyle="1" w:styleId="F971DFF677204AC893E171AC1CA2862B">
    <w:name w:val="F971DFF677204AC893E171AC1CA2862B"/>
    <w:rsid w:val="00177356"/>
  </w:style>
  <w:style w:type="paragraph" w:customStyle="1" w:styleId="C27FDA4D33194EDEB6DD61BF49A3059C">
    <w:name w:val="C27FDA4D33194EDEB6DD61BF49A3059C"/>
    <w:rsid w:val="00177356"/>
  </w:style>
  <w:style w:type="paragraph" w:customStyle="1" w:styleId="1449193E1F3141A19A6A00DBFAA28518">
    <w:name w:val="1449193E1F3141A19A6A00DBFAA28518"/>
    <w:rsid w:val="00177356"/>
  </w:style>
  <w:style w:type="paragraph" w:customStyle="1" w:styleId="6A9D0785ADE94EA4836F9D56A6731355">
    <w:name w:val="6A9D0785ADE94EA4836F9D56A6731355"/>
    <w:rsid w:val="00177356"/>
  </w:style>
  <w:style w:type="paragraph" w:customStyle="1" w:styleId="2031227D9D1B4899AC6592B6EE19D377">
    <w:name w:val="2031227D9D1B4899AC6592B6EE19D377"/>
    <w:rsid w:val="00177356"/>
  </w:style>
  <w:style w:type="paragraph" w:customStyle="1" w:styleId="ADDF9C96657843FCBB34B451841E154A">
    <w:name w:val="ADDF9C96657843FCBB34B451841E154A"/>
    <w:rsid w:val="00177356"/>
  </w:style>
  <w:style w:type="paragraph" w:customStyle="1" w:styleId="500610FD76F241489CD2A31A83FADEAD">
    <w:name w:val="500610FD76F241489CD2A31A83FADEAD"/>
    <w:rsid w:val="00177356"/>
  </w:style>
  <w:style w:type="paragraph" w:customStyle="1" w:styleId="8293C54E887C4D67BF54D2A379A16CC0">
    <w:name w:val="8293C54E887C4D67BF54D2A379A16CC0"/>
    <w:rsid w:val="00177356"/>
  </w:style>
  <w:style w:type="paragraph" w:customStyle="1" w:styleId="FE015E1EE0BE4241802336B7A940BF56">
    <w:name w:val="FE015E1EE0BE4241802336B7A940BF56"/>
    <w:rsid w:val="00177356"/>
  </w:style>
  <w:style w:type="paragraph" w:customStyle="1" w:styleId="0A4BCBA1E40F4CC8929CB6FE58A0AF73">
    <w:name w:val="0A4BCBA1E40F4CC8929CB6FE58A0AF73"/>
    <w:rsid w:val="00177356"/>
  </w:style>
  <w:style w:type="paragraph" w:customStyle="1" w:styleId="08976E3BE2874D9D8828F688ACB10BE6">
    <w:name w:val="08976E3BE2874D9D8828F688ACB10BE6"/>
    <w:rsid w:val="00177356"/>
  </w:style>
  <w:style w:type="paragraph" w:customStyle="1" w:styleId="859E988A41A14CA7BF6D122C1885F3B1">
    <w:name w:val="859E988A41A14CA7BF6D122C1885F3B1"/>
    <w:rsid w:val="00177356"/>
  </w:style>
  <w:style w:type="paragraph" w:customStyle="1" w:styleId="8657EDC7F500465BA0865896D2C8A0ED">
    <w:name w:val="8657EDC7F500465BA0865896D2C8A0ED"/>
    <w:rsid w:val="00177356"/>
  </w:style>
  <w:style w:type="paragraph" w:customStyle="1" w:styleId="E1D2A89CD98643EE9EE47D03F49CD0B6">
    <w:name w:val="E1D2A89CD98643EE9EE47D03F49CD0B6"/>
    <w:rsid w:val="00177356"/>
  </w:style>
  <w:style w:type="paragraph" w:customStyle="1" w:styleId="602AB042E1104732ABC7FE1061C89840">
    <w:name w:val="602AB042E1104732ABC7FE1061C89840"/>
    <w:rsid w:val="00177356"/>
  </w:style>
  <w:style w:type="paragraph" w:customStyle="1" w:styleId="BFD7BDD6EBC34038AA56881D3F735A61">
    <w:name w:val="BFD7BDD6EBC34038AA56881D3F735A61"/>
    <w:rsid w:val="00177356"/>
  </w:style>
  <w:style w:type="paragraph" w:customStyle="1" w:styleId="A6C84DC74DDC4645826EA5D6373A6326">
    <w:name w:val="A6C84DC74DDC4645826EA5D6373A6326"/>
    <w:rsid w:val="00177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ccca200c-b645-4a88-b3b1-250d7adfb493</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2018-04-27T00:00:00</HeaderDate>
    <Office/>
    <Dnr>A2018/00966/A</Dnr>
    <ParagrafNr/>
    <DocumentTitle/>
    <VisitingAddress/>
    <Extra1/>
    <Extra2/>
    <Extra3>Jan Ericson</Extra3>
    <Number/>
    <Recipient>Till riksdagen</Recipient>
    <SenderText/>
    <DocNumber/>
    <Doclanguage>1053</Doclanguage>
    <Appendix/>
    <LogotypeName>RK_LOGO_SV_BW.png</LogotypeName>
  </BaseInfo>
</DocumentInfo>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17341FE2C516B84DB0FC7A4E9F8CC1C9" ma:contentTypeVersion="12" ma:contentTypeDescription="Skapa ett nytt dokument." ma:contentTypeScope="" ma:versionID="2daa2ec4d01fa6c9eeb1b7e4b104ab6c">
  <xsd:schema xmlns:xsd="http://www.w3.org/2001/XMLSchema" xmlns:xs="http://www.w3.org/2001/XMLSchema" xmlns:p="http://schemas.microsoft.com/office/2006/metadata/properties" xmlns:ns2="0d84be90-394b-471d-a817-212aa87a77c1" xmlns:ns3="9545bea2-9d56-4a90-bc54-ea3c11713303" targetNamespace="http://schemas.microsoft.com/office/2006/metadata/properties" ma:root="true" ma:fieldsID="5dbe13da63fcf16e0861bcbe55cf302c" ns2:_="" ns3:_="">
    <xsd:import namespace="0d84be90-394b-471d-a817-212aa87a77c1"/>
    <xsd:import namespace="9545bea2-9d56-4a90-bc54-ea3c1171330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45bea2-9d56-4a90-bc54-ea3c1171330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Nyckelord xmlns="0d84be90-394b-471d-a817-212aa87a77c1" xsi:nil="true"/>
    <Sekretess xmlns="0d84be90-394b-471d-a817-212aa87a77c1">false</Sekretess>
    <RKOrdnaCheckInComment xmlns="9545bea2-9d56-4a90-bc54-ea3c11713303" xsi:nil="true"/>
    <RKOrdnaClass xmlns="9545bea2-9d56-4a90-bc54-ea3c11713303" xsi:nil="true"/>
    <Diarienummer xmlns="0d84be90-394b-471d-a817-212aa87a77c1" xsi:nil="true"/>
    <k46d94c0acf84ab9a79866a9d8b1905f xmlns="0d84be90-394b-471d-a817-212aa87a77c1">
      <Terms xmlns="http://schemas.microsoft.com/office/infopath/2007/PartnerControls"/>
    </k46d94c0acf84ab9a79866a9d8b1905f>
    <TaxCatchAll xmlns="0d84be90-394b-471d-a817-212aa87a77c1"/>
    <c9cd366cc722410295b9eacffbd73909 xmlns="0d84be90-394b-471d-a817-212aa87a77c1">
      <Terms xmlns="http://schemas.microsoft.com/office/infopath/2007/PartnerControls"/>
    </c9cd366cc722410295b9eacffbd73909>
    <_dlc_DocId xmlns="0d84be90-394b-471d-a817-212aa87a77c1">67NVC2TPHDSQ-60-7795</_dlc_DocId>
    <_dlc_DocIdUrl xmlns="0d84be90-394b-471d-a817-212aa87a77c1">
      <Url>http://rkdhs-a/arenden/_layouts/DocIdRedir.aspx?ID=67NVC2TPHDSQ-60-7795</Url>
      <Description>67NVC2TPHDSQ-60-7795</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8FCA-326E-4912-B99D-721511518328}"/>
</file>

<file path=customXml/itemProps2.xml><?xml version="1.0" encoding="utf-8"?>
<ds:datastoreItem xmlns:ds="http://schemas.openxmlformats.org/officeDocument/2006/customXml" ds:itemID="{DF4C779F-3F02-4622-A313-712673A075E4}"/>
</file>

<file path=customXml/itemProps3.xml><?xml version="1.0" encoding="utf-8"?>
<ds:datastoreItem xmlns:ds="http://schemas.openxmlformats.org/officeDocument/2006/customXml" ds:itemID="{585838B1-3B78-43F3-A1D3-FB194061165C}"/>
</file>

<file path=customXml/itemProps4.xml><?xml version="1.0" encoding="utf-8"?>
<ds:datastoreItem xmlns:ds="http://schemas.openxmlformats.org/officeDocument/2006/customXml" ds:itemID="{91980773-0218-407A-BF24-EA1B35F92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be90-394b-471d-a817-212aa87a77c1"/>
    <ds:schemaRef ds:uri="9545bea2-9d56-4a90-bc54-ea3c11713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8F6B67-C085-49F9-87DA-CC0A0DD520F7}">
  <ds:schemaRefs>
    <ds:schemaRef ds:uri="http://schemas.microsoft.com/office/2006/metadata/customXsn"/>
  </ds:schemaRefs>
</ds:datastoreItem>
</file>

<file path=customXml/itemProps6.xml><?xml version="1.0" encoding="utf-8"?>
<ds:datastoreItem xmlns:ds="http://schemas.openxmlformats.org/officeDocument/2006/customXml" ds:itemID="{DF4C779F-3F02-4622-A313-712673A075E4}">
  <ds:schemaRefs>
    <ds:schemaRef ds:uri="http://purl.org/dc/elements/1.1/"/>
    <ds:schemaRef ds:uri="http://schemas.microsoft.com/office/2006/metadata/properties"/>
    <ds:schemaRef ds:uri="http://schemas.openxmlformats.org/package/2006/metadata/core-properties"/>
    <ds:schemaRef ds:uri="0d84be90-394b-471d-a817-212aa87a77c1"/>
    <ds:schemaRef ds:uri="http://purl.org/dc/terms/"/>
    <ds:schemaRef ds:uri="http://schemas.microsoft.com/office/infopath/2007/PartnerControls"/>
    <ds:schemaRef ds:uri="http://schemas.microsoft.com/office/2006/documentManagement/types"/>
    <ds:schemaRef ds:uri="9545bea2-9d56-4a90-bc54-ea3c11713303"/>
    <ds:schemaRef ds:uri="http://www.w3.org/XML/1998/namespace"/>
    <ds:schemaRef ds:uri="http://purl.org/dc/dcmitype/"/>
  </ds:schemaRefs>
</ds:datastoreItem>
</file>

<file path=customXml/itemProps7.xml><?xml version="1.0" encoding="utf-8"?>
<ds:datastoreItem xmlns:ds="http://schemas.openxmlformats.org/officeDocument/2006/customXml" ds:itemID="{94D626DB-E3D3-4D0F-86FD-F5D8D7A12BD3}"/>
</file>

<file path=customXml/itemProps8.xml><?xml version="1.0" encoding="utf-8"?>
<ds:datastoreItem xmlns:ds="http://schemas.openxmlformats.org/officeDocument/2006/customXml" ds:itemID="{D9D41253-6FB9-464B-9F7E-494970802743}"/>
</file>

<file path=docProps/app.xml><?xml version="1.0" encoding="utf-8"?>
<Properties xmlns="http://schemas.openxmlformats.org/officeDocument/2006/extended-properties" xmlns:vt="http://schemas.openxmlformats.org/officeDocument/2006/docPropsVTypes">
  <Template>RK Basmall</Template>
  <TotalTime>0</TotalTime>
  <Pages>3</Pages>
  <Words>700</Words>
  <Characters>3710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Gustafsson Åberg</dc:creator>
  <cp:keywords/>
  <dc:description/>
  <cp:lastModifiedBy>Cecilia Eng Jakobsson</cp:lastModifiedBy>
  <cp:revision>11</cp:revision>
  <cp:lastPrinted>2018-03-26T11:54:00Z</cp:lastPrinted>
  <dcterms:created xsi:type="dcterms:W3CDTF">2018-04-25T11:44:00Z</dcterms:created>
  <dcterms:modified xsi:type="dcterms:W3CDTF">2018-04-27T10:05:00Z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c217ea8b-49e8-4f06-8742-7609b0f9ecb9</vt:lpwstr>
  </property>
  <property fmtid="{D5CDD505-2E9C-101B-9397-08002B2CF9AE}" pid="4" name="Departementsenhet">
    <vt:lpwstr/>
  </property>
  <property fmtid="{D5CDD505-2E9C-101B-9397-08002B2CF9AE}" pid="5" name="Aktivitetskategori">
    <vt:lpwstr/>
  </property>
</Properties>
</file>