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AF" w:rsidRDefault="00FC28AF" w:rsidP="00DA0661">
      <w:pPr>
        <w:pStyle w:val="Rubrik"/>
      </w:pPr>
      <w:bookmarkStart w:id="0" w:name="Start"/>
      <w:bookmarkEnd w:id="0"/>
      <w:r>
        <w:t xml:space="preserve">Svar på fråga 2017/18:722 av </w:t>
      </w:r>
      <w:proofErr w:type="spellStart"/>
      <w:r>
        <w:t>Hamza</w:t>
      </w:r>
      <w:proofErr w:type="spellEnd"/>
      <w:r>
        <w:t xml:space="preserve"> </w:t>
      </w:r>
      <w:proofErr w:type="spellStart"/>
      <w:r>
        <w:t>Demir</w:t>
      </w:r>
      <w:proofErr w:type="spellEnd"/>
      <w:r>
        <w:t xml:space="preserve"> (V)</w:t>
      </w:r>
      <w:r>
        <w:br/>
        <w:t>Rättssäkra adoptioner</w:t>
      </w:r>
    </w:p>
    <w:p w:rsidR="00FC28AF" w:rsidRDefault="00FC28AF" w:rsidP="006A12F1">
      <w:pPr>
        <w:pStyle w:val="Brdtext"/>
      </w:pPr>
      <w:proofErr w:type="spellStart"/>
      <w:r>
        <w:t>Hamza</w:t>
      </w:r>
      <w:proofErr w:type="spellEnd"/>
      <w:r>
        <w:t xml:space="preserve"> </w:t>
      </w:r>
      <w:proofErr w:type="spellStart"/>
      <w:r>
        <w:t>Demir</w:t>
      </w:r>
      <w:proofErr w:type="spellEnd"/>
      <w:r>
        <w:t xml:space="preserve"> har frågat migrationsministern och biträdande justitieministern huruvida hon avser att ta några initiativ gentemot ansvarig myndighet med anledning av de uppgifter som </w:t>
      </w:r>
      <w:r w:rsidR="00C00DA4">
        <w:t xml:space="preserve">har </w:t>
      </w:r>
      <w:r>
        <w:t>framkommit i SVT:s rapportering. Arbetet inom regeringen är så fördelat att det är jag som ska svara på frågan.</w:t>
      </w:r>
    </w:p>
    <w:p w:rsidR="00667933" w:rsidRDefault="00FC28AF" w:rsidP="00FC28AF">
      <w:pPr>
        <w:pStyle w:val="Brdtext"/>
      </w:pPr>
      <w:r>
        <w:t>Jag delar</w:t>
      </w:r>
      <w:r w:rsidR="0098551D">
        <w:t xml:space="preserve"> </w:t>
      </w:r>
      <w:r>
        <w:t xml:space="preserve">uppfattningen att varje barn ska få växa upp i trygghet och få </w:t>
      </w:r>
      <w:r w:rsidR="0098551D">
        <w:t>det</w:t>
      </w:r>
      <w:r>
        <w:t xml:space="preserve"> stö</w:t>
      </w:r>
      <w:r w:rsidR="0098551D">
        <w:t xml:space="preserve">d som behövs för att utvecklas väl. Om en </w:t>
      </w:r>
      <w:r w:rsidR="0098551D" w:rsidRPr="0098551D">
        <w:t xml:space="preserve">adoption </w:t>
      </w:r>
      <w:r w:rsidR="0098551D">
        <w:t xml:space="preserve">blir nödvändig </w:t>
      </w:r>
      <w:r w:rsidR="0098551D" w:rsidRPr="0098551D">
        <w:t xml:space="preserve">ska </w:t>
      </w:r>
      <w:r w:rsidR="00EA459E">
        <w:t>den genomföras</w:t>
      </w:r>
      <w:r w:rsidR="00EA459E" w:rsidRPr="00EA459E">
        <w:t xml:space="preserve"> på ett rättssäkert sätt</w:t>
      </w:r>
      <w:r w:rsidR="00686A0D">
        <w:t xml:space="preserve"> där b</w:t>
      </w:r>
      <w:r w:rsidR="00EA459E" w:rsidRPr="00EA459E">
        <w:t>arnets bästa ska vara avgörande</w:t>
      </w:r>
      <w:r w:rsidR="007533A4">
        <w:t xml:space="preserve"> och där även d</w:t>
      </w:r>
      <w:r w:rsidR="00EA459E">
        <w:t>e biologiska f</w:t>
      </w:r>
      <w:r w:rsidR="007533A4">
        <w:t>öräldrarnas rättigheter tillgodoses.</w:t>
      </w:r>
      <w:r w:rsidR="00EA459E">
        <w:t xml:space="preserve"> </w:t>
      </w:r>
      <w:r>
        <w:t xml:space="preserve">Jag tar det </w:t>
      </w:r>
      <w:r w:rsidR="00747570">
        <w:t xml:space="preserve">som </w:t>
      </w:r>
      <w:r w:rsidR="003B51D4">
        <w:t xml:space="preserve">framkommit </w:t>
      </w:r>
      <w:r>
        <w:t xml:space="preserve">i Chile på </w:t>
      </w:r>
      <w:r w:rsidR="00BF1836">
        <w:t>stort allvar</w:t>
      </w:r>
      <w:r w:rsidR="00EA459E">
        <w:t>. D</w:t>
      </w:r>
      <w:r w:rsidR="00BF1836">
        <w:t xml:space="preserve">et är viktigt att </w:t>
      </w:r>
      <w:r w:rsidR="00EA459E">
        <w:t xml:space="preserve">den som känner att det kan finnas </w:t>
      </w:r>
      <w:r w:rsidR="00BF1836">
        <w:t xml:space="preserve">oklarheter kring </w:t>
      </w:r>
      <w:r w:rsidR="00EA459E">
        <w:t>hans eller hennes a</w:t>
      </w:r>
      <w:r w:rsidR="00667933">
        <w:t>doption får information</w:t>
      </w:r>
      <w:r w:rsidR="00EA459E">
        <w:t>. I</w:t>
      </w:r>
      <w:r w:rsidR="00667933">
        <w:t xml:space="preserve"> dagsläget har vi emellertid ganska lite</w:t>
      </w:r>
      <w:r w:rsidR="00686A0D">
        <w:t>n</w:t>
      </w:r>
      <w:r w:rsidR="00667933">
        <w:t xml:space="preserve"> </w:t>
      </w:r>
      <w:r w:rsidR="00C00DA4">
        <w:t xml:space="preserve">kunskap </w:t>
      </w:r>
      <w:r w:rsidR="00667933">
        <w:t xml:space="preserve">om </w:t>
      </w:r>
      <w:r w:rsidR="00BF1836">
        <w:t xml:space="preserve">vad som faktiskt </w:t>
      </w:r>
      <w:r w:rsidR="00667933">
        <w:t>h</w:t>
      </w:r>
      <w:r w:rsidR="00BF1836">
        <w:t xml:space="preserve">ände </w:t>
      </w:r>
      <w:r w:rsidR="00667933">
        <w:t xml:space="preserve">med dessa barn </w:t>
      </w:r>
      <w:r w:rsidR="00BF1836">
        <w:t xml:space="preserve">i Chile under den aktuella tiden och vad som händer i frågan i Chile i dag. Min högsta prioritet just nu är </w:t>
      </w:r>
      <w:r w:rsidR="00C12916">
        <w:t xml:space="preserve">att </w:t>
      </w:r>
      <w:r w:rsidR="00BF1836">
        <w:t>se till att vi får</w:t>
      </w:r>
      <w:r w:rsidR="00686A0D">
        <w:t xml:space="preserve"> sådan</w:t>
      </w:r>
      <w:r w:rsidR="00BF1836">
        <w:t xml:space="preserve"> </w:t>
      </w:r>
      <w:r w:rsidR="00C00DA4">
        <w:t xml:space="preserve">ytterligare </w:t>
      </w:r>
      <w:r w:rsidR="00667933">
        <w:t>information</w:t>
      </w:r>
      <w:r w:rsidR="00BF1836">
        <w:t xml:space="preserve"> </w:t>
      </w:r>
      <w:r w:rsidR="00667933">
        <w:t>från Chile.</w:t>
      </w:r>
      <w:r w:rsidR="00BF1836">
        <w:t xml:space="preserve"> Myndigheten för fa</w:t>
      </w:r>
      <w:r w:rsidR="00686A0D">
        <w:t>miljerätt och föräldraskapsstöd</w:t>
      </w:r>
      <w:r w:rsidR="00BF1836">
        <w:t xml:space="preserve"> som är </w:t>
      </w:r>
      <w:r w:rsidR="00667933">
        <w:t xml:space="preserve">tillsynsmyndighet </w:t>
      </w:r>
      <w:r w:rsidR="00EA459E">
        <w:t>för de svenska adoptionsorganisationerna</w:t>
      </w:r>
      <w:r w:rsidR="00BF1836">
        <w:t xml:space="preserve"> och </w:t>
      </w:r>
      <w:r w:rsidR="00667933">
        <w:t>Sveriges ambassad i Chile</w:t>
      </w:r>
      <w:r w:rsidR="00BF1836">
        <w:t xml:space="preserve"> har därför vänt sig till myndigheter i Chile</w:t>
      </w:r>
      <w:r w:rsidR="00C00DA4">
        <w:t xml:space="preserve">. </w:t>
      </w:r>
      <w:bookmarkStart w:id="1" w:name="_Hlk505929830"/>
      <w:r w:rsidR="009B4BF1">
        <w:t xml:space="preserve">Med mer information kan vi också lättare bedöma läget. </w:t>
      </w:r>
      <w:bookmarkEnd w:id="1"/>
    </w:p>
    <w:p w:rsidR="00FC28AF" w:rsidRDefault="00FC28AF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F46934B53B0845C1B37205CE5E8A572C"/>
          </w:placeholder>
          <w:dataBinding w:prefixMappings="xmlns:ns0='http://lp/documentinfo/RK' " w:xpath="/ns0:DocumentInfo[1]/ns0:BaseInfo[1]/ns0:HeaderDate[1]" w:storeItemID="{35EC13F9-FBBB-4010-9451-3B9FE1EAE237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C7C3B">
            <w:t>14 februari 2018</w:t>
          </w:r>
        </w:sdtContent>
      </w:sdt>
    </w:p>
    <w:p w:rsidR="00FC28AF" w:rsidRDefault="00FC28AF" w:rsidP="00471B06">
      <w:pPr>
        <w:pStyle w:val="Brdtextutanavstnd"/>
      </w:pPr>
    </w:p>
    <w:p w:rsidR="00FC28AF" w:rsidRDefault="00FC28AF" w:rsidP="00471B06">
      <w:pPr>
        <w:pStyle w:val="Brdtextutanavstnd"/>
      </w:pPr>
    </w:p>
    <w:p w:rsidR="00FC28AF" w:rsidRPr="00DB48AB" w:rsidRDefault="00FC28AF" w:rsidP="00DB48AB">
      <w:pPr>
        <w:pStyle w:val="Brdtext"/>
      </w:pPr>
      <w:r>
        <w:t>Åsa Regnér</w:t>
      </w:r>
    </w:p>
    <w:sectPr w:rsidR="00FC28AF" w:rsidRPr="00DB48AB" w:rsidSect="00FC28A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CF" w:rsidRDefault="003E15CF" w:rsidP="00A87A54">
      <w:pPr>
        <w:spacing w:after="0" w:line="240" w:lineRule="auto"/>
      </w:pPr>
      <w:r>
        <w:separator/>
      </w:r>
    </w:p>
  </w:endnote>
  <w:endnote w:type="continuationSeparator" w:id="0">
    <w:p w:rsidR="003E15CF" w:rsidRDefault="003E15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33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04A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CF" w:rsidRDefault="003E15CF" w:rsidP="00A87A54">
      <w:pPr>
        <w:spacing w:after="0" w:line="240" w:lineRule="auto"/>
      </w:pPr>
      <w:r>
        <w:separator/>
      </w:r>
    </w:p>
  </w:footnote>
  <w:footnote w:type="continuationSeparator" w:id="0">
    <w:p w:rsidR="003E15CF" w:rsidRDefault="003E15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28AF" w:rsidTr="00C93EBA">
      <w:trPr>
        <w:trHeight w:val="227"/>
      </w:trPr>
      <w:tc>
        <w:tcPr>
          <w:tcW w:w="5534" w:type="dxa"/>
        </w:tcPr>
        <w:p w:rsidR="00FC28AF" w:rsidRPr="007D73AB" w:rsidRDefault="00FC28AF">
          <w:pPr>
            <w:pStyle w:val="Sidhuvud"/>
          </w:pPr>
        </w:p>
      </w:tc>
      <w:tc>
        <w:tcPr>
          <w:tcW w:w="3170" w:type="dxa"/>
          <w:vAlign w:val="bottom"/>
        </w:tcPr>
        <w:p w:rsidR="00FC28AF" w:rsidRPr="007D73AB" w:rsidRDefault="00FC28AF" w:rsidP="00340DE0">
          <w:pPr>
            <w:pStyle w:val="Sidhuvud"/>
          </w:pPr>
        </w:p>
      </w:tc>
      <w:tc>
        <w:tcPr>
          <w:tcW w:w="1134" w:type="dxa"/>
        </w:tcPr>
        <w:p w:rsidR="00FC28AF" w:rsidRDefault="00FC28AF" w:rsidP="005A703A">
          <w:pPr>
            <w:pStyle w:val="Sidhuvud"/>
          </w:pPr>
        </w:p>
      </w:tc>
    </w:tr>
    <w:tr w:rsidR="00FC28AF" w:rsidTr="00C93EBA">
      <w:trPr>
        <w:trHeight w:val="1928"/>
      </w:trPr>
      <w:tc>
        <w:tcPr>
          <w:tcW w:w="5534" w:type="dxa"/>
        </w:tcPr>
        <w:p w:rsidR="00FC28AF" w:rsidRPr="00340DE0" w:rsidRDefault="00FC28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2DC324" wp14:editId="4DA4212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C28AF" w:rsidRPr="00710A6C" w:rsidRDefault="00FC28AF" w:rsidP="00EE3C0F">
          <w:pPr>
            <w:pStyle w:val="Sidhuvud"/>
            <w:rPr>
              <w:b/>
            </w:rPr>
          </w:pPr>
        </w:p>
        <w:p w:rsidR="00FC28AF" w:rsidRDefault="00FC28AF" w:rsidP="00EE3C0F">
          <w:pPr>
            <w:pStyle w:val="Sidhuvud"/>
          </w:pPr>
        </w:p>
        <w:p w:rsidR="00FC28AF" w:rsidRDefault="00FC28AF" w:rsidP="00EE3C0F">
          <w:pPr>
            <w:pStyle w:val="Sidhuvud"/>
          </w:pPr>
        </w:p>
        <w:p w:rsidR="00FC28AF" w:rsidRDefault="00FC28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25436F1064740B2B5F0B4D64BD5E036"/>
            </w:placeholder>
            <w:dataBinding w:prefixMappings="xmlns:ns0='http://lp/documentinfo/RK' " w:xpath="/ns0:DocumentInfo[1]/ns0:BaseInfo[1]/ns0:Dnr[1]" w:storeItemID="{35EC13F9-FBBB-4010-9451-3B9FE1EAE237}"/>
            <w:text/>
          </w:sdtPr>
          <w:sdtEndPr/>
          <w:sdtContent>
            <w:p w:rsidR="00FC28AF" w:rsidRDefault="00FC28AF" w:rsidP="00EE3C0F">
              <w:pPr>
                <w:pStyle w:val="Sidhuvud"/>
              </w:pPr>
              <w:r>
                <w:t>S2018/</w:t>
              </w:r>
              <w:r w:rsidR="00A10DC7">
                <w:t>00873/FST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501B7232E244F6964276A3DFBD73C3"/>
            </w:placeholder>
            <w:showingPlcHdr/>
            <w:dataBinding w:prefixMappings="xmlns:ns0='http://lp/documentinfo/RK' " w:xpath="/ns0:DocumentInfo[1]/ns0:BaseInfo[1]/ns0:DocNumber[1]" w:storeItemID="{35EC13F9-FBBB-4010-9451-3B9FE1EAE237}"/>
            <w:text/>
          </w:sdtPr>
          <w:sdtEndPr/>
          <w:sdtContent>
            <w:p w:rsidR="00FC28AF" w:rsidRDefault="00FC28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C28AF" w:rsidRDefault="00FC28AF" w:rsidP="00EE3C0F">
          <w:pPr>
            <w:pStyle w:val="Sidhuvud"/>
          </w:pPr>
        </w:p>
      </w:tc>
      <w:tc>
        <w:tcPr>
          <w:tcW w:w="1134" w:type="dxa"/>
        </w:tcPr>
        <w:p w:rsidR="00FC28AF" w:rsidRDefault="00FC28AF" w:rsidP="0094502D">
          <w:pPr>
            <w:pStyle w:val="Sidhuvud"/>
          </w:pPr>
        </w:p>
        <w:p w:rsidR="00FC28AF" w:rsidRPr="0094502D" w:rsidRDefault="00FC28AF" w:rsidP="00EC71A6">
          <w:pPr>
            <w:pStyle w:val="Sidhuvud"/>
          </w:pPr>
        </w:p>
      </w:tc>
    </w:tr>
    <w:tr w:rsidR="00FC28A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93F78D705F4E3FA361FEEF28C8F966"/>
          </w:placeholder>
        </w:sdtPr>
        <w:sdtEndPr>
          <w:rPr>
            <w:i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C28AF" w:rsidRPr="00FC28AF" w:rsidRDefault="00FC28AF" w:rsidP="00340DE0">
              <w:pPr>
                <w:pStyle w:val="Sidhuvud"/>
                <w:rPr>
                  <w:b/>
                </w:rPr>
              </w:pPr>
              <w:r w:rsidRPr="00FC28AF">
                <w:rPr>
                  <w:b/>
                </w:rPr>
                <w:t>Socialdepartementet</w:t>
              </w:r>
            </w:p>
            <w:p w:rsidR="00FC28AF" w:rsidRPr="00FC28AF" w:rsidRDefault="00FC28AF" w:rsidP="00340DE0">
              <w:pPr>
                <w:pStyle w:val="Sidhuvud"/>
              </w:pPr>
              <w:r w:rsidRPr="00FC28AF">
                <w:t>Barn-</w:t>
              </w:r>
            </w:p>
            <w:p w:rsidR="002C7AFA" w:rsidRDefault="00FC28AF" w:rsidP="00340DE0">
              <w:pPr>
                <w:pStyle w:val="Sidhuvud"/>
              </w:pPr>
              <w:r w:rsidRPr="00FC28AF">
                <w:t>äldre- och jämställdhetsministern</w:t>
              </w:r>
            </w:p>
            <w:p w:rsidR="002C7AFA" w:rsidRDefault="002C7AFA" w:rsidP="00340DE0">
              <w:pPr>
                <w:pStyle w:val="Sidhuvud"/>
              </w:pPr>
            </w:p>
            <w:p w:rsidR="00FC28AF" w:rsidRPr="00FC28AF" w:rsidRDefault="00FC28A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9FFE45853B49B18C46FE520DDD9CBE"/>
          </w:placeholder>
          <w:dataBinding w:prefixMappings="xmlns:ns0='http://lp/documentinfo/RK' " w:xpath="/ns0:DocumentInfo[1]/ns0:BaseInfo[1]/ns0:Recipient[1]" w:storeItemID="{35EC13F9-FBBB-4010-9451-3B9FE1EAE237}"/>
          <w:text w:multiLine="1"/>
        </w:sdtPr>
        <w:sdtEndPr/>
        <w:sdtContent>
          <w:tc>
            <w:tcPr>
              <w:tcW w:w="3170" w:type="dxa"/>
            </w:tcPr>
            <w:p w:rsidR="00FC28AF" w:rsidRDefault="002C7AF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C28AF" w:rsidRDefault="00FC28A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120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4F6B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4F50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1A10"/>
    <w:rsid w:val="002A6820"/>
    <w:rsid w:val="002B6849"/>
    <w:rsid w:val="002C5B48"/>
    <w:rsid w:val="002C7AFA"/>
    <w:rsid w:val="002D2647"/>
    <w:rsid w:val="002D4298"/>
    <w:rsid w:val="002D4829"/>
    <w:rsid w:val="002E2C89"/>
    <w:rsid w:val="002E3609"/>
    <w:rsid w:val="002E4D3F"/>
    <w:rsid w:val="002E61A5"/>
    <w:rsid w:val="002E6892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1D4"/>
    <w:rsid w:val="003C7BE0"/>
    <w:rsid w:val="003C7C3B"/>
    <w:rsid w:val="003D0DD3"/>
    <w:rsid w:val="003D17EF"/>
    <w:rsid w:val="003D3535"/>
    <w:rsid w:val="003D7B03"/>
    <w:rsid w:val="003E15CF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8C7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2DC2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7933"/>
    <w:rsid w:val="006700F0"/>
    <w:rsid w:val="00670A48"/>
    <w:rsid w:val="00672F6F"/>
    <w:rsid w:val="00674C2F"/>
    <w:rsid w:val="00674C8B"/>
    <w:rsid w:val="00686A0D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7570"/>
    <w:rsid w:val="00750C93"/>
    <w:rsid w:val="007533A4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AF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551D"/>
    <w:rsid w:val="00986CC3"/>
    <w:rsid w:val="0099068E"/>
    <w:rsid w:val="009920AA"/>
    <w:rsid w:val="00992943"/>
    <w:rsid w:val="009A0866"/>
    <w:rsid w:val="009A4D0A"/>
    <w:rsid w:val="009B2F70"/>
    <w:rsid w:val="009B4BF1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DC7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772D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1836"/>
    <w:rsid w:val="00BF27B2"/>
    <w:rsid w:val="00BF4F06"/>
    <w:rsid w:val="00BF534E"/>
    <w:rsid w:val="00BF5717"/>
    <w:rsid w:val="00C00DA4"/>
    <w:rsid w:val="00C01585"/>
    <w:rsid w:val="00C12916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8F4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1A65"/>
    <w:rsid w:val="00E82DF1"/>
    <w:rsid w:val="00E96532"/>
    <w:rsid w:val="00E973A0"/>
    <w:rsid w:val="00EA1688"/>
    <w:rsid w:val="00EA459E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28AF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8D6A5"/>
  <w15:docId w15:val="{3EC99DF0-770F-4CAE-B923-9947684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436F1064740B2B5F0B4D64BD5E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B03A4-15E2-4D8F-8660-52A994759350}"/>
      </w:docPartPr>
      <w:docPartBody>
        <w:p w:rsidR="00943405" w:rsidRDefault="00306152" w:rsidP="00306152">
          <w:pPr>
            <w:pStyle w:val="D25436F1064740B2B5F0B4D64BD5E0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501B7232E244F6964276A3DFBD7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9BE3-4FA7-4118-8A31-026DCA01811D}"/>
      </w:docPartPr>
      <w:docPartBody>
        <w:p w:rsidR="00943405" w:rsidRDefault="00306152" w:rsidP="00306152">
          <w:pPr>
            <w:pStyle w:val="E3501B7232E244F6964276A3DFBD73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93F78D705F4E3FA361FEEF28C8F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1F2B4-6460-4FC2-9BA3-077F134A1C5B}"/>
      </w:docPartPr>
      <w:docPartBody>
        <w:p w:rsidR="00943405" w:rsidRDefault="00306152" w:rsidP="00306152">
          <w:pPr>
            <w:pStyle w:val="2493F78D705F4E3FA361FEEF28C8F9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9FFE45853B49B18C46FE520DDD9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E9802-2B55-4D92-8D1C-AF5F933D5B80}"/>
      </w:docPartPr>
      <w:docPartBody>
        <w:p w:rsidR="00943405" w:rsidRDefault="00306152" w:rsidP="00306152">
          <w:pPr>
            <w:pStyle w:val="C59FFE45853B49B18C46FE520DDD9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6934B53B0845C1B37205CE5E8A5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1E2FC-2187-43A4-A74E-2CE2894C1C9D}"/>
      </w:docPartPr>
      <w:docPartBody>
        <w:p w:rsidR="00943405" w:rsidRDefault="00306152" w:rsidP="00306152">
          <w:pPr>
            <w:pStyle w:val="F46934B53B0845C1B37205CE5E8A57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2"/>
    <w:rsid w:val="00306152"/>
    <w:rsid w:val="008D0E70"/>
    <w:rsid w:val="009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5877D8680E45068B9B85C4CE880D4F">
    <w:name w:val="DF5877D8680E45068B9B85C4CE880D4F"/>
    <w:rsid w:val="00306152"/>
  </w:style>
  <w:style w:type="character" w:styleId="Platshllartext">
    <w:name w:val="Placeholder Text"/>
    <w:basedOn w:val="Standardstycketeckensnitt"/>
    <w:uiPriority w:val="99"/>
    <w:semiHidden/>
    <w:rsid w:val="00306152"/>
    <w:rPr>
      <w:noProof w:val="0"/>
      <w:color w:val="808080"/>
    </w:rPr>
  </w:style>
  <w:style w:type="paragraph" w:customStyle="1" w:styleId="2CD0DD440D5B4792890D7F6B0325BDFE">
    <w:name w:val="2CD0DD440D5B4792890D7F6B0325BDFE"/>
    <w:rsid w:val="00306152"/>
  </w:style>
  <w:style w:type="paragraph" w:customStyle="1" w:styleId="22F7A5F529DD4863B04E7D3FA9EA5E57">
    <w:name w:val="22F7A5F529DD4863B04E7D3FA9EA5E57"/>
    <w:rsid w:val="00306152"/>
  </w:style>
  <w:style w:type="paragraph" w:customStyle="1" w:styleId="E0BA475E96254C87B8399D228DD51173">
    <w:name w:val="E0BA475E96254C87B8399D228DD51173"/>
    <w:rsid w:val="00306152"/>
  </w:style>
  <w:style w:type="paragraph" w:customStyle="1" w:styleId="D25436F1064740B2B5F0B4D64BD5E036">
    <w:name w:val="D25436F1064740B2B5F0B4D64BD5E036"/>
    <w:rsid w:val="00306152"/>
  </w:style>
  <w:style w:type="paragraph" w:customStyle="1" w:styleId="E3501B7232E244F6964276A3DFBD73C3">
    <w:name w:val="E3501B7232E244F6964276A3DFBD73C3"/>
    <w:rsid w:val="00306152"/>
  </w:style>
  <w:style w:type="paragraph" w:customStyle="1" w:styleId="793D9A3807194FAB8D88A9C1A999D3D2">
    <w:name w:val="793D9A3807194FAB8D88A9C1A999D3D2"/>
    <w:rsid w:val="00306152"/>
  </w:style>
  <w:style w:type="paragraph" w:customStyle="1" w:styleId="CE8D7CC891D84815A239D2C8846BD55A">
    <w:name w:val="CE8D7CC891D84815A239D2C8846BD55A"/>
    <w:rsid w:val="00306152"/>
  </w:style>
  <w:style w:type="paragraph" w:customStyle="1" w:styleId="EFA31B6668FD4973B38D912EAA402760">
    <w:name w:val="EFA31B6668FD4973B38D912EAA402760"/>
    <w:rsid w:val="00306152"/>
  </w:style>
  <w:style w:type="paragraph" w:customStyle="1" w:styleId="2493F78D705F4E3FA361FEEF28C8F966">
    <w:name w:val="2493F78D705F4E3FA361FEEF28C8F966"/>
    <w:rsid w:val="00306152"/>
  </w:style>
  <w:style w:type="paragraph" w:customStyle="1" w:styleId="C59FFE45853B49B18C46FE520DDD9CBE">
    <w:name w:val="C59FFE45853B49B18C46FE520DDD9CBE"/>
    <w:rsid w:val="00306152"/>
  </w:style>
  <w:style w:type="paragraph" w:customStyle="1" w:styleId="79182D9E9581476B82F7E5AB95C87159">
    <w:name w:val="79182D9E9581476B82F7E5AB95C87159"/>
    <w:rsid w:val="00306152"/>
  </w:style>
  <w:style w:type="paragraph" w:customStyle="1" w:styleId="D97922E1911E484187D844E92A603793">
    <w:name w:val="D97922E1911E484187D844E92A603793"/>
    <w:rsid w:val="00306152"/>
  </w:style>
  <w:style w:type="paragraph" w:customStyle="1" w:styleId="F17D1EDD53294A778B5F5058DCF76BC0">
    <w:name w:val="F17D1EDD53294A778B5F5058DCF76BC0"/>
    <w:rsid w:val="00306152"/>
  </w:style>
  <w:style w:type="paragraph" w:customStyle="1" w:styleId="9017AFD219424FB5A2F6F5E3C4EA68DA">
    <w:name w:val="9017AFD219424FB5A2F6F5E3C4EA68DA"/>
    <w:rsid w:val="00306152"/>
  </w:style>
  <w:style w:type="paragraph" w:customStyle="1" w:styleId="F247459C88914CFAA821BC08F760632E">
    <w:name w:val="F247459C88914CFAA821BC08F760632E"/>
    <w:rsid w:val="00306152"/>
  </w:style>
  <w:style w:type="paragraph" w:customStyle="1" w:styleId="6A0E4F4183694E4FA09FB44EA1D33F43">
    <w:name w:val="6A0E4F4183694E4FA09FB44EA1D33F43"/>
    <w:rsid w:val="00306152"/>
  </w:style>
  <w:style w:type="paragraph" w:customStyle="1" w:styleId="988762F3668B4796A08D5FEAE501BA0C">
    <w:name w:val="988762F3668B4796A08D5FEAE501BA0C"/>
    <w:rsid w:val="00306152"/>
  </w:style>
  <w:style w:type="paragraph" w:customStyle="1" w:styleId="F46934B53B0845C1B37205CE5E8A572C">
    <w:name w:val="F46934B53B0845C1B37205CE5E8A572C"/>
    <w:rsid w:val="00306152"/>
  </w:style>
  <w:style w:type="paragraph" w:customStyle="1" w:styleId="1312400980984BA7AB9B2F4579195638">
    <w:name w:val="1312400980984BA7AB9B2F4579195638"/>
    <w:rsid w:val="00306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2018-02-14T00:00:00</HeaderDate>
    <Office/>
    <Dnr>S2018/00873/FST</Dnr>
    <ParagrafNr/>
    <DocumentTitle/>
    <VisitingAddress/>
    <Extra1/>
    <Extra2/>
    <Extra3>Hamza Demir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21979697-beb3-4dd2-b709-dfe68de2599e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8E4F-6CC6-43F1-A7BB-C87BC71CFF32}"/>
</file>

<file path=customXml/itemProps2.xml><?xml version="1.0" encoding="utf-8"?>
<ds:datastoreItem xmlns:ds="http://schemas.openxmlformats.org/officeDocument/2006/customXml" ds:itemID="{35EC13F9-FBBB-4010-9451-3B9FE1EAE237}"/>
</file>

<file path=customXml/itemProps3.xml><?xml version="1.0" encoding="utf-8"?>
<ds:datastoreItem xmlns:ds="http://schemas.openxmlformats.org/officeDocument/2006/customXml" ds:itemID="{23AC1F0A-F4CE-42F6-A813-957DB9687E3A}"/>
</file>

<file path=customXml/itemProps4.xml><?xml version="1.0" encoding="utf-8"?>
<ds:datastoreItem xmlns:ds="http://schemas.openxmlformats.org/officeDocument/2006/customXml" ds:itemID="{B77AD494-8DC2-4551-8B65-94534CD1DCE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369AE00-C8DC-4893-8D5C-A383FDAEFD2C}"/>
</file>

<file path=customXml/itemProps6.xml><?xml version="1.0" encoding="utf-8"?>
<ds:datastoreItem xmlns:ds="http://schemas.openxmlformats.org/officeDocument/2006/customXml" ds:itemID="{B77AD494-8DC2-4551-8B65-94534CD1DCE2}"/>
</file>

<file path=customXml/itemProps7.xml><?xml version="1.0" encoding="utf-8"?>
<ds:datastoreItem xmlns:ds="http://schemas.openxmlformats.org/officeDocument/2006/customXml" ds:itemID="{6D9387F5-9F19-4664-88CF-15CD2DD5A71E}"/>
</file>

<file path=customXml/itemProps8.xml><?xml version="1.0" encoding="utf-8"?>
<ds:datastoreItem xmlns:ds="http://schemas.openxmlformats.org/officeDocument/2006/customXml" ds:itemID="{6CB4CC61-52FE-493E-9600-18E2B843A0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Munkelt1</dc:creator>
  <cp:keywords/>
  <dc:description/>
  <cp:lastModifiedBy>Jenny Munkelt</cp:lastModifiedBy>
  <cp:revision>17</cp:revision>
  <cp:lastPrinted>2018-02-13T09:12:00Z</cp:lastPrinted>
  <dcterms:created xsi:type="dcterms:W3CDTF">2018-02-08T07:34:00Z</dcterms:created>
  <dcterms:modified xsi:type="dcterms:W3CDTF">2018-02-13T09:11:00Z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f6703814-1c97-4372-afd9-6f580373ef86</vt:lpwstr>
  </property>
</Properties>
</file>